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2A3A" w14:textId="77777777" w:rsidR="000916AF" w:rsidRPr="00E57210" w:rsidRDefault="00E57210">
      <w:pPr>
        <w:spacing w:after="0" w:line="408" w:lineRule="auto"/>
        <w:ind w:left="120"/>
        <w:jc w:val="center"/>
        <w:rPr>
          <w:lang w:val="ru-RU"/>
        </w:rPr>
      </w:pPr>
      <w:bookmarkStart w:id="0" w:name="block-17989907"/>
      <w:r w:rsidRPr="00E57210">
        <w:rPr>
          <w:rFonts w:ascii="Times New Roman" w:hAnsi="Times New Roman"/>
          <w:b/>
          <w:color w:val="000000"/>
          <w:sz w:val="28"/>
          <w:lang w:val="ru-RU"/>
        </w:rPr>
        <w:t>МИНИСТЕРСТВО ПРОСВЕЩЕНИЯ РОССИЙСКОЙ ФЕДЕРАЦИИ</w:t>
      </w:r>
    </w:p>
    <w:p w14:paraId="4A37BB87" w14:textId="77777777" w:rsidR="000916AF" w:rsidRPr="00E57210" w:rsidRDefault="00E57210">
      <w:pPr>
        <w:spacing w:after="0" w:line="408" w:lineRule="auto"/>
        <w:ind w:left="120"/>
        <w:jc w:val="center"/>
        <w:rPr>
          <w:lang w:val="ru-RU"/>
        </w:rPr>
      </w:pPr>
      <w:r w:rsidRPr="00E57210">
        <w:rPr>
          <w:rFonts w:ascii="Times New Roman" w:hAnsi="Times New Roman"/>
          <w:b/>
          <w:color w:val="000000"/>
          <w:sz w:val="28"/>
          <w:lang w:val="ru-RU"/>
        </w:rPr>
        <w:t>‌</w:t>
      </w:r>
      <w:bookmarkStart w:id="1" w:name="9eafb594-2305-4b9d-9d77-4b9f4859b3d0"/>
      <w:r w:rsidRPr="00E57210">
        <w:rPr>
          <w:rFonts w:ascii="Times New Roman" w:hAnsi="Times New Roman"/>
          <w:b/>
          <w:color w:val="000000"/>
          <w:sz w:val="28"/>
          <w:lang w:val="ru-RU"/>
        </w:rPr>
        <w:t>Министерство образования Оренбургской области</w:t>
      </w:r>
      <w:bookmarkEnd w:id="1"/>
      <w:r w:rsidRPr="00E57210">
        <w:rPr>
          <w:rFonts w:ascii="Times New Roman" w:hAnsi="Times New Roman"/>
          <w:b/>
          <w:color w:val="000000"/>
          <w:sz w:val="28"/>
          <w:lang w:val="ru-RU"/>
        </w:rPr>
        <w:t xml:space="preserve">‌‌ </w:t>
      </w:r>
    </w:p>
    <w:p w14:paraId="5721F652" w14:textId="77777777" w:rsidR="000916AF" w:rsidRPr="00E57210" w:rsidRDefault="00E57210">
      <w:pPr>
        <w:spacing w:after="0" w:line="408" w:lineRule="auto"/>
        <w:ind w:left="120"/>
        <w:jc w:val="center"/>
        <w:rPr>
          <w:lang w:val="ru-RU"/>
        </w:rPr>
      </w:pPr>
      <w:r w:rsidRPr="00E57210">
        <w:rPr>
          <w:rFonts w:ascii="Times New Roman" w:hAnsi="Times New Roman"/>
          <w:b/>
          <w:color w:val="000000"/>
          <w:sz w:val="28"/>
          <w:lang w:val="ru-RU"/>
        </w:rPr>
        <w:t>‌</w:t>
      </w:r>
      <w:bookmarkStart w:id="2" w:name="b9444d29-65ec-4c32-898a-350f279bf839"/>
      <w:r w:rsidRPr="00E57210">
        <w:rPr>
          <w:rFonts w:ascii="Times New Roman" w:hAnsi="Times New Roman"/>
          <w:b/>
          <w:color w:val="000000"/>
          <w:sz w:val="28"/>
          <w:lang w:val="ru-RU"/>
        </w:rPr>
        <w:t>Управление образования администрации г. Оренбурга</w:t>
      </w:r>
      <w:bookmarkEnd w:id="2"/>
      <w:r w:rsidRPr="00E57210">
        <w:rPr>
          <w:rFonts w:ascii="Times New Roman" w:hAnsi="Times New Roman"/>
          <w:b/>
          <w:color w:val="000000"/>
          <w:sz w:val="28"/>
          <w:lang w:val="ru-RU"/>
        </w:rPr>
        <w:t>‌</w:t>
      </w:r>
      <w:r w:rsidRPr="00E57210">
        <w:rPr>
          <w:rFonts w:ascii="Times New Roman" w:hAnsi="Times New Roman"/>
          <w:color w:val="000000"/>
          <w:sz w:val="28"/>
          <w:lang w:val="ru-RU"/>
        </w:rPr>
        <w:t>​</w:t>
      </w:r>
    </w:p>
    <w:p w14:paraId="4CF37E2E" w14:textId="77777777" w:rsidR="000916AF" w:rsidRDefault="00E57210">
      <w:pPr>
        <w:spacing w:after="0" w:line="408" w:lineRule="auto"/>
        <w:ind w:left="120"/>
        <w:jc w:val="center"/>
      </w:pPr>
      <w:r>
        <w:rPr>
          <w:rFonts w:ascii="Times New Roman" w:hAnsi="Times New Roman"/>
          <w:b/>
          <w:color w:val="000000"/>
          <w:sz w:val="28"/>
        </w:rPr>
        <w:t>МОАУ "Гимназия № 6"</w:t>
      </w:r>
    </w:p>
    <w:p w14:paraId="343C951C" w14:textId="77777777" w:rsidR="000916AF" w:rsidRDefault="000916AF">
      <w:pPr>
        <w:spacing w:after="0"/>
        <w:ind w:left="120"/>
      </w:pPr>
    </w:p>
    <w:p w14:paraId="13312A51" w14:textId="77777777" w:rsidR="000916AF" w:rsidRDefault="000916AF">
      <w:pPr>
        <w:spacing w:after="0"/>
        <w:ind w:left="120"/>
      </w:pPr>
    </w:p>
    <w:p w14:paraId="6031226A" w14:textId="77777777" w:rsidR="000916AF" w:rsidRDefault="000916AF">
      <w:pPr>
        <w:spacing w:after="0"/>
        <w:ind w:left="120"/>
      </w:pPr>
    </w:p>
    <w:p w14:paraId="5802372A" w14:textId="77777777" w:rsidR="000916AF" w:rsidRDefault="000916AF">
      <w:pPr>
        <w:spacing w:after="0"/>
        <w:ind w:left="120"/>
      </w:pPr>
    </w:p>
    <w:tbl>
      <w:tblPr>
        <w:tblW w:w="0" w:type="auto"/>
        <w:tblLook w:val="04A0" w:firstRow="1" w:lastRow="0" w:firstColumn="1" w:lastColumn="0" w:noHBand="0" w:noVBand="1"/>
      </w:tblPr>
      <w:tblGrid>
        <w:gridCol w:w="3114"/>
        <w:gridCol w:w="3115"/>
        <w:gridCol w:w="3115"/>
      </w:tblGrid>
      <w:tr w:rsidR="007D6BEB" w:rsidRPr="00E2220E" w14:paraId="54E14B16" w14:textId="77777777" w:rsidTr="00E57210">
        <w:tc>
          <w:tcPr>
            <w:tcW w:w="3114" w:type="dxa"/>
          </w:tcPr>
          <w:p w14:paraId="0DEEBDC2" w14:textId="77777777" w:rsidR="007D6BEB" w:rsidRDefault="007D6BEB" w:rsidP="007D6BE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1AF28270" w14:textId="77777777" w:rsidR="007D6BEB" w:rsidRDefault="007D6BEB" w:rsidP="007D6B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6482B6B0" w14:textId="77777777" w:rsidR="007D6BEB" w:rsidRDefault="007D6BEB" w:rsidP="007D6B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5A75A07" w14:textId="77777777" w:rsidR="007D6BEB" w:rsidRDefault="007D6BEB" w:rsidP="007D6B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30.08.23 г.</w:t>
            </w:r>
          </w:p>
          <w:p w14:paraId="13F02A8A" w14:textId="77777777" w:rsidR="007D6BEB" w:rsidRPr="0040209D" w:rsidRDefault="007D6BEB" w:rsidP="007D6B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0357B17" w14:textId="77777777" w:rsidR="007D6BEB" w:rsidRDefault="007D6BEB" w:rsidP="007D6B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1EBFCBD8" w14:textId="77777777" w:rsidR="007D6BEB" w:rsidRDefault="007D6BEB" w:rsidP="007D6B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3EFBD092" w14:textId="77777777" w:rsidR="007D6BEB" w:rsidRDefault="007D6BEB" w:rsidP="007D6B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D7D549E" w14:textId="77777777" w:rsidR="007D6BEB" w:rsidRDefault="007D6BEB" w:rsidP="007D6BE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14:paraId="707AF866" w14:textId="77777777" w:rsidR="007D6BEB" w:rsidRPr="0040209D" w:rsidRDefault="007D6BEB" w:rsidP="007D6B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C241A99" w14:textId="77777777" w:rsidR="007D6BEB" w:rsidRDefault="007D6BEB" w:rsidP="007D6B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01D3A53" w14:textId="77777777" w:rsidR="007D6BEB" w:rsidRDefault="007D6BEB" w:rsidP="007D6B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МОАУ "Гимназия №6"</w:t>
            </w:r>
          </w:p>
          <w:p w14:paraId="7C53345A" w14:textId="77777777" w:rsidR="007D6BEB" w:rsidRDefault="007D6BEB" w:rsidP="007D6B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F0C555D" w14:textId="77777777" w:rsidR="007D6BEB" w:rsidRDefault="007D6BEB" w:rsidP="007D6BE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14:paraId="37338B9B" w14:textId="77777777" w:rsidR="007D6BEB" w:rsidRDefault="007D6BEB" w:rsidP="007D6BE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 от 31.08.23</w:t>
            </w:r>
          </w:p>
          <w:p w14:paraId="5BD9FD8F" w14:textId="77777777" w:rsidR="007D6BEB" w:rsidRPr="0040209D" w:rsidRDefault="007D6BEB" w:rsidP="007D6BEB">
            <w:pPr>
              <w:autoSpaceDE w:val="0"/>
              <w:autoSpaceDN w:val="0"/>
              <w:spacing w:after="120" w:line="240" w:lineRule="auto"/>
              <w:jc w:val="both"/>
              <w:rPr>
                <w:rFonts w:ascii="Times New Roman" w:eastAsia="Times New Roman" w:hAnsi="Times New Roman"/>
                <w:color w:val="000000"/>
                <w:sz w:val="24"/>
                <w:szCs w:val="24"/>
                <w:lang w:val="ru-RU"/>
              </w:rPr>
            </w:pPr>
          </w:p>
        </w:tc>
      </w:tr>
    </w:tbl>
    <w:p w14:paraId="620A79A9" w14:textId="77777777" w:rsidR="000916AF" w:rsidRDefault="000916AF">
      <w:pPr>
        <w:spacing w:after="0"/>
        <w:ind w:left="120"/>
      </w:pPr>
    </w:p>
    <w:p w14:paraId="46EA2D19" w14:textId="77777777" w:rsidR="000916AF" w:rsidRDefault="00E57210">
      <w:pPr>
        <w:spacing w:after="0"/>
        <w:ind w:left="120"/>
      </w:pPr>
      <w:r>
        <w:rPr>
          <w:rFonts w:ascii="Times New Roman" w:hAnsi="Times New Roman"/>
          <w:color w:val="000000"/>
          <w:sz w:val="28"/>
        </w:rPr>
        <w:t>‌</w:t>
      </w:r>
    </w:p>
    <w:p w14:paraId="20D0F6B8" w14:textId="77777777" w:rsidR="000916AF" w:rsidRDefault="000916AF">
      <w:pPr>
        <w:spacing w:after="0"/>
        <w:ind w:left="120"/>
      </w:pPr>
    </w:p>
    <w:p w14:paraId="0B95B422" w14:textId="77777777" w:rsidR="000916AF" w:rsidRDefault="000916AF">
      <w:pPr>
        <w:spacing w:after="0"/>
        <w:ind w:left="120"/>
      </w:pPr>
    </w:p>
    <w:p w14:paraId="092C342D" w14:textId="77777777" w:rsidR="000916AF" w:rsidRDefault="000916AF">
      <w:pPr>
        <w:spacing w:after="0"/>
        <w:ind w:left="120"/>
      </w:pPr>
    </w:p>
    <w:p w14:paraId="7FDA622F" w14:textId="77777777" w:rsidR="000916AF" w:rsidRDefault="00E57210">
      <w:pPr>
        <w:spacing w:after="0" w:line="408" w:lineRule="auto"/>
        <w:ind w:left="120"/>
        <w:jc w:val="center"/>
      </w:pPr>
      <w:r>
        <w:rPr>
          <w:rFonts w:ascii="Times New Roman" w:hAnsi="Times New Roman"/>
          <w:b/>
          <w:color w:val="000000"/>
          <w:sz w:val="28"/>
        </w:rPr>
        <w:t>РАБОЧАЯ ПРОГРАММА</w:t>
      </w:r>
    </w:p>
    <w:p w14:paraId="77F59BFB" w14:textId="77777777" w:rsidR="000916AF" w:rsidRDefault="00E57210">
      <w:pPr>
        <w:spacing w:after="0" w:line="408" w:lineRule="auto"/>
        <w:ind w:left="120"/>
        <w:jc w:val="center"/>
      </w:pPr>
      <w:r>
        <w:rPr>
          <w:rFonts w:ascii="Times New Roman" w:hAnsi="Times New Roman"/>
          <w:color w:val="000000"/>
          <w:sz w:val="28"/>
        </w:rPr>
        <w:t>(ID 2413025)</w:t>
      </w:r>
    </w:p>
    <w:p w14:paraId="246DF694" w14:textId="77777777" w:rsidR="000916AF" w:rsidRDefault="000916AF">
      <w:pPr>
        <w:spacing w:after="0"/>
        <w:ind w:left="120"/>
        <w:jc w:val="center"/>
      </w:pPr>
    </w:p>
    <w:p w14:paraId="29995220" w14:textId="77777777" w:rsidR="000916AF" w:rsidRPr="0007427F" w:rsidRDefault="00E57210">
      <w:pPr>
        <w:spacing w:after="0" w:line="408" w:lineRule="auto"/>
        <w:ind w:left="120"/>
        <w:jc w:val="center"/>
        <w:rPr>
          <w:lang w:val="ru-RU"/>
        </w:rPr>
      </w:pPr>
      <w:r w:rsidRPr="0007427F">
        <w:rPr>
          <w:rFonts w:ascii="Times New Roman" w:hAnsi="Times New Roman"/>
          <w:b/>
          <w:color w:val="000000"/>
          <w:sz w:val="28"/>
          <w:lang w:val="ru-RU"/>
        </w:rPr>
        <w:t>учебного предмета «Музыка»</w:t>
      </w:r>
    </w:p>
    <w:p w14:paraId="79F05E9A" w14:textId="77777777" w:rsidR="000916AF" w:rsidRPr="0007427F" w:rsidRDefault="00E57210">
      <w:pPr>
        <w:spacing w:after="0" w:line="408" w:lineRule="auto"/>
        <w:ind w:left="120"/>
        <w:jc w:val="center"/>
        <w:rPr>
          <w:lang w:val="ru-RU"/>
        </w:rPr>
      </w:pPr>
      <w:r w:rsidRPr="0007427F">
        <w:rPr>
          <w:rFonts w:ascii="Times New Roman" w:hAnsi="Times New Roman"/>
          <w:color w:val="000000"/>
          <w:sz w:val="28"/>
          <w:lang w:val="ru-RU"/>
        </w:rPr>
        <w:t xml:space="preserve">для обучающихся 5 – 8 классов </w:t>
      </w:r>
    </w:p>
    <w:p w14:paraId="156A3701" w14:textId="77777777" w:rsidR="000916AF" w:rsidRPr="0007427F" w:rsidRDefault="000916AF">
      <w:pPr>
        <w:spacing w:after="0"/>
        <w:ind w:left="120"/>
        <w:jc w:val="center"/>
        <w:rPr>
          <w:lang w:val="ru-RU"/>
        </w:rPr>
      </w:pPr>
    </w:p>
    <w:p w14:paraId="26CCDAFC" w14:textId="77777777" w:rsidR="000916AF" w:rsidRPr="0007427F" w:rsidRDefault="000916AF">
      <w:pPr>
        <w:spacing w:after="0"/>
        <w:ind w:left="120"/>
        <w:jc w:val="center"/>
        <w:rPr>
          <w:lang w:val="ru-RU"/>
        </w:rPr>
      </w:pPr>
    </w:p>
    <w:p w14:paraId="1BF9C32D" w14:textId="77777777" w:rsidR="000916AF" w:rsidRPr="0007427F" w:rsidRDefault="000916AF">
      <w:pPr>
        <w:spacing w:after="0"/>
        <w:ind w:left="120"/>
        <w:jc w:val="center"/>
        <w:rPr>
          <w:lang w:val="ru-RU"/>
        </w:rPr>
      </w:pPr>
    </w:p>
    <w:p w14:paraId="57C14FB7" w14:textId="77777777" w:rsidR="000916AF" w:rsidRPr="0007427F" w:rsidRDefault="000916AF">
      <w:pPr>
        <w:spacing w:after="0"/>
        <w:ind w:left="120"/>
        <w:jc w:val="center"/>
        <w:rPr>
          <w:lang w:val="ru-RU"/>
        </w:rPr>
      </w:pPr>
    </w:p>
    <w:p w14:paraId="05158F7D" w14:textId="77777777" w:rsidR="000916AF" w:rsidRPr="0007427F" w:rsidRDefault="000916AF">
      <w:pPr>
        <w:spacing w:after="0"/>
        <w:ind w:left="120"/>
        <w:jc w:val="center"/>
        <w:rPr>
          <w:lang w:val="ru-RU"/>
        </w:rPr>
      </w:pPr>
    </w:p>
    <w:p w14:paraId="272E5261" w14:textId="77777777" w:rsidR="000916AF" w:rsidRPr="0007427F" w:rsidRDefault="000916AF">
      <w:pPr>
        <w:spacing w:after="0"/>
        <w:ind w:left="120"/>
        <w:jc w:val="center"/>
        <w:rPr>
          <w:lang w:val="ru-RU"/>
        </w:rPr>
      </w:pPr>
    </w:p>
    <w:p w14:paraId="371B0DE8" w14:textId="77777777" w:rsidR="000916AF" w:rsidRPr="0007427F" w:rsidRDefault="000916AF">
      <w:pPr>
        <w:spacing w:after="0"/>
        <w:ind w:left="120"/>
        <w:jc w:val="center"/>
        <w:rPr>
          <w:lang w:val="ru-RU"/>
        </w:rPr>
      </w:pPr>
    </w:p>
    <w:p w14:paraId="23F15FBD" w14:textId="77777777" w:rsidR="000916AF" w:rsidRPr="0007427F" w:rsidRDefault="000916AF">
      <w:pPr>
        <w:spacing w:after="0"/>
        <w:ind w:left="120"/>
        <w:jc w:val="center"/>
        <w:rPr>
          <w:lang w:val="ru-RU"/>
        </w:rPr>
      </w:pPr>
    </w:p>
    <w:p w14:paraId="7DF2A30F" w14:textId="77777777" w:rsidR="000916AF" w:rsidRPr="0007427F" w:rsidRDefault="000916AF">
      <w:pPr>
        <w:spacing w:after="0"/>
        <w:ind w:left="120"/>
        <w:jc w:val="center"/>
        <w:rPr>
          <w:lang w:val="ru-RU"/>
        </w:rPr>
      </w:pPr>
    </w:p>
    <w:p w14:paraId="606668A3" w14:textId="77777777" w:rsidR="000916AF" w:rsidRPr="0007427F" w:rsidRDefault="000916AF">
      <w:pPr>
        <w:spacing w:after="0"/>
        <w:ind w:left="120"/>
        <w:jc w:val="center"/>
        <w:rPr>
          <w:lang w:val="ru-RU"/>
        </w:rPr>
      </w:pPr>
    </w:p>
    <w:p w14:paraId="53C92E86" w14:textId="77777777" w:rsidR="000916AF" w:rsidRPr="0007427F" w:rsidRDefault="000916AF">
      <w:pPr>
        <w:spacing w:after="0"/>
        <w:ind w:left="120"/>
        <w:jc w:val="center"/>
        <w:rPr>
          <w:lang w:val="ru-RU"/>
        </w:rPr>
      </w:pPr>
    </w:p>
    <w:p w14:paraId="680AA770" w14:textId="77777777" w:rsidR="000916AF" w:rsidRPr="0007427F" w:rsidRDefault="00E57210">
      <w:pPr>
        <w:spacing w:after="0"/>
        <w:ind w:left="120"/>
        <w:jc w:val="center"/>
        <w:rPr>
          <w:lang w:val="ru-RU"/>
        </w:rPr>
      </w:pPr>
      <w:r w:rsidRPr="0007427F">
        <w:rPr>
          <w:rFonts w:ascii="Times New Roman" w:hAnsi="Times New Roman"/>
          <w:color w:val="000000"/>
          <w:sz w:val="28"/>
          <w:lang w:val="ru-RU"/>
        </w:rPr>
        <w:t>​</w:t>
      </w:r>
      <w:bookmarkStart w:id="3" w:name="582a33d7-d13d-4219-a5d4-2b3a63e707dd"/>
      <w:r w:rsidRPr="0007427F">
        <w:rPr>
          <w:rFonts w:ascii="Times New Roman" w:hAnsi="Times New Roman"/>
          <w:b/>
          <w:color w:val="000000"/>
          <w:sz w:val="28"/>
          <w:lang w:val="ru-RU"/>
        </w:rPr>
        <w:t>г. Оренбург</w:t>
      </w:r>
      <w:bookmarkEnd w:id="3"/>
      <w:r w:rsidRPr="0007427F">
        <w:rPr>
          <w:rFonts w:ascii="Times New Roman" w:hAnsi="Times New Roman"/>
          <w:b/>
          <w:color w:val="000000"/>
          <w:sz w:val="28"/>
          <w:lang w:val="ru-RU"/>
        </w:rPr>
        <w:t xml:space="preserve">‌ </w:t>
      </w:r>
      <w:bookmarkStart w:id="4" w:name="d3dd2b66-221e-4d4b-821b-2d2c89d025a2"/>
      <w:r w:rsidRPr="0007427F">
        <w:rPr>
          <w:rFonts w:ascii="Times New Roman" w:hAnsi="Times New Roman"/>
          <w:b/>
          <w:color w:val="000000"/>
          <w:sz w:val="28"/>
          <w:lang w:val="ru-RU"/>
        </w:rPr>
        <w:t>2023</w:t>
      </w:r>
      <w:bookmarkEnd w:id="4"/>
      <w:r w:rsidRPr="0007427F">
        <w:rPr>
          <w:rFonts w:ascii="Times New Roman" w:hAnsi="Times New Roman"/>
          <w:b/>
          <w:color w:val="000000"/>
          <w:sz w:val="28"/>
          <w:lang w:val="ru-RU"/>
        </w:rPr>
        <w:t>‌</w:t>
      </w:r>
      <w:r w:rsidRPr="0007427F">
        <w:rPr>
          <w:rFonts w:ascii="Times New Roman" w:hAnsi="Times New Roman"/>
          <w:color w:val="000000"/>
          <w:sz w:val="28"/>
          <w:lang w:val="ru-RU"/>
        </w:rPr>
        <w:t>​</w:t>
      </w:r>
    </w:p>
    <w:p w14:paraId="7BC66EF1" w14:textId="77777777" w:rsidR="000916AF" w:rsidRPr="0007427F" w:rsidRDefault="00E57210">
      <w:pPr>
        <w:spacing w:after="0" w:line="264" w:lineRule="auto"/>
        <w:ind w:firstLine="600"/>
        <w:jc w:val="both"/>
        <w:rPr>
          <w:lang w:val="ru-RU"/>
        </w:rPr>
      </w:pPr>
      <w:bookmarkStart w:id="5" w:name="block-17989908"/>
      <w:bookmarkEnd w:id="0"/>
      <w:r w:rsidRPr="0007427F">
        <w:rPr>
          <w:rFonts w:ascii="Times New Roman" w:hAnsi="Times New Roman"/>
          <w:b/>
          <w:color w:val="000000"/>
          <w:sz w:val="28"/>
          <w:lang w:val="ru-RU"/>
        </w:rPr>
        <w:lastRenderedPageBreak/>
        <w:t>ПОЯСНИТЕЛЬНАЯ ЗАПИСКА</w:t>
      </w:r>
    </w:p>
    <w:p w14:paraId="069B0C0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0529921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6D6F1A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F02217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2FCB6F4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2A780F5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5AF0762F"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Основная цель реализации программы по музыке</w:t>
      </w:r>
      <w:r w:rsidRPr="00E57210">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55F2C82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14:paraId="5DF593A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14:paraId="312D4CF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31EDC8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14:paraId="0A2C799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Задачи обучения музыке на уровне основного общего образования:</w:t>
      </w:r>
    </w:p>
    <w:p w14:paraId="67408B1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3224BBE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4649A93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2ED9F7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10A5A3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E57210">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14:paraId="4533B13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14:paraId="6B23796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AF4609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1C2B7A4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4AFE7FF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14:paraId="2080B50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14:paraId="04AC7B4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исследовательская деятельность на материале музыкального искусства.</w:t>
      </w:r>
    </w:p>
    <w:p w14:paraId="6802D23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4F47B6B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Содержание учебного предмета структурно представлено девятью модулями</w:t>
      </w:r>
      <w:r w:rsidRPr="00E57210">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0D395470"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инвариантные модули:</w:t>
      </w:r>
    </w:p>
    <w:p w14:paraId="6B690AE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1 «Музыка моего края»; </w:t>
      </w:r>
    </w:p>
    <w:p w14:paraId="37D32A7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2 «Народное музыкальное творчество России»; </w:t>
      </w:r>
    </w:p>
    <w:p w14:paraId="3B0FD64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3 «Русская классическая музыка»; </w:t>
      </w:r>
    </w:p>
    <w:p w14:paraId="699CB94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4 «Жанры музыкального искусства» </w:t>
      </w:r>
    </w:p>
    <w:p w14:paraId="3C7D0EA5"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вариативные модули:</w:t>
      </w:r>
    </w:p>
    <w:p w14:paraId="24A7A3B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5 «Музыка народов мира»; </w:t>
      </w:r>
    </w:p>
    <w:p w14:paraId="4E4059C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6 «Европейская классическая музыка»; </w:t>
      </w:r>
    </w:p>
    <w:p w14:paraId="15C201C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7 «Духовная музыка»; </w:t>
      </w:r>
    </w:p>
    <w:p w14:paraId="4ECA6C1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8 «Современная музыка: основные жанры и направления»; </w:t>
      </w:r>
    </w:p>
    <w:p w14:paraId="46A13E1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модуль № 9 «Связь музыки с другими видами искусства»; </w:t>
      </w:r>
    </w:p>
    <w:p w14:paraId="32D7D7B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D7C504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w:t>
      </w:r>
      <w:bookmarkStart w:id="6" w:name="7ad9d27f-2d5e-40e5-a5e1-761ecce37b11"/>
      <w:r w:rsidRPr="00E57210">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sidRPr="00E57210">
        <w:rPr>
          <w:rFonts w:ascii="Times New Roman" w:hAnsi="Times New Roman"/>
          <w:color w:val="000000"/>
          <w:sz w:val="28"/>
          <w:lang w:val="ru-RU"/>
        </w:rPr>
        <w:t>‌‌</w:t>
      </w:r>
    </w:p>
    <w:p w14:paraId="45201C0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7BE09594" w14:textId="77777777" w:rsidR="000916AF" w:rsidRPr="00E57210" w:rsidRDefault="000916AF">
      <w:pPr>
        <w:rPr>
          <w:lang w:val="ru-RU"/>
        </w:rPr>
        <w:sectPr w:rsidR="000916AF" w:rsidRPr="00E57210">
          <w:pgSz w:w="11906" w:h="16383"/>
          <w:pgMar w:top="1134" w:right="850" w:bottom="1134" w:left="1701" w:header="720" w:footer="720" w:gutter="0"/>
          <w:cols w:space="720"/>
        </w:sectPr>
      </w:pPr>
    </w:p>
    <w:p w14:paraId="71D748D2" w14:textId="77777777" w:rsidR="000916AF" w:rsidRPr="00E57210" w:rsidRDefault="00E57210">
      <w:pPr>
        <w:spacing w:after="0" w:line="264" w:lineRule="auto"/>
        <w:ind w:left="120"/>
        <w:jc w:val="both"/>
        <w:rPr>
          <w:lang w:val="ru-RU"/>
        </w:rPr>
      </w:pPr>
      <w:bookmarkStart w:id="7" w:name="block-17989909"/>
      <w:bookmarkEnd w:id="5"/>
      <w:r w:rsidRPr="00E57210">
        <w:rPr>
          <w:rFonts w:ascii="Times New Roman" w:hAnsi="Times New Roman"/>
          <w:b/>
          <w:color w:val="000000"/>
          <w:sz w:val="28"/>
          <w:lang w:val="ru-RU"/>
        </w:rPr>
        <w:t>СОДЕРЖАНИЕ ОБУЧЕНИЯ</w:t>
      </w:r>
    </w:p>
    <w:p w14:paraId="6B119C71" w14:textId="77777777" w:rsidR="000916AF" w:rsidRPr="00E57210" w:rsidRDefault="000916AF">
      <w:pPr>
        <w:spacing w:after="0" w:line="264" w:lineRule="auto"/>
        <w:ind w:left="120"/>
        <w:jc w:val="both"/>
        <w:rPr>
          <w:lang w:val="ru-RU"/>
        </w:rPr>
      </w:pPr>
    </w:p>
    <w:p w14:paraId="1DAB9A82"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Инвариантные модули</w:t>
      </w:r>
    </w:p>
    <w:p w14:paraId="5B531FA7" w14:textId="77777777" w:rsidR="000916AF" w:rsidRPr="00E57210" w:rsidRDefault="000916AF">
      <w:pPr>
        <w:spacing w:after="0" w:line="264" w:lineRule="auto"/>
        <w:ind w:left="120"/>
        <w:jc w:val="both"/>
        <w:rPr>
          <w:lang w:val="ru-RU"/>
        </w:rPr>
      </w:pPr>
    </w:p>
    <w:p w14:paraId="1EF22CE0" w14:textId="77777777" w:rsidR="000916AF" w:rsidRPr="00E57210" w:rsidRDefault="00E57210">
      <w:pPr>
        <w:spacing w:after="0" w:line="264" w:lineRule="auto"/>
        <w:ind w:left="120"/>
        <w:jc w:val="both"/>
        <w:rPr>
          <w:lang w:val="ru-RU"/>
        </w:rPr>
      </w:pPr>
      <w:bookmarkStart w:id="8" w:name="_Toc139895958"/>
      <w:bookmarkEnd w:id="8"/>
      <w:r w:rsidRPr="00E57210">
        <w:rPr>
          <w:rFonts w:ascii="Times New Roman" w:hAnsi="Times New Roman"/>
          <w:b/>
          <w:color w:val="000000"/>
          <w:sz w:val="28"/>
          <w:lang w:val="ru-RU"/>
        </w:rPr>
        <w:t xml:space="preserve">Модуль № 1 «Музыка моего края» </w:t>
      </w:r>
    </w:p>
    <w:p w14:paraId="4BB053B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Фольклор – народное творчество.</w:t>
      </w:r>
    </w:p>
    <w:p w14:paraId="46891C4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14:paraId="150EA67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6E15C2F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со звучанием фольклорных образцов в аудио- и видеозаписи;</w:t>
      </w:r>
    </w:p>
    <w:p w14:paraId="53E4F7A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w:t>
      </w:r>
    </w:p>
    <w:p w14:paraId="11FDF35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принадлежности к народной или композиторской музыке;</w:t>
      </w:r>
    </w:p>
    <w:p w14:paraId="566C845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исполнительского состава (вокального, инструментального, смешанного);</w:t>
      </w:r>
    </w:p>
    <w:p w14:paraId="1C1D67C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жанра, основного настроения, характера музыки;</w:t>
      </w:r>
    </w:p>
    <w:p w14:paraId="2F2402C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14:paraId="138B8E4C"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Календарный фольклор.</w:t>
      </w:r>
    </w:p>
    <w:p w14:paraId="6BDEB2B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14:paraId="597A8CF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4D7EB70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14:paraId="11402C1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w:t>
      </w:r>
    </w:p>
    <w:p w14:paraId="65E8FA3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35D4448F"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Семейный фольклор.</w:t>
      </w:r>
    </w:p>
    <w:p w14:paraId="2B56F25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14:paraId="419C165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C12424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фольклорными жанрами семейного цикла;</w:t>
      </w:r>
    </w:p>
    <w:p w14:paraId="03847D0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изучение особенностей их исполнения и звучания;</w:t>
      </w:r>
    </w:p>
    <w:p w14:paraId="0CBC241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жанровой принадлежности, анализ символики традиционных образов;</w:t>
      </w:r>
    </w:p>
    <w:p w14:paraId="28C278C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отдельных песен, фрагментов обрядов (по выбору учителя);</w:t>
      </w:r>
    </w:p>
    <w:p w14:paraId="47A12B8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14:paraId="0D0F0EA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Наш край сегодня.</w:t>
      </w:r>
    </w:p>
    <w:p w14:paraId="15B273F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7A16926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4EFB7FE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гимна республики, города, песен местных композиторов;</w:t>
      </w:r>
    </w:p>
    <w:p w14:paraId="21670FA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14:paraId="09D00C6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14:paraId="0D788EA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65048DB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14:paraId="7ABD1CB6" w14:textId="77777777" w:rsidR="000916AF" w:rsidRPr="00E57210" w:rsidRDefault="000916AF">
      <w:pPr>
        <w:spacing w:after="0" w:line="264" w:lineRule="auto"/>
        <w:ind w:left="120"/>
        <w:jc w:val="both"/>
        <w:rPr>
          <w:lang w:val="ru-RU"/>
        </w:rPr>
      </w:pPr>
    </w:p>
    <w:p w14:paraId="440368A7"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Модуль № 2 «Народное музыкальное творчество России»</w:t>
      </w:r>
    </w:p>
    <w:p w14:paraId="51D2B64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Россия – наш общий дом.</w:t>
      </w:r>
    </w:p>
    <w:p w14:paraId="1BA83D1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03CF0D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5CEFBB7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14:paraId="73F6FAB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14:paraId="64FD842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w:t>
      </w:r>
    </w:p>
    <w:p w14:paraId="6CC3398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принадлежности к народной или композиторской музыке;</w:t>
      </w:r>
    </w:p>
    <w:p w14:paraId="188227A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исполнительского состава (вокального, инструментального, смешанного);</w:t>
      </w:r>
    </w:p>
    <w:p w14:paraId="54386CE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жанра, характера музыки.</w:t>
      </w:r>
    </w:p>
    <w:p w14:paraId="13B723C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Фольклорные жанры.</w:t>
      </w:r>
    </w:p>
    <w:p w14:paraId="73E449C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Общее и особенное в фольклоре народов России: лирика, эпос, танец.</w:t>
      </w:r>
    </w:p>
    <w:p w14:paraId="17F04CB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78BCAD8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со звучанием фольклора разных регионов России в аудио-и видеозаписи;</w:t>
      </w:r>
    </w:p>
    <w:p w14:paraId="7959D6B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аутентичная манера исполнения;</w:t>
      </w:r>
    </w:p>
    <w:p w14:paraId="068F90E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14:paraId="4CB61CE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0180560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 эпических сказаний;</w:t>
      </w:r>
    </w:p>
    <w:p w14:paraId="3370877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14:paraId="7F0A641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14:paraId="4CAE5C4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Фольклор в творчестве профессиональных композиторов.</w:t>
      </w:r>
    </w:p>
    <w:p w14:paraId="5816B52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7A31980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5BA30B9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14:paraId="19010DE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народной песни в композиторской обработке;</w:t>
      </w:r>
    </w:p>
    <w:p w14:paraId="587F338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22E8AF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14:paraId="539C5D2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0AE56E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посещение концерта, спектакля (просмотр фильма, телепередачи), посвященного данной теме;</w:t>
      </w:r>
    </w:p>
    <w:p w14:paraId="2B484BB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обсуждение в классе и (или) письменная рецензия по результатам просмотра.</w:t>
      </w:r>
    </w:p>
    <w:p w14:paraId="0F8E3C2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На рубежах культур.</w:t>
      </w:r>
    </w:p>
    <w:p w14:paraId="5EA630E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28AF097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5E0B54F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73C6E0F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14:paraId="2FB24DA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14:paraId="66592647" w14:textId="77777777" w:rsidR="000916AF" w:rsidRPr="00E57210" w:rsidRDefault="000916AF">
      <w:pPr>
        <w:spacing w:after="0" w:line="264" w:lineRule="auto"/>
        <w:ind w:left="120"/>
        <w:jc w:val="both"/>
        <w:rPr>
          <w:lang w:val="ru-RU"/>
        </w:rPr>
      </w:pPr>
    </w:p>
    <w:p w14:paraId="051E5740"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Модуль № 3 «Русская классическая музыка»</w:t>
      </w:r>
    </w:p>
    <w:p w14:paraId="7805E37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14F4A620"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Образы родной земли.</w:t>
      </w:r>
    </w:p>
    <w:p w14:paraId="0895D53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7720A22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39F9747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31F6631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мелодичности, широты дыхания, интонационной близости русскому фольклору;</w:t>
      </w:r>
    </w:p>
    <w:p w14:paraId="5443F2A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14:paraId="4DC091D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авторов изученных произведений;</w:t>
      </w:r>
    </w:p>
    <w:p w14:paraId="6FA890A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30C2D19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Золотой век русской культуры.</w:t>
      </w:r>
    </w:p>
    <w:p w14:paraId="3CEFE6E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E57210">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E57210">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14:paraId="5A7ACDB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3433BBF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E57210">
        <w:rPr>
          <w:rFonts w:ascii="Times New Roman" w:hAnsi="Times New Roman"/>
          <w:color w:val="000000"/>
          <w:sz w:val="28"/>
          <w:lang w:val="ru-RU"/>
        </w:rPr>
        <w:t xml:space="preserve"> века, анализ художественного содержания, выразительных средств;</w:t>
      </w:r>
    </w:p>
    <w:p w14:paraId="3FBF4A6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2895159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A6973E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E57210">
        <w:rPr>
          <w:rFonts w:ascii="Times New Roman" w:hAnsi="Times New Roman"/>
          <w:color w:val="000000"/>
          <w:sz w:val="28"/>
          <w:lang w:val="ru-RU"/>
        </w:rPr>
        <w:t xml:space="preserve"> века;</w:t>
      </w:r>
    </w:p>
    <w:p w14:paraId="3A914EE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E57210">
        <w:rPr>
          <w:rFonts w:ascii="Times New Roman" w:hAnsi="Times New Roman"/>
          <w:color w:val="000000"/>
          <w:sz w:val="28"/>
          <w:lang w:val="ru-RU"/>
        </w:rPr>
        <w:t xml:space="preserve"> века; реконструкция костюмированного бала, музыкального салона.</w:t>
      </w:r>
    </w:p>
    <w:p w14:paraId="738C948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История страны и народа в музыке русских композиторов.</w:t>
      </w:r>
    </w:p>
    <w:p w14:paraId="732A3FF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14:paraId="36E44FE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6FD9354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E57210">
        <w:rPr>
          <w:rFonts w:ascii="Times New Roman" w:hAnsi="Times New Roman"/>
          <w:color w:val="000000"/>
          <w:sz w:val="28"/>
          <w:lang w:val="ru-RU"/>
        </w:rPr>
        <w:t>–</w:t>
      </w:r>
      <w:r>
        <w:rPr>
          <w:rFonts w:ascii="Times New Roman" w:hAnsi="Times New Roman"/>
          <w:color w:val="000000"/>
          <w:sz w:val="28"/>
        </w:rPr>
        <w:t>XX</w:t>
      </w:r>
      <w:r w:rsidRPr="00E57210">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14:paraId="7ADE4DD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3D5C478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Гимна Российской Федерации;</w:t>
      </w:r>
    </w:p>
    <w:p w14:paraId="183108F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C30EBE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6BD6DB6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Русский балет.</w:t>
      </w:r>
    </w:p>
    <w:p w14:paraId="2CABDA2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57DC0A6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2F8869F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шедеврами русской балетной музыки;</w:t>
      </w:r>
    </w:p>
    <w:p w14:paraId="1F55D9F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14:paraId="3B9772C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посещение балетного спектакля (просмотр в видеозаписи);</w:t>
      </w:r>
    </w:p>
    <w:p w14:paraId="3C1C2AC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характеристика отдельных музыкальных номеров и спектакля в целом;</w:t>
      </w:r>
    </w:p>
    <w:p w14:paraId="1FA18A8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134D2BE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14:paraId="1299E6E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Русская исполнительская школа.</w:t>
      </w:r>
    </w:p>
    <w:p w14:paraId="353B14C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3699551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33610BD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14:paraId="2D0F5C4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создание домашней фоно- и видеотеки из понравившихся произведений;</w:t>
      </w:r>
    </w:p>
    <w:p w14:paraId="41547D6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дискуссия на тему «Исполнитель – соавтор композитора»;</w:t>
      </w:r>
    </w:p>
    <w:p w14:paraId="615B3E7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14:paraId="0479477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Русская музыка – взгляд в будущее.</w:t>
      </w:r>
    </w:p>
    <w:p w14:paraId="3BB72B9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7D113D9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9759B7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E57210">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14:paraId="4FDAA9C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14:paraId="12B121C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14:paraId="306A606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14:paraId="7C0152B0" w14:textId="77777777" w:rsidR="000916AF" w:rsidRPr="00E57210" w:rsidRDefault="000916AF">
      <w:pPr>
        <w:spacing w:after="0" w:line="264" w:lineRule="auto"/>
        <w:ind w:left="120"/>
        <w:jc w:val="both"/>
        <w:rPr>
          <w:lang w:val="ru-RU"/>
        </w:rPr>
      </w:pPr>
    </w:p>
    <w:p w14:paraId="59CE3321"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Модуль № 4 «Жанры музыкального искусства»</w:t>
      </w:r>
    </w:p>
    <w:p w14:paraId="568C694E"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Камерная музыка.</w:t>
      </w:r>
    </w:p>
    <w:p w14:paraId="63B0B9E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0DD8308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39CA769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14:paraId="27339C7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музыкальной формы и составление ее буквенной наглядной схемы;</w:t>
      </w:r>
    </w:p>
    <w:p w14:paraId="0206BB3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произведений вокальных и инструментальных жанров;</w:t>
      </w:r>
    </w:p>
    <w:p w14:paraId="57488D4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156109B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индивидуальная или коллективная импровизация в заданной форме;</w:t>
      </w:r>
    </w:p>
    <w:p w14:paraId="46BF1E1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14:paraId="2CF2BD1D"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Циклические формы и жанры.</w:t>
      </w:r>
    </w:p>
    <w:p w14:paraId="774DCA1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7E4DC16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08021E9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14:paraId="545C059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небольшого вокального цикла;</w:t>
      </w:r>
    </w:p>
    <w:p w14:paraId="694EFB9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со строением сонатной формы;</w:t>
      </w:r>
    </w:p>
    <w:p w14:paraId="1616E79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основных партий-тем в одной из классических сонат;</w:t>
      </w:r>
    </w:p>
    <w:p w14:paraId="07BF388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4DE7DD5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Симфоническая музыка.</w:t>
      </w:r>
    </w:p>
    <w:p w14:paraId="5322639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Одночастные симфонические жанры (увертюра, картина). Симфония.</w:t>
      </w:r>
    </w:p>
    <w:p w14:paraId="69525DC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7E5A78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14:paraId="60583A3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33BDF97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образно-тематический конспект;</w:t>
      </w:r>
    </w:p>
    <w:p w14:paraId="1A19226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5148A14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слушание целиком не менее одного симфонического произведения;</w:t>
      </w:r>
    </w:p>
    <w:p w14:paraId="6A6009E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посещение концерта (в том числе виртуального) симфонической музыки;</w:t>
      </w:r>
    </w:p>
    <w:p w14:paraId="0169502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403451C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последующее составление рецензии на концерт.</w:t>
      </w:r>
    </w:p>
    <w:p w14:paraId="32319A2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Театральные жанры.</w:t>
      </w:r>
    </w:p>
    <w:p w14:paraId="33F2C5B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0397121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559E8AD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отдельными номерами из известных опер, балетов;</w:t>
      </w:r>
    </w:p>
    <w:p w14:paraId="3E41760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7059EA8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материале изученных фрагментов музыкальных спектаклей;</w:t>
      </w:r>
    </w:p>
    <w:p w14:paraId="4486D37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различение, определение на слух:</w:t>
      </w:r>
    </w:p>
    <w:p w14:paraId="036AA23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тембров голосов оперных певцов;</w:t>
      </w:r>
    </w:p>
    <w:p w14:paraId="2CDEF89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оркестровых групп, тембров инструментов;</w:t>
      </w:r>
    </w:p>
    <w:p w14:paraId="00F3B16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типа номера (соло, дуэт, хор);</w:t>
      </w:r>
    </w:p>
    <w:p w14:paraId="1FEA135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71F3BBC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последующее составление рецензии на спектакль.</w:t>
      </w:r>
    </w:p>
    <w:p w14:paraId="2E78A7B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Вариативные модули</w:t>
      </w:r>
    </w:p>
    <w:p w14:paraId="65C6D97E" w14:textId="77777777" w:rsidR="000916AF" w:rsidRPr="00E57210" w:rsidRDefault="00E57210">
      <w:pPr>
        <w:spacing w:after="0" w:line="264" w:lineRule="auto"/>
        <w:ind w:firstLine="600"/>
        <w:jc w:val="both"/>
        <w:rPr>
          <w:lang w:val="ru-RU"/>
        </w:rPr>
      </w:pPr>
      <w:bookmarkStart w:id="9" w:name="_Toc139895962"/>
      <w:bookmarkEnd w:id="9"/>
      <w:r w:rsidRPr="00E57210">
        <w:rPr>
          <w:rFonts w:ascii="Times New Roman" w:hAnsi="Times New Roman"/>
          <w:b/>
          <w:color w:val="000000"/>
          <w:sz w:val="28"/>
          <w:lang w:val="ru-RU"/>
        </w:rPr>
        <w:t xml:space="preserve">Модуль № 5 «Музыка народов мира» </w:t>
      </w:r>
    </w:p>
    <w:p w14:paraId="1892919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49E8070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 древнейший язык человечества.</w:t>
      </w:r>
    </w:p>
    <w:p w14:paraId="656261B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0A4BC94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87679A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1426882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импровизация в духе древнего обряда (вызывание дождя, поклонение тотемному животному);</w:t>
      </w:r>
    </w:p>
    <w:p w14:paraId="2541799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озвучивание, театрализация легенды (мифа) о музыке;</w:t>
      </w:r>
    </w:p>
    <w:p w14:paraId="5BE2454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квесты, викторины, интеллектуальные игры;</w:t>
      </w:r>
    </w:p>
    <w:p w14:paraId="1288DA8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E57210">
        <w:rPr>
          <w:rFonts w:ascii="Times New Roman" w:hAnsi="Times New Roman"/>
          <w:color w:val="000000"/>
          <w:sz w:val="28"/>
          <w:lang w:val="ru-RU"/>
        </w:rPr>
        <w:t>—</w:t>
      </w:r>
      <w:r>
        <w:rPr>
          <w:rFonts w:ascii="Times New Roman" w:hAnsi="Times New Roman"/>
          <w:color w:val="000000"/>
          <w:sz w:val="28"/>
        </w:rPr>
        <w:t>XX</w:t>
      </w:r>
      <w:r w:rsidRPr="00E57210">
        <w:rPr>
          <w:rFonts w:ascii="Times New Roman" w:hAnsi="Times New Roman"/>
          <w:color w:val="000000"/>
          <w:sz w:val="28"/>
          <w:lang w:val="ru-RU"/>
        </w:rPr>
        <w:t xml:space="preserve"> веков».</w:t>
      </w:r>
    </w:p>
    <w:p w14:paraId="27348B85"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Музыкальный фольклор народов Европы</w:t>
      </w:r>
      <w:r w:rsidRPr="00E57210">
        <w:rPr>
          <w:rFonts w:ascii="Times New Roman" w:hAnsi="Times New Roman"/>
          <w:color w:val="000000"/>
          <w:sz w:val="28"/>
          <w:lang w:val="ru-RU"/>
        </w:rPr>
        <w:t xml:space="preserve">. </w:t>
      </w:r>
    </w:p>
    <w:p w14:paraId="25D9275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16C5F22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42E827C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14:paraId="5F49B93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14:paraId="2A52F28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w:t>
      </w:r>
    </w:p>
    <w:p w14:paraId="4B2F21C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14:paraId="6A307981"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Музыкальный фольклор народов Азии и Африки.</w:t>
      </w:r>
    </w:p>
    <w:p w14:paraId="60B247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3268C48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78475D2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14:paraId="64CDAEA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14:paraId="41B1544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w:t>
      </w:r>
    </w:p>
    <w:p w14:paraId="4AFB9A1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коллективные ритмические импровизации на шумовых и ударных инструментах;</w:t>
      </w:r>
    </w:p>
    <w:p w14:paraId="31540E5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проекты по теме «Музыка стран Азии и Африки».</w:t>
      </w:r>
    </w:p>
    <w:p w14:paraId="00B72E93"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Народная музыка Американского континента.</w:t>
      </w:r>
    </w:p>
    <w:p w14:paraId="0E82606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3AB8D5D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5FF1561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4880879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народных песен, танцев;</w:t>
      </w:r>
    </w:p>
    <w:p w14:paraId="05DDD6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14:paraId="2A757DF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Модуль № 6 «Европейская классическая музыка»</w:t>
      </w:r>
    </w:p>
    <w:p w14:paraId="786E077A"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Национальные истоки классической музыки.</w:t>
      </w:r>
    </w:p>
    <w:p w14:paraId="3021CD9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1BD9779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00CCE1B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4EFC4D3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402A72F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78895E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DEC105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343BCDBF"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Музыкант и публика.</w:t>
      </w:r>
    </w:p>
    <w:p w14:paraId="7550E0B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3AC8CB0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4420C3F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виртуозной музыки;</w:t>
      </w:r>
    </w:p>
    <w:p w14:paraId="380BF74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14:paraId="3E1A89B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1B21A49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4B42BC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14:paraId="3EFFE22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7993FE5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 зеркало эпохи.</w:t>
      </w:r>
    </w:p>
    <w:p w14:paraId="3D91E37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14:paraId="20D12B1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3700FA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полифонической и гомофонно-гармонической музыки;</w:t>
      </w:r>
    </w:p>
    <w:p w14:paraId="4D14D61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3658C6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вокальных, ритмических, речевых канонов;</w:t>
      </w:r>
    </w:p>
    <w:p w14:paraId="59C7AAF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5BF6F9B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2CD67A2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Музыкальный образ.</w:t>
      </w:r>
    </w:p>
    <w:p w14:paraId="3B183AF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14:paraId="2B9B4D6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7FF463C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5DA54F9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29EC376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6615CCB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6D5C97E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143D1F1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Музыкальная драматургия.</w:t>
      </w:r>
    </w:p>
    <w:p w14:paraId="07DE6DA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7B207CC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285F961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14:paraId="760EBCC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2E6E4F1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узнавание на слух музыкальных тем, их вариантов, видоизмененных в процессе развития;</w:t>
      </w:r>
    </w:p>
    <w:p w14:paraId="58DC921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составление наглядной (буквенной, цифровой) схемы строения музыкального произведения;</w:t>
      </w:r>
    </w:p>
    <w:p w14:paraId="20DDAF2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7394945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60B205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13E4DB43"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Музыкальный стиль.</w:t>
      </w:r>
    </w:p>
    <w:p w14:paraId="4DBC668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4FB5B33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08AA0A7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7E60793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14:paraId="5617ABE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652A338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в звучании незнакомого произведения:</w:t>
      </w:r>
    </w:p>
    <w:p w14:paraId="1F088D6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принадлежности к одному из изученных стилей;</w:t>
      </w:r>
    </w:p>
    <w:p w14:paraId="26247DF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исполнительского состава (количество и состав исполнителей, музыкальных инструментов);</w:t>
      </w:r>
    </w:p>
    <w:p w14:paraId="6100F0E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жанра, круга образов;</w:t>
      </w:r>
    </w:p>
    <w:p w14:paraId="7C27948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1579F67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E57210">
        <w:rPr>
          <w:rFonts w:ascii="Times New Roman" w:hAnsi="Times New Roman"/>
          <w:color w:val="000000"/>
          <w:sz w:val="28"/>
          <w:lang w:val="ru-RU"/>
        </w:rPr>
        <w:t xml:space="preserve"> века.</w:t>
      </w:r>
    </w:p>
    <w:p w14:paraId="02F194D8"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 xml:space="preserve">Модуль № 7 «Духовная музыка» </w:t>
      </w:r>
    </w:p>
    <w:p w14:paraId="08E7D2E0"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Храмовый синтез искусств.</w:t>
      </w:r>
    </w:p>
    <w:p w14:paraId="40919BE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E57210">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14:paraId="2D16535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4C88BD4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34D2F46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1BF6436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14:paraId="518453D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14:paraId="5C90D98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к русской православной традиции;</w:t>
      </w:r>
    </w:p>
    <w:p w14:paraId="3BF7323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западноевропейской христианской традиции;</w:t>
      </w:r>
    </w:p>
    <w:p w14:paraId="154E5E1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другим конфессиям (по выбору учителя);</w:t>
      </w:r>
    </w:p>
    <w:p w14:paraId="7A7B963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посещение концерта духовной музыки.</w:t>
      </w:r>
    </w:p>
    <w:p w14:paraId="723E3589"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 xml:space="preserve">Развитие церковной музыки </w:t>
      </w:r>
    </w:p>
    <w:p w14:paraId="5798B14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17D6731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90957C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историей возникновения нотной записи;</w:t>
      </w:r>
    </w:p>
    <w:p w14:paraId="167A1A4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14:paraId="654F089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(фрагментами) средневековых церковных распевов (одноголосие);</w:t>
      </w:r>
    </w:p>
    <w:p w14:paraId="2409207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слушание духовной музыки;</w:t>
      </w:r>
    </w:p>
    <w:p w14:paraId="0D2F0AA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60B8CD4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2CA845D5"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Музыкальные жанры богослужения.</w:t>
      </w:r>
    </w:p>
    <w:p w14:paraId="4E8BCDD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6464028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6BC0C31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5D0913F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вокализация музыкальных тем изучаемых духовных произведений;</w:t>
      </w:r>
    </w:p>
    <w:p w14:paraId="4050811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14:paraId="6B75215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078C626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Религиозные темы и образы в современной музыке.</w:t>
      </w:r>
    </w:p>
    <w:p w14:paraId="2FA860B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E57210">
        <w:rPr>
          <w:rFonts w:ascii="Times New Roman" w:hAnsi="Times New Roman"/>
          <w:color w:val="000000"/>
          <w:sz w:val="28"/>
          <w:lang w:val="ru-RU"/>
        </w:rPr>
        <w:t>–</w:t>
      </w:r>
      <w:r>
        <w:rPr>
          <w:rFonts w:ascii="Times New Roman" w:hAnsi="Times New Roman"/>
          <w:color w:val="000000"/>
          <w:sz w:val="28"/>
        </w:rPr>
        <w:t>XXI</w:t>
      </w:r>
      <w:r w:rsidRPr="00E57210">
        <w:rPr>
          <w:rFonts w:ascii="Times New Roman" w:hAnsi="Times New Roman"/>
          <w:color w:val="000000"/>
          <w:sz w:val="28"/>
          <w:lang w:val="ru-RU"/>
        </w:rPr>
        <w:t xml:space="preserve"> веков. Религиозная тематика в контексте современной культуры. </w:t>
      </w:r>
    </w:p>
    <w:p w14:paraId="6992142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241C22A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E57210">
        <w:rPr>
          <w:rFonts w:ascii="Times New Roman" w:hAnsi="Times New Roman"/>
          <w:color w:val="000000"/>
          <w:sz w:val="28"/>
          <w:lang w:val="ru-RU"/>
        </w:rPr>
        <w:t>–</w:t>
      </w:r>
      <w:r>
        <w:rPr>
          <w:rFonts w:ascii="Times New Roman" w:hAnsi="Times New Roman"/>
          <w:color w:val="000000"/>
          <w:sz w:val="28"/>
        </w:rPr>
        <w:t>XXI</w:t>
      </w:r>
      <w:r w:rsidRPr="00E57210">
        <w:rPr>
          <w:rFonts w:ascii="Times New Roman" w:hAnsi="Times New Roman"/>
          <w:color w:val="000000"/>
          <w:sz w:val="28"/>
          <w:lang w:val="ru-RU"/>
        </w:rPr>
        <w:t xml:space="preserve"> веков;</w:t>
      </w:r>
    </w:p>
    <w:p w14:paraId="666AAF5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исполнение музыки духовного содержания, сочиненной современными композиторами;</w:t>
      </w:r>
    </w:p>
    <w:p w14:paraId="25D4B54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14:paraId="6C3B527C"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Модуль № 8 «Современная музыка: основные жанры и направления»</w:t>
      </w:r>
    </w:p>
    <w:p w14:paraId="3AD85C41"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Джаз.</w:t>
      </w:r>
    </w:p>
    <w:p w14:paraId="1957F12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E57210">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5DCBEA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72EAF9A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14:paraId="3B777B6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14:paraId="71C5865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41C09239"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Мюзикл</w:t>
      </w:r>
      <w:r w:rsidRPr="00E57210">
        <w:rPr>
          <w:rFonts w:ascii="Times New Roman" w:hAnsi="Times New Roman"/>
          <w:color w:val="000000"/>
          <w:sz w:val="28"/>
          <w:lang w:val="ru-RU"/>
        </w:rPr>
        <w:t>.</w:t>
      </w:r>
    </w:p>
    <w:p w14:paraId="13B6790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E57210">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14:paraId="5A4E306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04A49D7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3A3AA0B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14:paraId="7634AAA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14:paraId="5D83B38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отдельных номеров из мюзиклов.</w:t>
      </w:r>
    </w:p>
    <w:p w14:paraId="208AA9B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Молодежная музыкальная культура.</w:t>
      </w:r>
    </w:p>
    <w:p w14:paraId="029CC3D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E57210">
        <w:rPr>
          <w:rFonts w:ascii="Times New Roman" w:hAnsi="Times New Roman"/>
          <w:color w:val="000000"/>
          <w:sz w:val="28"/>
          <w:lang w:val="ru-RU"/>
        </w:rPr>
        <w:t>–</w:t>
      </w:r>
      <w:r>
        <w:rPr>
          <w:rFonts w:ascii="Times New Roman" w:hAnsi="Times New Roman"/>
          <w:color w:val="000000"/>
          <w:sz w:val="28"/>
        </w:rPr>
        <w:t>XXI</w:t>
      </w:r>
      <w:r w:rsidRPr="00E57210">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14:paraId="5312E9F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14:paraId="17A5E20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51DBF8D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7EE6E81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14:paraId="7B63725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дискуссия на тему «Современная музыка»;</w:t>
      </w:r>
    </w:p>
    <w:p w14:paraId="3126F46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презентация альбома своей любимой группы.</w:t>
      </w:r>
    </w:p>
    <w:p w14:paraId="3E7A400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цифрового мира.</w:t>
      </w:r>
    </w:p>
    <w:p w14:paraId="72F6F9A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07D43C7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7421192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поиск информации о способах сохранения и передачи музыки прежде и сейчас;</w:t>
      </w:r>
    </w:p>
    <w:p w14:paraId="34CF625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14:paraId="12FC3D4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 исполнение популярной современной песни;</w:t>
      </w:r>
    </w:p>
    <w:p w14:paraId="71C8BEC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3D4C22F9"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Модуль № 9 «Связь музыки с другими видами искусства»</w:t>
      </w:r>
    </w:p>
    <w:p w14:paraId="2CE69156"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и литература.</w:t>
      </w:r>
    </w:p>
    <w:p w14:paraId="246252C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14:paraId="6B0E818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268BB4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вокальной и инструментальной музыки;</w:t>
      </w:r>
    </w:p>
    <w:p w14:paraId="5893471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251B78D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14:paraId="29F7225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рисование образов программной музыки;</w:t>
      </w:r>
    </w:p>
    <w:p w14:paraId="08ECA4A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975F7C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и живопись.</w:t>
      </w:r>
    </w:p>
    <w:p w14:paraId="3DAF8E5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12F3B18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29EEB52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14:paraId="45A77D1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4576CDD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79C3C64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669AD128"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и театр.</w:t>
      </w:r>
    </w:p>
    <w:p w14:paraId="5C56E86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0D1FE2A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1B473C4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14:paraId="16E0ED5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14:paraId="4DFE62F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музыкальная викторина на материале изученных фрагментов музыкальных спектаклей;</w:t>
      </w:r>
    </w:p>
    <w:p w14:paraId="3326C22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70F3C6CE"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Музыка кино и телевидения.</w:t>
      </w:r>
    </w:p>
    <w:p w14:paraId="531ECF3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6000268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Виды деятельности обучающихся:</w:t>
      </w:r>
    </w:p>
    <w:p w14:paraId="00D3EA8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знакомство с образцами киномузыки отечественных и зарубежных композиторов;</w:t>
      </w:r>
    </w:p>
    <w:p w14:paraId="5CDA22A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14:paraId="37711F9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09D4BF04" w14:textId="77777777" w:rsidR="000916AF" w:rsidRPr="00E57210" w:rsidRDefault="000916AF">
      <w:pPr>
        <w:rPr>
          <w:lang w:val="ru-RU"/>
        </w:rPr>
        <w:sectPr w:rsidR="000916AF" w:rsidRPr="00E57210">
          <w:pgSz w:w="11906" w:h="16383"/>
          <w:pgMar w:top="1134" w:right="850" w:bottom="1134" w:left="1701" w:header="720" w:footer="720" w:gutter="0"/>
          <w:cols w:space="720"/>
        </w:sectPr>
      </w:pPr>
    </w:p>
    <w:p w14:paraId="41B0BEEA" w14:textId="77777777" w:rsidR="000916AF" w:rsidRPr="00E57210" w:rsidRDefault="00E57210">
      <w:pPr>
        <w:spacing w:after="0" w:line="264" w:lineRule="auto"/>
        <w:ind w:left="120"/>
        <w:jc w:val="both"/>
        <w:rPr>
          <w:lang w:val="ru-RU"/>
        </w:rPr>
      </w:pPr>
      <w:bookmarkStart w:id="10" w:name="block-17989910"/>
      <w:bookmarkEnd w:id="7"/>
      <w:r w:rsidRPr="00E57210">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14:paraId="3498F545" w14:textId="77777777" w:rsidR="000916AF" w:rsidRPr="00E57210" w:rsidRDefault="000916AF">
      <w:pPr>
        <w:spacing w:after="0" w:line="264" w:lineRule="auto"/>
        <w:ind w:left="120"/>
        <w:jc w:val="both"/>
        <w:rPr>
          <w:lang w:val="ru-RU"/>
        </w:rPr>
      </w:pPr>
    </w:p>
    <w:p w14:paraId="6B061EDF" w14:textId="77777777" w:rsidR="000916AF" w:rsidRPr="00E57210" w:rsidRDefault="00E57210">
      <w:pPr>
        <w:spacing w:after="0" w:line="264" w:lineRule="auto"/>
        <w:ind w:left="120"/>
        <w:jc w:val="both"/>
        <w:rPr>
          <w:lang w:val="ru-RU"/>
        </w:rPr>
      </w:pPr>
      <w:bookmarkStart w:id="11" w:name="_Toc139895967"/>
      <w:bookmarkEnd w:id="11"/>
      <w:r w:rsidRPr="00E57210">
        <w:rPr>
          <w:rFonts w:ascii="Times New Roman" w:hAnsi="Times New Roman"/>
          <w:b/>
          <w:color w:val="000000"/>
          <w:sz w:val="28"/>
          <w:lang w:val="ru-RU"/>
        </w:rPr>
        <w:t>ЛИЧНОСТНЫЕ РЕЗУЛЬТАТЫ</w:t>
      </w:r>
    </w:p>
    <w:p w14:paraId="64DB43CD" w14:textId="77777777" w:rsidR="000916AF" w:rsidRPr="00E57210" w:rsidRDefault="000916AF">
      <w:pPr>
        <w:spacing w:after="0" w:line="264" w:lineRule="auto"/>
        <w:ind w:left="120"/>
        <w:jc w:val="both"/>
        <w:rPr>
          <w:lang w:val="ru-RU"/>
        </w:rPr>
      </w:pPr>
    </w:p>
    <w:p w14:paraId="4AC4F3C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00C9E1A2"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1) патриотического воспитания:</w:t>
      </w:r>
    </w:p>
    <w:p w14:paraId="5BE1B56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14:paraId="7CF8268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56EBCC2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14:paraId="2F03172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знание достижений отечественных музыкантов, их вклада в мировую музыкальную культуру;</w:t>
      </w:r>
    </w:p>
    <w:p w14:paraId="249D2FF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интерес к изучению истории отечественной музыкальной культуры;</w:t>
      </w:r>
    </w:p>
    <w:p w14:paraId="3D45813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стремление развивать и сохранять музыкальную культуру своей страны, своего края.</w:t>
      </w:r>
    </w:p>
    <w:p w14:paraId="2E7B62E4"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2) гражданского воспитания:</w:t>
      </w:r>
    </w:p>
    <w:p w14:paraId="4E8D8FF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27D9712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5BD64D9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476A8533"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3) духовно-нравственного воспитания:</w:t>
      </w:r>
    </w:p>
    <w:p w14:paraId="5C84C0F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ориентация на моральные ценности и нормы в ситуациях нравственного выбора;</w:t>
      </w:r>
    </w:p>
    <w:p w14:paraId="6BEC33A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14:paraId="5F8658A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40049195"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4) эстетического воспитания:</w:t>
      </w:r>
    </w:p>
    <w:p w14:paraId="0A51C57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7E1132E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ценности творчества, таланта;</w:t>
      </w:r>
    </w:p>
    <w:p w14:paraId="74D9DAF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14:paraId="64B2586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28F6281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стремление к самовыражению в разных видах искусства.</w:t>
      </w:r>
    </w:p>
    <w:p w14:paraId="066C7E1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5) ценности научного познания:</w:t>
      </w:r>
    </w:p>
    <w:p w14:paraId="0B2E886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1334CDC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14:paraId="6BC6779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37E7068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34F2D3F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14:paraId="62B9AF6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088AB6A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4C8DA29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70A29194"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7) трудового воспитания:</w:t>
      </w:r>
    </w:p>
    <w:p w14:paraId="27B7D31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установка на посильное активное участие в практической деятельности;</w:t>
      </w:r>
    </w:p>
    <w:p w14:paraId="522A5B7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трудолюбие в учебе, настойчивость в достижении поставленных целей;</w:t>
      </w:r>
    </w:p>
    <w:p w14:paraId="3E04E2D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интерес к практическому изучению профессий в сфере культуры и искусства;</w:t>
      </w:r>
    </w:p>
    <w:p w14:paraId="5C7E30E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уважение к труду и результатам трудовой деятельности.</w:t>
      </w:r>
    </w:p>
    <w:p w14:paraId="702825D3"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8) экологического воспитания:</w:t>
      </w:r>
    </w:p>
    <w:p w14:paraId="4F400A2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66D2A02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нравственно-эстетическое отношение к природе,</w:t>
      </w:r>
    </w:p>
    <w:p w14:paraId="39561F0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участие в экологических проектах через различные формы музыкального творчества</w:t>
      </w:r>
    </w:p>
    <w:p w14:paraId="37F03D5C"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9) адаптации к изменяющимся условиям социальной и природной среды:</w:t>
      </w:r>
    </w:p>
    <w:p w14:paraId="166EBDA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16E713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74FABBC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520379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6A53F984" w14:textId="77777777" w:rsidR="000916AF" w:rsidRPr="00E57210" w:rsidRDefault="000916AF">
      <w:pPr>
        <w:spacing w:after="0" w:line="264" w:lineRule="auto"/>
        <w:ind w:left="120"/>
        <w:jc w:val="both"/>
        <w:rPr>
          <w:lang w:val="ru-RU"/>
        </w:rPr>
      </w:pPr>
    </w:p>
    <w:p w14:paraId="32982C26"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МЕТАПРЕДМЕТНЫЕ РЕЗУЛЬТАТЫ</w:t>
      </w:r>
    </w:p>
    <w:p w14:paraId="12E27690" w14:textId="77777777" w:rsidR="000916AF" w:rsidRPr="00E57210" w:rsidRDefault="000916AF">
      <w:pPr>
        <w:spacing w:after="0" w:line="264" w:lineRule="auto"/>
        <w:ind w:left="120"/>
        <w:jc w:val="both"/>
        <w:rPr>
          <w:lang w:val="ru-RU"/>
        </w:rPr>
      </w:pPr>
    </w:p>
    <w:p w14:paraId="14EB341A"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Познавательные универсальные учебные действия</w:t>
      </w:r>
    </w:p>
    <w:p w14:paraId="1E3A8F5B" w14:textId="77777777" w:rsidR="000916AF" w:rsidRPr="00E57210" w:rsidRDefault="000916AF">
      <w:pPr>
        <w:spacing w:after="0" w:line="264" w:lineRule="auto"/>
        <w:ind w:left="120"/>
        <w:jc w:val="both"/>
        <w:rPr>
          <w:lang w:val="ru-RU"/>
        </w:rPr>
      </w:pPr>
    </w:p>
    <w:p w14:paraId="479A5B98"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Базовые логические действия:</w:t>
      </w:r>
    </w:p>
    <w:p w14:paraId="07B89F47" w14:textId="77777777" w:rsidR="000916AF" w:rsidRPr="00E57210" w:rsidRDefault="00E57210">
      <w:pPr>
        <w:spacing w:after="0" w:line="264" w:lineRule="auto"/>
        <w:ind w:firstLine="600"/>
        <w:jc w:val="both"/>
        <w:rPr>
          <w:lang w:val="ru-RU"/>
        </w:rPr>
      </w:pPr>
      <w:r w:rsidRPr="00EB7D46">
        <w:rPr>
          <w:rFonts w:ascii="Times New Roman" w:hAnsi="Times New Roman"/>
          <w:color w:val="000000"/>
          <w:sz w:val="28"/>
          <w:lang w:val="ru-RU"/>
        </w:rPr>
        <w:t>устанавливать существенные признаки для классификации музыкальных явлений,</w:t>
      </w:r>
      <w:r w:rsidRPr="00E57210">
        <w:rPr>
          <w:rFonts w:ascii="Times New Roman" w:hAnsi="Times New Roman"/>
          <w:color w:val="000000"/>
          <w:sz w:val="28"/>
          <w:lang w:val="ru-RU"/>
        </w:rPr>
        <w:t xml:space="preserve"> выбирать основания для анализа, сравнения и обобщения отдельных интонаций, мелодий и ритмов, других элементов музыкального языка;</w:t>
      </w:r>
    </w:p>
    <w:p w14:paraId="50C31E1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14:paraId="6866342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14:paraId="33EB367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6195A14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выявлять и характеризовать существенные признаки конкретного музыкального звучания;</w:t>
      </w:r>
    </w:p>
    <w:p w14:paraId="44596BD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14:paraId="358B471D"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Базовые исследовательские действия:</w:t>
      </w:r>
    </w:p>
    <w:p w14:paraId="3B33F0D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14:paraId="52AC132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использовать вопросы как исследовательский инструмент познания;</w:t>
      </w:r>
    </w:p>
    <w:p w14:paraId="2E67498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4B7BDC9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14:paraId="69CB4B7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371A618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14:paraId="0A1B6CD4"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Работа с информацией:</w:t>
      </w:r>
    </w:p>
    <w:p w14:paraId="592AC81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594C359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понимать специфику работы с аудиоинформацией, музыкальными записями;</w:t>
      </w:r>
    </w:p>
    <w:p w14:paraId="5BAFA92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14:paraId="7CF9472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022CC63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ABE0F3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14:paraId="385A90E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0575587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01D0333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2B487D60" w14:textId="77777777" w:rsidR="000916AF" w:rsidRPr="00E57210" w:rsidRDefault="000916AF">
      <w:pPr>
        <w:spacing w:after="0" w:line="264" w:lineRule="auto"/>
        <w:ind w:left="120"/>
        <w:jc w:val="both"/>
        <w:rPr>
          <w:lang w:val="ru-RU"/>
        </w:rPr>
      </w:pPr>
    </w:p>
    <w:p w14:paraId="16FE838D"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Коммуникативные универсальные учебные действия</w:t>
      </w:r>
    </w:p>
    <w:p w14:paraId="3D098121" w14:textId="77777777" w:rsidR="000916AF" w:rsidRPr="00E57210" w:rsidRDefault="000916AF">
      <w:pPr>
        <w:spacing w:after="0" w:line="264" w:lineRule="auto"/>
        <w:ind w:left="120"/>
        <w:jc w:val="both"/>
        <w:rPr>
          <w:lang w:val="ru-RU"/>
        </w:rPr>
      </w:pPr>
    </w:p>
    <w:p w14:paraId="30AB9EB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1) невербальная коммуникация:</w:t>
      </w:r>
    </w:p>
    <w:p w14:paraId="42F4902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3B4AC81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3EEADC5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5314DCF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14:paraId="626DA8E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23F57019"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2) вербальное общение:</w:t>
      </w:r>
    </w:p>
    <w:p w14:paraId="19DA422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6529A30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14:paraId="0960D00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218D5F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14:paraId="6DD5142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публично представлять результаты учебной и творческой деятельности.</w:t>
      </w:r>
    </w:p>
    <w:p w14:paraId="227341E9"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3) совместная деятельность (сотрудничество):</w:t>
      </w:r>
    </w:p>
    <w:p w14:paraId="3AB4596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33D631B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14:paraId="3B3CF70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CDE2D2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14:paraId="6275ED1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1150AE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7F503CAC" w14:textId="77777777" w:rsidR="000916AF" w:rsidRPr="00E57210" w:rsidRDefault="000916AF">
      <w:pPr>
        <w:spacing w:after="0" w:line="264" w:lineRule="auto"/>
        <w:ind w:left="120"/>
        <w:jc w:val="both"/>
        <w:rPr>
          <w:lang w:val="ru-RU"/>
        </w:rPr>
      </w:pPr>
    </w:p>
    <w:p w14:paraId="44347CE2"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Регулятивные универсальные учебные действия</w:t>
      </w:r>
    </w:p>
    <w:p w14:paraId="2CA7C13F" w14:textId="77777777" w:rsidR="000916AF" w:rsidRPr="00E57210" w:rsidRDefault="000916AF">
      <w:pPr>
        <w:spacing w:after="0" w:line="264" w:lineRule="auto"/>
        <w:ind w:left="120"/>
        <w:jc w:val="both"/>
        <w:rPr>
          <w:lang w:val="ru-RU"/>
        </w:rPr>
      </w:pPr>
    </w:p>
    <w:p w14:paraId="3AAD4AE1"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Самоорганизация:</w:t>
      </w:r>
    </w:p>
    <w:p w14:paraId="251E6E0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1B70100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14:paraId="3522F42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14:paraId="18FDEE7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выявлять наиболее важные проблемы для решения в учебных и жизненных ситуациях;</w:t>
      </w:r>
    </w:p>
    <w:p w14:paraId="60B2F53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C764DF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делать выбор и брать за него ответственность на себя.</w:t>
      </w:r>
    </w:p>
    <w:p w14:paraId="71990644"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Самоконтроль (рефлексия):</w:t>
      </w:r>
    </w:p>
    <w:p w14:paraId="1692583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владеть способами самоконтроля, самомотивации и рефлексии;</w:t>
      </w:r>
    </w:p>
    <w:p w14:paraId="074FE79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давать адекватную оценку учебной ситуации и предлагать план ее изменения;</w:t>
      </w:r>
    </w:p>
    <w:p w14:paraId="1F75488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14:paraId="716B47D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3BB0E2A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0BF49DD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Эмоциональный интеллект:</w:t>
      </w:r>
    </w:p>
    <w:p w14:paraId="425884F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58F1F09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54A7AA2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выявлять и анализировать причины эмоций;</w:t>
      </w:r>
    </w:p>
    <w:p w14:paraId="3F38213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14:paraId="6760176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регулировать способ выражения собственных эмоций.</w:t>
      </w:r>
    </w:p>
    <w:p w14:paraId="6C6E6FA8"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Принятие себя и других:</w:t>
      </w:r>
    </w:p>
    <w:p w14:paraId="63BE646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14:paraId="1A1FDF7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53CC128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принимать себя и других, не осуждая;</w:t>
      </w:r>
    </w:p>
    <w:p w14:paraId="56F0618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проявлять открытость;</w:t>
      </w:r>
    </w:p>
    <w:p w14:paraId="5EDB05C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осознавать невозможность контролировать все вокруг.</w:t>
      </w:r>
    </w:p>
    <w:p w14:paraId="1379C644"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41B7D4CD" w14:textId="77777777" w:rsidR="000916AF" w:rsidRPr="00E57210" w:rsidRDefault="000916AF">
      <w:pPr>
        <w:spacing w:after="0" w:line="264" w:lineRule="auto"/>
        <w:ind w:left="120"/>
        <w:jc w:val="both"/>
        <w:rPr>
          <w:lang w:val="ru-RU"/>
        </w:rPr>
      </w:pPr>
    </w:p>
    <w:p w14:paraId="446B9BDB" w14:textId="77777777" w:rsidR="000916AF" w:rsidRPr="00E57210" w:rsidRDefault="00E57210">
      <w:pPr>
        <w:spacing w:after="0" w:line="264" w:lineRule="auto"/>
        <w:ind w:left="120"/>
        <w:jc w:val="both"/>
        <w:rPr>
          <w:lang w:val="ru-RU"/>
        </w:rPr>
      </w:pPr>
      <w:r w:rsidRPr="00E57210">
        <w:rPr>
          <w:rFonts w:ascii="Times New Roman" w:hAnsi="Times New Roman"/>
          <w:b/>
          <w:color w:val="000000"/>
          <w:sz w:val="28"/>
          <w:lang w:val="ru-RU"/>
        </w:rPr>
        <w:t>ПРЕДМЕТНЫЕ РЕЗУЛЬТАТЫ</w:t>
      </w:r>
    </w:p>
    <w:p w14:paraId="6F470329" w14:textId="77777777" w:rsidR="000916AF" w:rsidRPr="00E57210" w:rsidRDefault="000916AF">
      <w:pPr>
        <w:spacing w:after="0" w:line="264" w:lineRule="auto"/>
        <w:ind w:left="120"/>
        <w:jc w:val="both"/>
        <w:rPr>
          <w:lang w:val="ru-RU"/>
        </w:rPr>
      </w:pPr>
    </w:p>
    <w:p w14:paraId="12513D9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51B4DA3E"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Обучающиеся, освоившие основную образовательную программу по музыке:</w:t>
      </w:r>
    </w:p>
    <w:p w14:paraId="2225573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0D8E9E0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14:paraId="335191B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14:paraId="5B4F05A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1987CB0"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51F41513"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1 «Музыка моего края» обучающийся научится:</w:t>
      </w:r>
    </w:p>
    <w:p w14:paraId="1BD9490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 xml:space="preserve">отличать и ценить музыкальные традиции своей республики, края, народа; </w:t>
      </w:r>
    </w:p>
    <w:p w14:paraId="79D36FA6"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14:paraId="3F6F38E7"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14:paraId="28E6CAAA"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14:paraId="38F99FF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5B79C5A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на слух и исполнять произведения различных жанров фольклорной музыки;</w:t>
      </w:r>
    </w:p>
    <w:p w14:paraId="699F8C9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14:paraId="28E1C4F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784EFDF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3 «Русская классическая музыка» обучающийся научится:</w:t>
      </w:r>
    </w:p>
    <w:p w14:paraId="0971E7B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14:paraId="71D2279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646F30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исполнять (в том числе фрагментарно, отдельными темами) сочинения русских композиторов;</w:t>
      </w:r>
    </w:p>
    <w:p w14:paraId="0AE70FF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14:paraId="5D5C5331"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4 «Жанры музыкального искусства» обучающийся научится:</w:t>
      </w:r>
    </w:p>
    <w:p w14:paraId="39F05E2F" w14:textId="77777777" w:rsidR="000916AF" w:rsidRPr="00E57210" w:rsidRDefault="00E57210">
      <w:pPr>
        <w:spacing w:after="0" w:line="264" w:lineRule="auto"/>
        <w:ind w:firstLine="600"/>
        <w:jc w:val="both"/>
        <w:rPr>
          <w:lang w:val="ru-RU"/>
        </w:rPr>
      </w:pPr>
      <w:r w:rsidRPr="005971FC">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14:paraId="555A13AE"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рассуждать о круге образов и средствах их воплощения, типичныхдля данного жанра;</w:t>
      </w:r>
    </w:p>
    <w:p w14:paraId="7BB1D58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14:paraId="705A45CE"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5 «Музыка народов мира» обучающийся научится:</w:t>
      </w:r>
    </w:p>
    <w:p w14:paraId="5234EA0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53038BBA"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на слух и исполнять произведения различных жанров фольклорной музыки;</w:t>
      </w:r>
    </w:p>
    <w:p w14:paraId="4A142F5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14:paraId="0369157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14:paraId="71694F8B"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6 «Европейская классическая музыка» обучающийся научится:</w:t>
      </w:r>
    </w:p>
    <w:p w14:paraId="701D751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14:paraId="3522CFD9"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138C8A7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исполнять (в том числе фрагментарно) сочинения композиторов-классиков;</w:t>
      </w:r>
    </w:p>
    <w:p w14:paraId="11A9519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7AB336B"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14:paraId="6DE0607E"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 xml:space="preserve">К концу изучения модуля № 7 «Духовная музыка» обучающийся научится: </w:t>
      </w:r>
    </w:p>
    <w:p w14:paraId="53E2ACB2"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14:paraId="3A080A4C"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исполнять произведения русской и европейской духовной музыки;</w:t>
      </w:r>
    </w:p>
    <w:p w14:paraId="617FD31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приводить примеры сочинений духовной музыки, называть их автора.</w:t>
      </w:r>
    </w:p>
    <w:p w14:paraId="7FD1C5C9"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14:paraId="2D9DA53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и характеризовать стили, направления и жанры современной музыки;</w:t>
      </w:r>
    </w:p>
    <w:p w14:paraId="13D7BF65"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14:paraId="56D630B3"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исполнять современные музыкальные произведения в разных видах деятельности.</w:t>
      </w:r>
    </w:p>
    <w:p w14:paraId="721726E7" w14:textId="77777777" w:rsidR="000916AF" w:rsidRPr="00E57210" w:rsidRDefault="00E57210">
      <w:pPr>
        <w:spacing w:after="0" w:line="264" w:lineRule="auto"/>
        <w:ind w:firstLine="600"/>
        <w:jc w:val="both"/>
        <w:rPr>
          <w:lang w:val="ru-RU"/>
        </w:rPr>
      </w:pPr>
      <w:r w:rsidRPr="00E57210">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E57210">
        <w:rPr>
          <w:rFonts w:ascii="Times New Roman" w:hAnsi="Times New Roman"/>
          <w:color w:val="000000"/>
          <w:sz w:val="28"/>
          <w:lang w:val="ru-RU"/>
        </w:rPr>
        <w:t>:</w:t>
      </w:r>
    </w:p>
    <w:p w14:paraId="7D3C70FD"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определять стилевые и жанровые параллели между музыкой и другими видами искусств;</w:t>
      </w:r>
    </w:p>
    <w:p w14:paraId="12C78A88"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различать и анализировать средства выразительности разных видов искусств;</w:t>
      </w:r>
    </w:p>
    <w:p w14:paraId="0C1A372F"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64C3CD41" w14:textId="77777777" w:rsidR="000916AF" w:rsidRPr="00E57210" w:rsidRDefault="00E57210">
      <w:pPr>
        <w:spacing w:after="0" w:line="264" w:lineRule="auto"/>
        <w:ind w:firstLine="600"/>
        <w:jc w:val="both"/>
        <w:rPr>
          <w:lang w:val="ru-RU"/>
        </w:rPr>
      </w:pPr>
      <w:r w:rsidRPr="00E57210">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46A625E2" w14:textId="77777777" w:rsidR="000916AF" w:rsidRPr="00E57210" w:rsidRDefault="000916AF">
      <w:pPr>
        <w:rPr>
          <w:lang w:val="ru-RU"/>
        </w:rPr>
        <w:sectPr w:rsidR="000916AF" w:rsidRPr="00E57210">
          <w:pgSz w:w="11906" w:h="16383"/>
          <w:pgMar w:top="1134" w:right="850" w:bottom="1134" w:left="1701" w:header="720" w:footer="720" w:gutter="0"/>
          <w:cols w:space="720"/>
        </w:sectPr>
      </w:pPr>
    </w:p>
    <w:p w14:paraId="6F081ED3" w14:textId="77777777" w:rsidR="000916AF" w:rsidRDefault="00E57210">
      <w:pPr>
        <w:spacing w:after="0"/>
        <w:ind w:left="120"/>
      </w:pPr>
      <w:bookmarkStart w:id="12" w:name="block-17989911"/>
      <w:bookmarkEnd w:id="10"/>
      <w:r>
        <w:rPr>
          <w:rFonts w:ascii="Times New Roman" w:hAnsi="Times New Roman"/>
          <w:b/>
          <w:color w:val="000000"/>
          <w:sz w:val="28"/>
        </w:rPr>
        <w:t xml:space="preserve">ТЕМАТИЧЕСКОЕ ПЛАНИРОВАНИЕ </w:t>
      </w:r>
    </w:p>
    <w:p w14:paraId="259368AF" w14:textId="77777777" w:rsidR="000916AF" w:rsidRDefault="00E57210">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916AF" w14:paraId="31987BCF" w14:textId="77777777">
        <w:trPr>
          <w:trHeight w:val="144"/>
          <w:tblCellSpacing w:w="20" w:type="nil"/>
        </w:trPr>
        <w:tc>
          <w:tcPr>
            <w:tcW w:w="501" w:type="dxa"/>
            <w:vMerge w:val="restart"/>
            <w:tcMar>
              <w:top w:w="50" w:type="dxa"/>
              <w:left w:w="100" w:type="dxa"/>
            </w:tcMar>
            <w:vAlign w:val="center"/>
          </w:tcPr>
          <w:p w14:paraId="2323C7EF" w14:textId="77777777" w:rsidR="000916AF" w:rsidRDefault="00E57210">
            <w:pPr>
              <w:spacing w:after="0"/>
              <w:ind w:left="135"/>
            </w:pPr>
            <w:r>
              <w:rPr>
                <w:rFonts w:ascii="Times New Roman" w:hAnsi="Times New Roman"/>
                <w:b/>
                <w:color w:val="000000"/>
                <w:sz w:val="24"/>
              </w:rPr>
              <w:t xml:space="preserve">№ п/п </w:t>
            </w:r>
          </w:p>
          <w:p w14:paraId="2EB9E4CE" w14:textId="77777777" w:rsidR="000916AF" w:rsidRDefault="000916AF">
            <w:pPr>
              <w:spacing w:after="0"/>
              <w:ind w:left="135"/>
            </w:pPr>
          </w:p>
        </w:tc>
        <w:tc>
          <w:tcPr>
            <w:tcW w:w="2992" w:type="dxa"/>
            <w:vMerge w:val="restart"/>
            <w:tcMar>
              <w:top w:w="50" w:type="dxa"/>
              <w:left w:w="100" w:type="dxa"/>
            </w:tcMar>
            <w:vAlign w:val="center"/>
          </w:tcPr>
          <w:p w14:paraId="2C8B8988" w14:textId="77777777" w:rsidR="000916AF" w:rsidRDefault="00E57210">
            <w:pPr>
              <w:spacing w:after="0"/>
              <w:ind w:left="135"/>
            </w:pPr>
            <w:r>
              <w:rPr>
                <w:rFonts w:ascii="Times New Roman" w:hAnsi="Times New Roman"/>
                <w:b/>
                <w:color w:val="000000"/>
                <w:sz w:val="24"/>
              </w:rPr>
              <w:t xml:space="preserve">Наименование разделов и тем программы </w:t>
            </w:r>
          </w:p>
          <w:p w14:paraId="0027DFF5" w14:textId="77777777" w:rsidR="000916AF" w:rsidRDefault="000916AF">
            <w:pPr>
              <w:spacing w:after="0"/>
              <w:ind w:left="135"/>
            </w:pPr>
          </w:p>
        </w:tc>
        <w:tc>
          <w:tcPr>
            <w:tcW w:w="0" w:type="auto"/>
            <w:gridSpan w:val="3"/>
            <w:tcMar>
              <w:top w:w="50" w:type="dxa"/>
              <w:left w:w="100" w:type="dxa"/>
            </w:tcMar>
            <w:vAlign w:val="center"/>
          </w:tcPr>
          <w:p w14:paraId="14C75A4D" w14:textId="77777777" w:rsidR="000916AF" w:rsidRDefault="00E5721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EDFFA77" w14:textId="77777777" w:rsidR="000916AF" w:rsidRPr="00BB00CC" w:rsidRDefault="00E57210" w:rsidP="00BB00C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916AF" w14:paraId="5E8417A8" w14:textId="77777777">
        <w:trPr>
          <w:trHeight w:val="144"/>
          <w:tblCellSpacing w:w="20" w:type="nil"/>
        </w:trPr>
        <w:tc>
          <w:tcPr>
            <w:tcW w:w="0" w:type="auto"/>
            <w:vMerge/>
            <w:tcBorders>
              <w:top w:val="nil"/>
            </w:tcBorders>
            <w:tcMar>
              <w:top w:w="50" w:type="dxa"/>
              <w:left w:w="100" w:type="dxa"/>
            </w:tcMar>
          </w:tcPr>
          <w:p w14:paraId="41D27251" w14:textId="77777777" w:rsidR="000916AF" w:rsidRDefault="000916AF"/>
        </w:tc>
        <w:tc>
          <w:tcPr>
            <w:tcW w:w="0" w:type="auto"/>
            <w:vMerge/>
            <w:tcBorders>
              <w:top w:val="nil"/>
            </w:tcBorders>
            <w:tcMar>
              <w:top w:w="50" w:type="dxa"/>
              <w:left w:w="100" w:type="dxa"/>
            </w:tcMar>
          </w:tcPr>
          <w:p w14:paraId="41785728" w14:textId="77777777" w:rsidR="000916AF" w:rsidRDefault="000916AF"/>
        </w:tc>
        <w:tc>
          <w:tcPr>
            <w:tcW w:w="977" w:type="dxa"/>
            <w:tcMar>
              <w:top w:w="50" w:type="dxa"/>
              <w:left w:w="100" w:type="dxa"/>
            </w:tcMar>
            <w:vAlign w:val="center"/>
          </w:tcPr>
          <w:p w14:paraId="40B4692E" w14:textId="77777777" w:rsidR="000916AF" w:rsidRDefault="00E57210">
            <w:pPr>
              <w:spacing w:after="0"/>
              <w:ind w:left="135"/>
            </w:pPr>
            <w:r>
              <w:rPr>
                <w:rFonts w:ascii="Times New Roman" w:hAnsi="Times New Roman"/>
                <w:b/>
                <w:color w:val="000000"/>
                <w:sz w:val="24"/>
              </w:rPr>
              <w:t xml:space="preserve">Всего </w:t>
            </w:r>
          </w:p>
          <w:p w14:paraId="6433E6C5" w14:textId="77777777" w:rsidR="000916AF" w:rsidRDefault="000916AF">
            <w:pPr>
              <w:spacing w:after="0"/>
              <w:ind w:left="135"/>
            </w:pPr>
          </w:p>
        </w:tc>
        <w:tc>
          <w:tcPr>
            <w:tcW w:w="1699" w:type="dxa"/>
            <w:tcMar>
              <w:top w:w="50" w:type="dxa"/>
              <w:left w:w="100" w:type="dxa"/>
            </w:tcMar>
            <w:vAlign w:val="center"/>
          </w:tcPr>
          <w:p w14:paraId="36290456" w14:textId="77777777" w:rsidR="000916AF" w:rsidRDefault="00E57210">
            <w:pPr>
              <w:spacing w:after="0"/>
              <w:ind w:left="135"/>
            </w:pPr>
            <w:r>
              <w:rPr>
                <w:rFonts w:ascii="Times New Roman" w:hAnsi="Times New Roman"/>
                <w:b/>
                <w:color w:val="000000"/>
                <w:sz w:val="24"/>
              </w:rPr>
              <w:t xml:space="preserve">Контрольные работы </w:t>
            </w:r>
          </w:p>
          <w:p w14:paraId="5E9818E1" w14:textId="77777777" w:rsidR="000916AF" w:rsidRDefault="000916AF">
            <w:pPr>
              <w:spacing w:after="0"/>
              <w:ind w:left="135"/>
            </w:pPr>
          </w:p>
        </w:tc>
        <w:tc>
          <w:tcPr>
            <w:tcW w:w="1787" w:type="dxa"/>
            <w:tcMar>
              <w:top w:w="50" w:type="dxa"/>
              <w:left w:w="100" w:type="dxa"/>
            </w:tcMar>
            <w:vAlign w:val="center"/>
          </w:tcPr>
          <w:p w14:paraId="0BFF4E14" w14:textId="77777777" w:rsidR="000916AF" w:rsidRDefault="00E57210">
            <w:pPr>
              <w:spacing w:after="0"/>
              <w:ind w:left="135"/>
            </w:pPr>
            <w:r>
              <w:rPr>
                <w:rFonts w:ascii="Times New Roman" w:hAnsi="Times New Roman"/>
                <w:b/>
                <w:color w:val="000000"/>
                <w:sz w:val="24"/>
              </w:rPr>
              <w:t xml:space="preserve">Практические работы </w:t>
            </w:r>
          </w:p>
          <w:p w14:paraId="5C62FCAD" w14:textId="77777777" w:rsidR="000916AF" w:rsidRDefault="000916AF">
            <w:pPr>
              <w:spacing w:after="0"/>
              <w:ind w:left="135"/>
            </w:pPr>
          </w:p>
        </w:tc>
        <w:tc>
          <w:tcPr>
            <w:tcW w:w="0" w:type="auto"/>
            <w:vMerge/>
            <w:tcBorders>
              <w:top w:val="nil"/>
            </w:tcBorders>
            <w:tcMar>
              <w:top w:w="50" w:type="dxa"/>
              <w:left w:w="100" w:type="dxa"/>
            </w:tcMar>
          </w:tcPr>
          <w:p w14:paraId="5C846784" w14:textId="77777777" w:rsidR="000916AF" w:rsidRDefault="000916AF"/>
        </w:tc>
      </w:tr>
      <w:tr w:rsidR="000916AF" w14:paraId="014B7169" w14:textId="77777777">
        <w:trPr>
          <w:trHeight w:val="144"/>
          <w:tblCellSpacing w:w="20" w:type="nil"/>
        </w:trPr>
        <w:tc>
          <w:tcPr>
            <w:tcW w:w="0" w:type="auto"/>
            <w:gridSpan w:val="6"/>
            <w:tcMar>
              <w:top w:w="50" w:type="dxa"/>
              <w:left w:w="100" w:type="dxa"/>
            </w:tcMar>
            <w:vAlign w:val="center"/>
          </w:tcPr>
          <w:p w14:paraId="0C8C66AB" w14:textId="77777777" w:rsidR="000916AF" w:rsidRDefault="00E57210">
            <w:pPr>
              <w:spacing w:after="0"/>
              <w:ind w:left="135"/>
            </w:pPr>
            <w:r>
              <w:rPr>
                <w:rFonts w:ascii="Times New Roman" w:hAnsi="Times New Roman"/>
                <w:b/>
                <w:color w:val="000000"/>
                <w:sz w:val="24"/>
              </w:rPr>
              <w:t>ИНВАРИАНТНЫЕ МОДУЛИ</w:t>
            </w:r>
          </w:p>
        </w:tc>
      </w:tr>
      <w:tr w:rsidR="000916AF" w14:paraId="334269EF" w14:textId="77777777">
        <w:trPr>
          <w:trHeight w:val="144"/>
          <w:tblCellSpacing w:w="20" w:type="nil"/>
        </w:trPr>
        <w:tc>
          <w:tcPr>
            <w:tcW w:w="0" w:type="auto"/>
            <w:gridSpan w:val="6"/>
            <w:tcMar>
              <w:top w:w="50" w:type="dxa"/>
              <w:left w:w="100" w:type="dxa"/>
            </w:tcMar>
            <w:vAlign w:val="center"/>
          </w:tcPr>
          <w:p w14:paraId="464A80F7" w14:textId="77777777" w:rsidR="000916AF" w:rsidRDefault="00E57210">
            <w:pPr>
              <w:spacing w:after="0"/>
              <w:ind w:left="135"/>
            </w:pPr>
            <w:r>
              <w:rPr>
                <w:rFonts w:ascii="Times New Roman" w:hAnsi="Times New Roman"/>
                <w:b/>
                <w:color w:val="000000"/>
                <w:sz w:val="24"/>
              </w:rPr>
              <w:t>Раздел 1.Музыка моего края</w:t>
            </w:r>
          </w:p>
        </w:tc>
      </w:tr>
      <w:tr w:rsidR="000916AF" w:rsidRPr="0080063F" w14:paraId="24C33454" w14:textId="77777777">
        <w:trPr>
          <w:trHeight w:val="144"/>
          <w:tblCellSpacing w:w="20" w:type="nil"/>
        </w:trPr>
        <w:tc>
          <w:tcPr>
            <w:tcW w:w="501" w:type="dxa"/>
            <w:tcMar>
              <w:top w:w="50" w:type="dxa"/>
              <w:left w:w="100" w:type="dxa"/>
            </w:tcMar>
            <w:vAlign w:val="center"/>
          </w:tcPr>
          <w:p w14:paraId="15E6D1D7" w14:textId="77777777" w:rsidR="000916AF" w:rsidRDefault="00E57210">
            <w:pPr>
              <w:spacing w:after="0"/>
            </w:pPr>
            <w:r>
              <w:rPr>
                <w:rFonts w:ascii="Times New Roman" w:hAnsi="Times New Roman"/>
                <w:color w:val="000000"/>
                <w:sz w:val="24"/>
              </w:rPr>
              <w:t>1.1</w:t>
            </w:r>
          </w:p>
        </w:tc>
        <w:tc>
          <w:tcPr>
            <w:tcW w:w="2992" w:type="dxa"/>
            <w:tcMar>
              <w:top w:w="50" w:type="dxa"/>
              <w:left w:w="100" w:type="dxa"/>
            </w:tcMar>
            <w:vAlign w:val="center"/>
          </w:tcPr>
          <w:p w14:paraId="530CDAAE" w14:textId="77777777" w:rsidR="000916AF" w:rsidRDefault="00E57210">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14:paraId="2F2E1A2E"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6AF2FCE" w14:textId="77777777" w:rsidR="000916AF" w:rsidRDefault="002C1275">
            <w:pPr>
              <w:spacing w:after="0"/>
              <w:ind w:left="135"/>
              <w:jc w:val="center"/>
            </w:pPr>
            <w:r>
              <w:rPr>
                <w:rFonts w:ascii="Times New Roman" w:hAnsi="Times New Roman"/>
                <w:color w:val="000000"/>
                <w:sz w:val="24"/>
                <w:lang w:val="ru-RU"/>
              </w:rPr>
              <w:t>0</w:t>
            </w:r>
          </w:p>
        </w:tc>
        <w:tc>
          <w:tcPr>
            <w:tcW w:w="1787" w:type="dxa"/>
            <w:tcMar>
              <w:top w:w="50" w:type="dxa"/>
              <w:left w:w="100" w:type="dxa"/>
            </w:tcMar>
            <w:vAlign w:val="center"/>
          </w:tcPr>
          <w:p w14:paraId="59C9A430"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7ACA1AD"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332DEAD1" w14:textId="77777777">
        <w:trPr>
          <w:trHeight w:val="144"/>
          <w:tblCellSpacing w:w="20" w:type="nil"/>
        </w:trPr>
        <w:tc>
          <w:tcPr>
            <w:tcW w:w="0" w:type="auto"/>
            <w:gridSpan w:val="2"/>
            <w:tcMar>
              <w:top w:w="50" w:type="dxa"/>
              <w:left w:w="100" w:type="dxa"/>
            </w:tcMar>
            <w:vAlign w:val="center"/>
          </w:tcPr>
          <w:p w14:paraId="6FBB431E"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E0AD679"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D2D47A" w14:textId="77777777" w:rsidR="000916AF" w:rsidRDefault="000916AF"/>
        </w:tc>
      </w:tr>
      <w:tr w:rsidR="000916AF" w:rsidRPr="0080063F" w14:paraId="32FC3A2A" w14:textId="77777777">
        <w:trPr>
          <w:trHeight w:val="144"/>
          <w:tblCellSpacing w:w="20" w:type="nil"/>
        </w:trPr>
        <w:tc>
          <w:tcPr>
            <w:tcW w:w="0" w:type="auto"/>
            <w:gridSpan w:val="6"/>
            <w:tcMar>
              <w:top w:w="50" w:type="dxa"/>
              <w:left w:w="100" w:type="dxa"/>
            </w:tcMar>
            <w:vAlign w:val="center"/>
          </w:tcPr>
          <w:p w14:paraId="03962AFF"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2.Народное музыкальное творчество России</w:t>
            </w:r>
          </w:p>
        </w:tc>
      </w:tr>
      <w:tr w:rsidR="000916AF" w:rsidRPr="0080063F" w14:paraId="0611BDC5" w14:textId="77777777">
        <w:trPr>
          <w:trHeight w:val="144"/>
          <w:tblCellSpacing w:w="20" w:type="nil"/>
        </w:trPr>
        <w:tc>
          <w:tcPr>
            <w:tcW w:w="501" w:type="dxa"/>
            <w:tcMar>
              <w:top w:w="50" w:type="dxa"/>
              <w:left w:w="100" w:type="dxa"/>
            </w:tcMar>
            <w:vAlign w:val="center"/>
          </w:tcPr>
          <w:p w14:paraId="11501DF6" w14:textId="77777777" w:rsidR="000916AF" w:rsidRDefault="00E57210">
            <w:pPr>
              <w:spacing w:after="0"/>
            </w:pPr>
            <w:r>
              <w:rPr>
                <w:rFonts w:ascii="Times New Roman" w:hAnsi="Times New Roman"/>
                <w:color w:val="000000"/>
                <w:sz w:val="24"/>
              </w:rPr>
              <w:t>2.1</w:t>
            </w:r>
          </w:p>
        </w:tc>
        <w:tc>
          <w:tcPr>
            <w:tcW w:w="2992" w:type="dxa"/>
            <w:tcMar>
              <w:top w:w="50" w:type="dxa"/>
              <w:left w:w="100" w:type="dxa"/>
            </w:tcMar>
            <w:vAlign w:val="center"/>
          </w:tcPr>
          <w:p w14:paraId="499A2724" w14:textId="77777777" w:rsidR="000916AF" w:rsidRDefault="00E57210">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14:paraId="39DC7E30"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AE1BB06" w14:textId="77777777" w:rsidR="000916AF" w:rsidRDefault="002C1275">
            <w:pPr>
              <w:spacing w:after="0"/>
              <w:ind w:left="135"/>
              <w:jc w:val="center"/>
            </w:pPr>
            <w:r>
              <w:rPr>
                <w:rFonts w:ascii="Times New Roman" w:hAnsi="Times New Roman"/>
                <w:color w:val="000000"/>
                <w:sz w:val="24"/>
                <w:lang w:val="ru-RU"/>
              </w:rPr>
              <w:t>1</w:t>
            </w:r>
          </w:p>
        </w:tc>
        <w:tc>
          <w:tcPr>
            <w:tcW w:w="1787" w:type="dxa"/>
            <w:tcMar>
              <w:top w:w="50" w:type="dxa"/>
              <w:left w:w="100" w:type="dxa"/>
            </w:tcMar>
            <w:vAlign w:val="center"/>
          </w:tcPr>
          <w:p w14:paraId="20D0A8E0"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FEB6F17"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6A6465AD" w14:textId="77777777">
        <w:trPr>
          <w:trHeight w:val="144"/>
          <w:tblCellSpacing w:w="20" w:type="nil"/>
        </w:trPr>
        <w:tc>
          <w:tcPr>
            <w:tcW w:w="501" w:type="dxa"/>
            <w:tcMar>
              <w:top w:w="50" w:type="dxa"/>
              <w:left w:w="100" w:type="dxa"/>
            </w:tcMar>
            <w:vAlign w:val="center"/>
          </w:tcPr>
          <w:p w14:paraId="71A9DE25" w14:textId="77777777" w:rsidR="000916AF" w:rsidRDefault="00E57210">
            <w:pPr>
              <w:spacing w:after="0"/>
            </w:pPr>
            <w:r>
              <w:rPr>
                <w:rFonts w:ascii="Times New Roman" w:hAnsi="Times New Roman"/>
                <w:color w:val="000000"/>
                <w:sz w:val="24"/>
              </w:rPr>
              <w:t>2.2</w:t>
            </w:r>
          </w:p>
        </w:tc>
        <w:tc>
          <w:tcPr>
            <w:tcW w:w="2992" w:type="dxa"/>
            <w:tcMar>
              <w:top w:w="50" w:type="dxa"/>
              <w:left w:w="100" w:type="dxa"/>
            </w:tcMar>
            <w:vAlign w:val="center"/>
          </w:tcPr>
          <w:p w14:paraId="1CBC1865" w14:textId="77777777" w:rsidR="000916AF" w:rsidRPr="00E57210" w:rsidRDefault="00E57210">
            <w:pPr>
              <w:spacing w:after="0"/>
              <w:ind w:left="135"/>
              <w:rPr>
                <w:lang w:val="ru-RU"/>
              </w:rPr>
            </w:pPr>
            <w:r w:rsidRPr="00E57210">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7700A458" w14:textId="77777777" w:rsidR="000916AF" w:rsidRDefault="00E57210">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14:paraId="6EADB303"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8B95B6D"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9F51647"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4944ECD7" w14:textId="77777777">
        <w:trPr>
          <w:trHeight w:val="144"/>
          <w:tblCellSpacing w:w="20" w:type="nil"/>
        </w:trPr>
        <w:tc>
          <w:tcPr>
            <w:tcW w:w="0" w:type="auto"/>
            <w:gridSpan w:val="2"/>
            <w:tcMar>
              <w:top w:w="50" w:type="dxa"/>
              <w:left w:w="100" w:type="dxa"/>
            </w:tcMar>
            <w:vAlign w:val="center"/>
          </w:tcPr>
          <w:p w14:paraId="289D8D6B"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47071B" w14:textId="77777777" w:rsidR="000916AF" w:rsidRDefault="00E57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2E86A5B" w14:textId="77777777" w:rsidR="000916AF" w:rsidRDefault="000916AF"/>
        </w:tc>
      </w:tr>
      <w:tr w:rsidR="000916AF" w14:paraId="2880CDD0" w14:textId="77777777">
        <w:trPr>
          <w:trHeight w:val="144"/>
          <w:tblCellSpacing w:w="20" w:type="nil"/>
        </w:trPr>
        <w:tc>
          <w:tcPr>
            <w:tcW w:w="0" w:type="auto"/>
            <w:gridSpan w:val="6"/>
            <w:tcMar>
              <w:top w:w="50" w:type="dxa"/>
              <w:left w:w="100" w:type="dxa"/>
            </w:tcMar>
            <w:vAlign w:val="center"/>
          </w:tcPr>
          <w:p w14:paraId="743ECE64" w14:textId="77777777" w:rsidR="000916AF" w:rsidRDefault="00E57210">
            <w:pPr>
              <w:spacing w:after="0"/>
              <w:ind w:left="135"/>
            </w:pPr>
            <w:r>
              <w:rPr>
                <w:rFonts w:ascii="Times New Roman" w:hAnsi="Times New Roman"/>
                <w:b/>
                <w:color w:val="000000"/>
                <w:sz w:val="24"/>
              </w:rPr>
              <w:t>Раздел 3.Русская классическая музыка</w:t>
            </w:r>
          </w:p>
        </w:tc>
      </w:tr>
      <w:tr w:rsidR="000916AF" w:rsidRPr="0080063F" w14:paraId="0DDF8B26" w14:textId="77777777">
        <w:trPr>
          <w:trHeight w:val="144"/>
          <w:tblCellSpacing w:w="20" w:type="nil"/>
        </w:trPr>
        <w:tc>
          <w:tcPr>
            <w:tcW w:w="501" w:type="dxa"/>
            <w:tcMar>
              <w:top w:w="50" w:type="dxa"/>
              <w:left w:w="100" w:type="dxa"/>
            </w:tcMar>
            <w:vAlign w:val="center"/>
          </w:tcPr>
          <w:p w14:paraId="70646539" w14:textId="77777777" w:rsidR="000916AF" w:rsidRDefault="00E57210">
            <w:pPr>
              <w:spacing w:after="0"/>
            </w:pPr>
            <w:r>
              <w:rPr>
                <w:rFonts w:ascii="Times New Roman" w:hAnsi="Times New Roman"/>
                <w:color w:val="000000"/>
                <w:sz w:val="24"/>
              </w:rPr>
              <w:t>3.1</w:t>
            </w:r>
          </w:p>
        </w:tc>
        <w:tc>
          <w:tcPr>
            <w:tcW w:w="2992" w:type="dxa"/>
            <w:tcMar>
              <w:top w:w="50" w:type="dxa"/>
              <w:left w:w="100" w:type="dxa"/>
            </w:tcMar>
            <w:vAlign w:val="center"/>
          </w:tcPr>
          <w:p w14:paraId="568C328B" w14:textId="77777777" w:rsidR="000916AF" w:rsidRDefault="00E57210">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14:paraId="5B7BDBA1"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9A5A739"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0D1997"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89B6E34"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51CB13BD" w14:textId="77777777">
        <w:trPr>
          <w:trHeight w:val="144"/>
          <w:tblCellSpacing w:w="20" w:type="nil"/>
        </w:trPr>
        <w:tc>
          <w:tcPr>
            <w:tcW w:w="501" w:type="dxa"/>
            <w:tcMar>
              <w:top w:w="50" w:type="dxa"/>
              <w:left w:w="100" w:type="dxa"/>
            </w:tcMar>
            <w:vAlign w:val="center"/>
          </w:tcPr>
          <w:p w14:paraId="53E9E481" w14:textId="77777777" w:rsidR="000916AF" w:rsidRDefault="00E57210">
            <w:pPr>
              <w:spacing w:after="0"/>
            </w:pPr>
            <w:r>
              <w:rPr>
                <w:rFonts w:ascii="Times New Roman" w:hAnsi="Times New Roman"/>
                <w:color w:val="000000"/>
                <w:sz w:val="24"/>
              </w:rPr>
              <w:t>3.2</w:t>
            </w:r>
          </w:p>
        </w:tc>
        <w:tc>
          <w:tcPr>
            <w:tcW w:w="2992" w:type="dxa"/>
            <w:tcMar>
              <w:top w:w="50" w:type="dxa"/>
              <w:left w:w="100" w:type="dxa"/>
            </w:tcMar>
            <w:vAlign w:val="center"/>
          </w:tcPr>
          <w:p w14:paraId="4EF00F71" w14:textId="77777777" w:rsidR="000916AF" w:rsidRDefault="00E57210">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14:paraId="6A8D2F13"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553E19D"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E032B96"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AABF462"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00F47EE3" w14:textId="77777777">
        <w:trPr>
          <w:trHeight w:val="144"/>
          <w:tblCellSpacing w:w="20" w:type="nil"/>
        </w:trPr>
        <w:tc>
          <w:tcPr>
            <w:tcW w:w="501" w:type="dxa"/>
            <w:tcMar>
              <w:top w:w="50" w:type="dxa"/>
              <w:left w:w="100" w:type="dxa"/>
            </w:tcMar>
            <w:vAlign w:val="center"/>
          </w:tcPr>
          <w:p w14:paraId="76C12614" w14:textId="77777777" w:rsidR="000916AF" w:rsidRDefault="00E57210">
            <w:pPr>
              <w:spacing w:after="0"/>
            </w:pPr>
            <w:r>
              <w:rPr>
                <w:rFonts w:ascii="Times New Roman" w:hAnsi="Times New Roman"/>
                <w:color w:val="000000"/>
                <w:sz w:val="24"/>
              </w:rPr>
              <w:t>3.3</w:t>
            </w:r>
          </w:p>
        </w:tc>
        <w:tc>
          <w:tcPr>
            <w:tcW w:w="2992" w:type="dxa"/>
            <w:tcMar>
              <w:top w:w="50" w:type="dxa"/>
              <w:left w:w="100" w:type="dxa"/>
            </w:tcMar>
            <w:vAlign w:val="center"/>
          </w:tcPr>
          <w:p w14:paraId="6ADEC719" w14:textId="77777777" w:rsidR="000916AF" w:rsidRPr="00E57210" w:rsidRDefault="00E57210">
            <w:pPr>
              <w:spacing w:after="0"/>
              <w:ind w:left="135"/>
              <w:rPr>
                <w:lang w:val="ru-RU"/>
              </w:rPr>
            </w:pPr>
            <w:r w:rsidRPr="00E57210">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14:paraId="7F88F168" w14:textId="77777777" w:rsidR="000916AF" w:rsidRDefault="00E57210">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14:paraId="43A20F34"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B2E1170"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15FBD77"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60F758F2" w14:textId="77777777">
        <w:trPr>
          <w:trHeight w:val="144"/>
          <w:tblCellSpacing w:w="20" w:type="nil"/>
        </w:trPr>
        <w:tc>
          <w:tcPr>
            <w:tcW w:w="0" w:type="auto"/>
            <w:gridSpan w:val="2"/>
            <w:tcMar>
              <w:top w:w="50" w:type="dxa"/>
              <w:left w:w="100" w:type="dxa"/>
            </w:tcMar>
            <w:vAlign w:val="center"/>
          </w:tcPr>
          <w:p w14:paraId="3EB4794C"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C9E203E" w14:textId="77777777" w:rsidR="000916AF" w:rsidRDefault="00E572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947C257" w14:textId="77777777" w:rsidR="000916AF" w:rsidRDefault="000916AF"/>
        </w:tc>
      </w:tr>
      <w:tr w:rsidR="000916AF" w14:paraId="319743F1" w14:textId="77777777">
        <w:trPr>
          <w:trHeight w:val="144"/>
          <w:tblCellSpacing w:w="20" w:type="nil"/>
        </w:trPr>
        <w:tc>
          <w:tcPr>
            <w:tcW w:w="0" w:type="auto"/>
            <w:gridSpan w:val="6"/>
            <w:tcMar>
              <w:top w:w="50" w:type="dxa"/>
              <w:left w:w="100" w:type="dxa"/>
            </w:tcMar>
            <w:vAlign w:val="center"/>
          </w:tcPr>
          <w:p w14:paraId="0C1C37D9" w14:textId="77777777" w:rsidR="000916AF" w:rsidRDefault="00E57210">
            <w:pPr>
              <w:spacing w:after="0"/>
              <w:ind w:left="135"/>
            </w:pPr>
            <w:r>
              <w:rPr>
                <w:rFonts w:ascii="Times New Roman" w:hAnsi="Times New Roman"/>
                <w:b/>
                <w:color w:val="000000"/>
                <w:sz w:val="24"/>
              </w:rPr>
              <w:t>Раздел 4.Жанры музыкального искусства</w:t>
            </w:r>
          </w:p>
        </w:tc>
      </w:tr>
      <w:tr w:rsidR="000916AF" w:rsidRPr="0080063F" w14:paraId="7A44B8D0" w14:textId="77777777">
        <w:trPr>
          <w:trHeight w:val="144"/>
          <w:tblCellSpacing w:w="20" w:type="nil"/>
        </w:trPr>
        <w:tc>
          <w:tcPr>
            <w:tcW w:w="501" w:type="dxa"/>
            <w:tcMar>
              <w:top w:w="50" w:type="dxa"/>
              <w:left w:w="100" w:type="dxa"/>
            </w:tcMar>
            <w:vAlign w:val="center"/>
          </w:tcPr>
          <w:p w14:paraId="131652AA" w14:textId="77777777" w:rsidR="000916AF" w:rsidRDefault="00E57210">
            <w:pPr>
              <w:spacing w:after="0"/>
            </w:pPr>
            <w:r>
              <w:rPr>
                <w:rFonts w:ascii="Times New Roman" w:hAnsi="Times New Roman"/>
                <w:color w:val="000000"/>
                <w:sz w:val="24"/>
              </w:rPr>
              <w:t>4.1</w:t>
            </w:r>
          </w:p>
        </w:tc>
        <w:tc>
          <w:tcPr>
            <w:tcW w:w="2992" w:type="dxa"/>
            <w:tcMar>
              <w:top w:w="50" w:type="dxa"/>
              <w:left w:w="100" w:type="dxa"/>
            </w:tcMar>
            <w:vAlign w:val="center"/>
          </w:tcPr>
          <w:p w14:paraId="5A6DFCA1" w14:textId="77777777" w:rsidR="000916AF" w:rsidRDefault="00E57210">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14:paraId="48818128"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B44BF1D" w14:textId="77777777" w:rsidR="000916AF" w:rsidRDefault="00E572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7647E60"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550DD40"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1DDC5182" w14:textId="77777777">
        <w:trPr>
          <w:trHeight w:val="144"/>
          <w:tblCellSpacing w:w="20" w:type="nil"/>
        </w:trPr>
        <w:tc>
          <w:tcPr>
            <w:tcW w:w="501" w:type="dxa"/>
            <w:tcMar>
              <w:top w:w="50" w:type="dxa"/>
              <w:left w:w="100" w:type="dxa"/>
            </w:tcMar>
            <w:vAlign w:val="center"/>
          </w:tcPr>
          <w:p w14:paraId="3972F83A" w14:textId="77777777" w:rsidR="000916AF" w:rsidRDefault="00E57210">
            <w:pPr>
              <w:spacing w:after="0"/>
            </w:pPr>
            <w:r>
              <w:rPr>
                <w:rFonts w:ascii="Times New Roman" w:hAnsi="Times New Roman"/>
                <w:color w:val="000000"/>
                <w:sz w:val="24"/>
              </w:rPr>
              <w:t>4.2</w:t>
            </w:r>
          </w:p>
        </w:tc>
        <w:tc>
          <w:tcPr>
            <w:tcW w:w="2992" w:type="dxa"/>
            <w:tcMar>
              <w:top w:w="50" w:type="dxa"/>
              <w:left w:w="100" w:type="dxa"/>
            </w:tcMar>
            <w:vAlign w:val="center"/>
          </w:tcPr>
          <w:p w14:paraId="0AA99BDF" w14:textId="77777777" w:rsidR="000916AF" w:rsidRDefault="00E57210">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14:paraId="27CD627A" w14:textId="77777777" w:rsidR="000916AF" w:rsidRDefault="00E572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D479919"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EC8FF18"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FEEF93C"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4423B748" w14:textId="77777777">
        <w:trPr>
          <w:trHeight w:val="144"/>
          <w:tblCellSpacing w:w="20" w:type="nil"/>
        </w:trPr>
        <w:tc>
          <w:tcPr>
            <w:tcW w:w="501" w:type="dxa"/>
            <w:tcMar>
              <w:top w:w="50" w:type="dxa"/>
              <w:left w:w="100" w:type="dxa"/>
            </w:tcMar>
            <w:vAlign w:val="center"/>
          </w:tcPr>
          <w:p w14:paraId="282FB27B" w14:textId="77777777" w:rsidR="000916AF" w:rsidRDefault="00E57210">
            <w:pPr>
              <w:spacing w:after="0"/>
            </w:pPr>
            <w:r>
              <w:rPr>
                <w:rFonts w:ascii="Times New Roman" w:hAnsi="Times New Roman"/>
                <w:color w:val="000000"/>
                <w:sz w:val="24"/>
              </w:rPr>
              <w:t>4.3</w:t>
            </w:r>
          </w:p>
        </w:tc>
        <w:tc>
          <w:tcPr>
            <w:tcW w:w="2992" w:type="dxa"/>
            <w:tcMar>
              <w:top w:w="50" w:type="dxa"/>
              <w:left w:w="100" w:type="dxa"/>
            </w:tcMar>
            <w:vAlign w:val="center"/>
          </w:tcPr>
          <w:p w14:paraId="48DEF2BF" w14:textId="77777777" w:rsidR="000916AF" w:rsidRDefault="00E57210">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14:paraId="2C136FF7"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0BB23C3"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65798D4"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98EBE35"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771DA3B9" w14:textId="77777777">
        <w:trPr>
          <w:trHeight w:val="144"/>
          <w:tblCellSpacing w:w="20" w:type="nil"/>
        </w:trPr>
        <w:tc>
          <w:tcPr>
            <w:tcW w:w="0" w:type="auto"/>
            <w:gridSpan w:val="2"/>
            <w:tcMar>
              <w:top w:w="50" w:type="dxa"/>
              <w:left w:w="100" w:type="dxa"/>
            </w:tcMar>
            <w:vAlign w:val="center"/>
          </w:tcPr>
          <w:p w14:paraId="293B13F2"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A78F158" w14:textId="77777777" w:rsidR="000916AF" w:rsidRDefault="00E572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CCFB347" w14:textId="77777777" w:rsidR="000916AF" w:rsidRDefault="000916AF"/>
        </w:tc>
      </w:tr>
      <w:tr w:rsidR="000916AF" w14:paraId="09F6B284" w14:textId="77777777">
        <w:trPr>
          <w:trHeight w:val="144"/>
          <w:tblCellSpacing w:w="20" w:type="nil"/>
        </w:trPr>
        <w:tc>
          <w:tcPr>
            <w:tcW w:w="0" w:type="auto"/>
            <w:gridSpan w:val="6"/>
            <w:tcMar>
              <w:top w:w="50" w:type="dxa"/>
              <w:left w:w="100" w:type="dxa"/>
            </w:tcMar>
            <w:vAlign w:val="center"/>
          </w:tcPr>
          <w:p w14:paraId="471EF701" w14:textId="77777777" w:rsidR="000916AF" w:rsidRDefault="00E57210">
            <w:pPr>
              <w:spacing w:after="0"/>
              <w:ind w:left="135"/>
            </w:pPr>
            <w:r>
              <w:rPr>
                <w:rFonts w:ascii="Times New Roman" w:hAnsi="Times New Roman"/>
                <w:b/>
                <w:color w:val="000000"/>
                <w:sz w:val="24"/>
              </w:rPr>
              <w:t>ВАРИАТИВНЫЕ МОДУЛИ</w:t>
            </w:r>
          </w:p>
        </w:tc>
      </w:tr>
      <w:tr w:rsidR="000916AF" w14:paraId="08A6F164" w14:textId="77777777">
        <w:trPr>
          <w:trHeight w:val="144"/>
          <w:tblCellSpacing w:w="20" w:type="nil"/>
        </w:trPr>
        <w:tc>
          <w:tcPr>
            <w:tcW w:w="0" w:type="auto"/>
            <w:gridSpan w:val="6"/>
            <w:tcMar>
              <w:top w:w="50" w:type="dxa"/>
              <w:left w:w="100" w:type="dxa"/>
            </w:tcMar>
            <w:vAlign w:val="center"/>
          </w:tcPr>
          <w:p w14:paraId="582B1A90" w14:textId="77777777" w:rsidR="000916AF" w:rsidRDefault="00E57210">
            <w:pPr>
              <w:spacing w:after="0"/>
              <w:ind w:left="135"/>
            </w:pPr>
            <w:r>
              <w:rPr>
                <w:rFonts w:ascii="Times New Roman" w:hAnsi="Times New Roman"/>
                <w:b/>
                <w:color w:val="000000"/>
                <w:sz w:val="24"/>
              </w:rPr>
              <w:t>Раздел 1.Музыка народов мира</w:t>
            </w:r>
          </w:p>
        </w:tc>
      </w:tr>
      <w:tr w:rsidR="000916AF" w:rsidRPr="0080063F" w14:paraId="3FA85FCF" w14:textId="77777777">
        <w:trPr>
          <w:trHeight w:val="144"/>
          <w:tblCellSpacing w:w="20" w:type="nil"/>
        </w:trPr>
        <w:tc>
          <w:tcPr>
            <w:tcW w:w="501" w:type="dxa"/>
            <w:tcMar>
              <w:top w:w="50" w:type="dxa"/>
              <w:left w:w="100" w:type="dxa"/>
            </w:tcMar>
            <w:vAlign w:val="center"/>
          </w:tcPr>
          <w:p w14:paraId="07872C19" w14:textId="77777777" w:rsidR="000916AF" w:rsidRDefault="00E57210">
            <w:pPr>
              <w:spacing w:after="0"/>
            </w:pPr>
            <w:r>
              <w:rPr>
                <w:rFonts w:ascii="Times New Roman" w:hAnsi="Times New Roman"/>
                <w:color w:val="000000"/>
                <w:sz w:val="24"/>
              </w:rPr>
              <w:t>1.1</w:t>
            </w:r>
          </w:p>
        </w:tc>
        <w:tc>
          <w:tcPr>
            <w:tcW w:w="2992" w:type="dxa"/>
            <w:tcMar>
              <w:top w:w="50" w:type="dxa"/>
              <w:left w:w="100" w:type="dxa"/>
            </w:tcMar>
            <w:vAlign w:val="center"/>
          </w:tcPr>
          <w:p w14:paraId="67B37958" w14:textId="77777777" w:rsidR="000916AF" w:rsidRDefault="00E57210">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14:paraId="6B4322FF" w14:textId="77777777" w:rsidR="000916AF" w:rsidRDefault="00E572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9A27E69"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D839AB"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291F7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48F90D0F" w14:textId="77777777">
        <w:trPr>
          <w:trHeight w:val="144"/>
          <w:tblCellSpacing w:w="20" w:type="nil"/>
        </w:trPr>
        <w:tc>
          <w:tcPr>
            <w:tcW w:w="501" w:type="dxa"/>
            <w:tcMar>
              <w:top w:w="50" w:type="dxa"/>
              <w:left w:w="100" w:type="dxa"/>
            </w:tcMar>
            <w:vAlign w:val="center"/>
          </w:tcPr>
          <w:p w14:paraId="39706AA8" w14:textId="77777777" w:rsidR="000916AF" w:rsidRDefault="00E57210">
            <w:pPr>
              <w:spacing w:after="0"/>
            </w:pPr>
            <w:r>
              <w:rPr>
                <w:rFonts w:ascii="Times New Roman" w:hAnsi="Times New Roman"/>
                <w:color w:val="000000"/>
                <w:sz w:val="24"/>
              </w:rPr>
              <w:t>1.2</w:t>
            </w:r>
          </w:p>
        </w:tc>
        <w:tc>
          <w:tcPr>
            <w:tcW w:w="2992" w:type="dxa"/>
            <w:tcMar>
              <w:top w:w="50" w:type="dxa"/>
              <w:left w:w="100" w:type="dxa"/>
            </w:tcMar>
            <w:vAlign w:val="center"/>
          </w:tcPr>
          <w:p w14:paraId="28B87C6F" w14:textId="77777777" w:rsidR="000916AF" w:rsidRPr="00E57210" w:rsidRDefault="00E57210">
            <w:pPr>
              <w:spacing w:after="0"/>
              <w:ind w:left="135"/>
              <w:rPr>
                <w:lang w:val="ru-RU"/>
              </w:rPr>
            </w:pPr>
            <w:r w:rsidRPr="00E57210">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488A7A27" w14:textId="77777777" w:rsidR="000916AF" w:rsidRDefault="00E57210">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14:paraId="037CFD1E"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D071E4B"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221E8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176CD204" w14:textId="77777777">
        <w:trPr>
          <w:trHeight w:val="144"/>
          <w:tblCellSpacing w:w="20" w:type="nil"/>
        </w:trPr>
        <w:tc>
          <w:tcPr>
            <w:tcW w:w="0" w:type="auto"/>
            <w:gridSpan w:val="2"/>
            <w:tcMar>
              <w:top w:w="50" w:type="dxa"/>
              <w:left w:w="100" w:type="dxa"/>
            </w:tcMar>
            <w:vAlign w:val="center"/>
          </w:tcPr>
          <w:p w14:paraId="1576DC42"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BEC815C" w14:textId="77777777" w:rsidR="000916AF" w:rsidRDefault="00E572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B2B4E70" w14:textId="77777777" w:rsidR="000916AF" w:rsidRDefault="000916AF"/>
        </w:tc>
      </w:tr>
      <w:tr w:rsidR="000916AF" w14:paraId="5437BE11" w14:textId="77777777">
        <w:trPr>
          <w:trHeight w:val="144"/>
          <w:tblCellSpacing w:w="20" w:type="nil"/>
        </w:trPr>
        <w:tc>
          <w:tcPr>
            <w:tcW w:w="0" w:type="auto"/>
            <w:gridSpan w:val="6"/>
            <w:tcMar>
              <w:top w:w="50" w:type="dxa"/>
              <w:left w:w="100" w:type="dxa"/>
            </w:tcMar>
            <w:vAlign w:val="center"/>
          </w:tcPr>
          <w:p w14:paraId="44C1A730" w14:textId="77777777" w:rsidR="000916AF" w:rsidRDefault="00E57210">
            <w:pPr>
              <w:spacing w:after="0"/>
              <w:ind w:left="135"/>
            </w:pPr>
            <w:r>
              <w:rPr>
                <w:rFonts w:ascii="Times New Roman" w:hAnsi="Times New Roman"/>
                <w:b/>
                <w:color w:val="000000"/>
                <w:sz w:val="24"/>
              </w:rPr>
              <w:t>Раздел 2.Европейская классическая музыка</w:t>
            </w:r>
          </w:p>
        </w:tc>
      </w:tr>
      <w:tr w:rsidR="000916AF" w:rsidRPr="0080063F" w14:paraId="7B41219A" w14:textId="77777777">
        <w:trPr>
          <w:trHeight w:val="144"/>
          <w:tblCellSpacing w:w="20" w:type="nil"/>
        </w:trPr>
        <w:tc>
          <w:tcPr>
            <w:tcW w:w="501" w:type="dxa"/>
            <w:tcMar>
              <w:top w:w="50" w:type="dxa"/>
              <w:left w:w="100" w:type="dxa"/>
            </w:tcMar>
            <w:vAlign w:val="center"/>
          </w:tcPr>
          <w:p w14:paraId="79838603" w14:textId="77777777" w:rsidR="000916AF" w:rsidRDefault="00E57210">
            <w:pPr>
              <w:spacing w:after="0"/>
            </w:pPr>
            <w:r>
              <w:rPr>
                <w:rFonts w:ascii="Times New Roman" w:hAnsi="Times New Roman"/>
                <w:color w:val="000000"/>
                <w:sz w:val="24"/>
              </w:rPr>
              <w:t>2.1</w:t>
            </w:r>
          </w:p>
        </w:tc>
        <w:tc>
          <w:tcPr>
            <w:tcW w:w="2992" w:type="dxa"/>
            <w:tcMar>
              <w:top w:w="50" w:type="dxa"/>
              <w:left w:w="100" w:type="dxa"/>
            </w:tcMar>
            <w:vAlign w:val="center"/>
          </w:tcPr>
          <w:p w14:paraId="45B91A40" w14:textId="77777777" w:rsidR="000916AF" w:rsidRDefault="00E57210">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14:paraId="6930D826" w14:textId="77777777" w:rsidR="000916AF" w:rsidRDefault="00E572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1E10DE9"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DF70E6"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3FAE57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421EBCAE" w14:textId="77777777">
        <w:trPr>
          <w:trHeight w:val="144"/>
          <w:tblCellSpacing w:w="20" w:type="nil"/>
        </w:trPr>
        <w:tc>
          <w:tcPr>
            <w:tcW w:w="501" w:type="dxa"/>
            <w:tcMar>
              <w:top w:w="50" w:type="dxa"/>
              <w:left w:w="100" w:type="dxa"/>
            </w:tcMar>
            <w:vAlign w:val="center"/>
          </w:tcPr>
          <w:p w14:paraId="0CB303F7" w14:textId="77777777" w:rsidR="000916AF" w:rsidRDefault="00E57210">
            <w:pPr>
              <w:spacing w:after="0"/>
            </w:pPr>
            <w:r>
              <w:rPr>
                <w:rFonts w:ascii="Times New Roman" w:hAnsi="Times New Roman"/>
                <w:color w:val="000000"/>
                <w:sz w:val="24"/>
              </w:rPr>
              <w:t>2.2</w:t>
            </w:r>
          </w:p>
        </w:tc>
        <w:tc>
          <w:tcPr>
            <w:tcW w:w="2992" w:type="dxa"/>
            <w:tcMar>
              <w:top w:w="50" w:type="dxa"/>
              <w:left w:w="100" w:type="dxa"/>
            </w:tcMar>
            <w:vAlign w:val="center"/>
          </w:tcPr>
          <w:p w14:paraId="4AABC750" w14:textId="77777777" w:rsidR="000916AF" w:rsidRDefault="00E57210">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14:paraId="3B0A24D3" w14:textId="77777777" w:rsidR="000916AF" w:rsidRDefault="00E572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F33878D"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6E3D7FB"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DE19505"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147B00D2" w14:textId="77777777">
        <w:trPr>
          <w:trHeight w:val="144"/>
          <w:tblCellSpacing w:w="20" w:type="nil"/>
        </w:trPr>
        <w:tc>
          <w:tcPr>
            <w:tcW w:w="0" w:type="auto"/>
            <w:gridSpan w:val="2"/>
            <w:tcMar>
              <w:top w:w="50" w:type="dxa"/>
              <w:left w:w="100" w:type="dxa"/>
            </w:tcMar>
            <w:vAlign w:val="center"/>
          </w:tcPr>
          <w:p w14:paraId="30392D36"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884DD5"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41E965B" w14:textId="77777777" w:rsidR="000916AF" w:rsidRDefault="000916AF"/>
        </w:tc>
      </w:tr>
      <w:tr w:rsidR="000916AF" w14:paraId="6CF406D2" w14:textId="77777777">
        <w:trPr>
          <w:trHeight w:val="144"/>
          <w:tblCellSpacing w:w="20" w:type="nil"/>
        </w:trPr>
        <w:tc>
          <w:tcPr>
            <w:tcW w:w="0" w:type="auto"/>
            <w:gridSpan w:val="6"/>
            <w:tcMar>
              <w:top w:w="50" w:type="dxa"/>
              <w:left w:w="100" w:type="dxa"/>
            </w:tcMar>
            <w:vAlign w:val="center"/>
          </w:tcPr>
          <w:p w14:paraId="4DDB3102" w14:textId="77777777" w:rsidR="000916AF" w:rsidRDefault="00E57210">
            <w:pPr>
              <w:spacing w:after="0"/>
              <w:ind w:left="135"/>
            </w:pPr>
            <w:r>
              <w:rPr>
                <w:rFonts w:ascii="Times New Roman" w:hAnsi="Times New Roman"/>
                <w:b/>
                <w:color w:val="000000"/>
                <w:sz w:val="24"/>
              </w:rPr>
              <w:t>Раздел 3.Духовная музыка</w:t>
            </w:r>
          </w:p>
        </w:tc>
      </w:tr>
      <w:tr w:rsidR="000916AF" w:rsidRPr="0080063F" w14:paraId="36BFC385" w14:textId="77777777">
        <w:trPr>
          <w:trHeight w:val="144"/>
          <w:tblCellSpacing w:w="20" w:type="nil"/>
        </w:trPr>
        <w:tc>
          <w:tcPr>
            <w:tcW w:w="501" w:type="dxa"/>
            <w:tcMar>
              <w:top w:w="50" w:type="dxa"/>
              <w:left w:w="100" w:type="dxa"/>
            </w:tcMar>
            <w:vAlign w:val="center"/>
          </w:tcPr>
          <w:p w14:paraId="68B6921C" w14:textId="77777777" w:rsidR="000916AF" w:rsidRDefault="00E57210">
            <w:pPr>
              <w:spacing w:after="0"/>
            </w:pPr>
            <w:r>
              <w:rPr>
                <w:rFonts w:ascii="Times New Roman" w:hAnsi="Times New Roman"/>
                <w:color w:val="000000"/>
                <w:sz w:val="24"/>
              </w:rPr>
              <w:t>3.1</w:t>
            </w:r>
          </w:p>
        </w:tc>
        <w:tc>
          <w:tcPr>
            <w:tcW w:w="2992" w:type="dxa"/>
            <w:tcMar>
              <w:top w:w="50" w:type="dxa"/>
              <w:left w:w="100" w:type="dxa"/>
            </w:tcMar>
            <w:vAlign w:val="center"/>
          </w:tcPr>
          <w:p w14:paraId="3F1024B2" w14:textId="77777777" w:rsidR="000916AF" w:rsidRDefault="00E57210">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14:paraId="695CA969"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2DC1ECD"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1966966"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2566079"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20582090" w14:textId="77777777">
        <w:trPr>
          <w:trHeight w:val="144"/>
          <w:tblCellSpacing w:w="20" w:type="nil"/>
        </w:trPr>
        <w:tc>
          <w:tcPr>
            <w:tcW w:w="0" w:type="auto"/>
            <w:gridSpan w:val="2"/>
            <w:tcMar>
              <w:top w:w="50" w:type="dxa"/>
              <w:left w:w="100" w:type="dxa"/>
            </w:tcMar>
            <w:vAlign w:val="center"/>
          </w:tcPr>
          <w:p w14:paraId="75BC9CAE"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FD3B778"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83264F6" w14:textId="77777777" w:rsidR="000916AF" w:rsidRDefault="000916AF"/>
        </w:tc>
      </w:tr>
      <w:tr w:rsidR="000916AF" w:rsidRPr="0080063F" w14:paraId="652A5D53" w14:textId="77777777">
        <w:trPr>
          <w:trHeight w:val="144"/>
          <w:tblCellSpacing w:w="20" w:type="nil"/>
        </w:trPr>
        <w:tc>
          <w:tcPr>
            <w:tcW w:w="0" w:type="auto"/>
            <w:gridSpan w:val="6"/>
            <w:tcMar>
              <w:top w:w="50" w:type="dxa"/>
              <w:left w:w="100" w:type="dxa"/>
            </w:tcMar>
            <w:vAlign w:val="center"/>
          </w:tcPr>
          <w:p w14:paraId="6FE5FD11"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4.Современная музыка: основные жанры и направления</w:t>
            </w:r>
          </w:p>
        </w:tc>
      </w:tr>
      <w:tr w:rsidR="000916AF" w:rsidRPr="0080063F" w14:paraId="5363F54F" w14:textId="77777777">
        <w:trPr>
          <w:trHeight w:val="144"/>
          <w:tblCellSpacing w:w="20" w:type="nil"/>
        </w:trPr>
        <w:tc>
          <w:tcPr>
            <w:tcW w:w="501" w:type="dxa"/>
            <w:tcMar>
              <w:top w:w="50" w:type="dxa"/>
              <w:left w:w="100" w:type="dxa"/>
            </w:tcMar>
            <w:vAlign w:val="center"/>
          </w:tcPr>
          <w:p w14:paraId="254B2593" w14:textId="77777777" w:rsidR="000916AF" w:rsidRDefault="00E57210">
            <w:pPr>
              <w:spacing w:after="0"/>
            </w:pPr>
            <w:r>
              <w:rPr>
                <w:rFonts w:ascii="Times New Roman" w:hAnsi="Times New Roman"/>
                <w:color w:val="000000"/>
                <w:sz w:val="24"/>
              </w:rPr>
              <w:t>4.1</w:t>
            </w:r>
          </w:p>
        </w:tc>
        <w:tc>
          <w:tcPr>
            <w:tcW w:w="2992" w:type="dxa"/>
            <w:tcMar>
              <w:top w:w="50" w:type="dxa"/>
              <w:left w:w="100" w:type="dxa"/>
            </w:tcMar>
            <w:vAlign w:val="center"/>
          </w:tcPr>
          <w:p w14:paraId="4EED4BDF" w14:textId="77777777" w:rsidR="000916AF" w:rsidRDefault="00E57210">
            <w:pPr>
              <w:spacing w:after="0"/>
              <w:ind w:left="135"/>
            </w:pPr>
            <w:r>
              <w:rPr>
                <w:rFonts w:ascii="Times New Roman" w:hAnsi="Times New Roman"/>
                <w:color w:val="000000"/>
                <w:sz w:val="24"/>
              </w:rPr>
              <w:t>Мюзикл</w:t>
            </w:r>
          </w:p>
        </w:tc>
        <w:tc>
          <w:tcPr>
            <w:tcW w:w="977" w:type="dxa"/>
            <w:tcMar>
              <w:top w:w="50" w:type="dxa"/>
              <w:left w:w="100" w:type="dxa"/>
            </w:tcMar>
            <w:vAlign w:val="center"/>
          </w:tcPr>
          <w:p w14:paraId="00849131" w14:textId="77777777" w:rsidR="000916AF" w:rsidRDefault="00E572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78C2BCD8"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1D3A593"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F83EE9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13EDEB0A" w14:textId="77777777">
        <w:trPr>
          <w:trHeight w:val="144"/>
          <w:tblCellSpacing w:w="20" w:type="nil"/>
        </w:trPr>
        <w:tc>
          <w:tcPr>
            <w:tcW w:w="0" w:type="auto"/>
            <w:gridSpan w:val="2"/>
            <w:tcMar>
              <w:top w:w="50" w:type="dxa"/>
              <w:left w:w="100" w:type="dxa"/>
            </w:tcMar>
            <w:vAlign w:val="center"/>
          </w:tcPr>
          <w:p w14:paraId="3CC6C03A"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C93375" w14:textId="77777777" w:rsidR="000916AF" w:rsidRDefault="00E572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4C7E6CB" w14:textId="77777777" w:rsidR="000916AF" w:rsidRDefault="000916AF"/>
        </w:tc>
      </w:tr>
      <w:tr w:rsidR="000916AF" w:rsidRPr="0080063F" w14:paraId="2FC6E36D" w14:textId="77777777">
        <w:trPr>
          <w:trHeight w:val="144"/>
          <w:tblCellSpacing w:w="20" w:type="nil"/>
        </w:trPr>
        <w:tc>
          <w:tcPr>
            <w:tcW w:w="0" w:type="auto"/>
            <w:gridSpan w:val="6"/>
            <w:tcMar>
              <w:top w:w="50" w:type="dxa"/>
              <w:left w:w="100" w:type="dxa"/>
            </w:tcMar>
            <w:vAlign w:val="center"/>
          </w:tcPr>
          <w:p w14:paraId="295EAAB0"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5.Связь музыки с другими видами искусства</w:t>
            </w:r>
          </w:p>
        </w:tc>
      </w:tr>
      <w:tr w:rsidR="000916AF" w:rsidRPr="0080063F" w14:paraId="27DB0600" w14:textId="77777777">
        <w:trPr>
          <w:trHeight w:val="144"/>
          <w:tblCellSpacing w:w="20" w:type="nil"/>
        </w:trPr>
        <w:tc>
          <w:tcPr>
            <w:tcW w:w="501" w:type="dxa"/>
            <w:tcMar>
              <w:top w:w="50" w:type="dxa"/>
              <w:left w:w="100" w:type="dxa"/>
            </w:tcMar>
            <w:vAlign w:val="center"/>
          </w:tcPr>
          <w:p w14:paraId="7C0F9CFE" w14:textId="77777777" w:rsidR="000916AF" w:rsidRDefault="00E57210">
            <w:pPr>
              <w:spacing w:after="0"/>
            </w:pPr>
            <w:r>
              <w:rPr>
                <w:rFonts w:ascii="Times New Roman" w:hAnsi="Times New Roman"/>
                <w:color w:val="000000"/>
                <w:sz w:val="24"/>
              </w:rPr>
              <w:t>5.1</w:t>
            </w:r>
          </w:p>
        </w:tc>
        <w:tc>
          <w:tcPr>
            <w:tcW w:w="2992" w:type="dxa"/>
            <w:tcMar>
              <w:top w:w="50" w:type="dxa"/>
              <w:left w:w="100" w:type="dxa"/>
            </w:tcMar>
            <w:vAlign w:val="center"/>
          </w:tcPr>
          <w:p w14:paraId="7E06B8A7" w14:textId="77777777" w:rsidR="000916AF" w:rsidRDefault="00E57210">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14:paraId="62E6CC96" w14:textId="77777777" w:rsidR="000916AF" w:rsidRDefault="00E572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4B438250"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7EB1F82"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224C660"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3F98421A" w14:textId="77777777">
        <w:trPr>
          <w:trHeight w:val="144"/>
          <w:tblCellSpacing w:w="20" w:type="nil"/>
        </w:trPr>
        <w:tc>
          <w:tcPr>
            <w:tcW w:w="501" w:type="dxa"/>
            <w:tcMar>
              <w:top w:w="50" w:type="dxa"/>
              <w:left w:w="100" w:type="dxa"/>
            </w:tcMar>
            <w:vAlign w:val="center"/>
          </w:tcPr>
          <w:p w14:paraId="1881FF86" w14:textId="77777777" w:rsidR="000916AF" w:rsidRDefault="00E57210">
            <w:pPr>
              <w:spacing w:after="0"/>
            </w:pPr>
            <w:r>
              <w:rPr>
                <w:rFonts w:ascii="Times New Roman" w:hAnsi="Times New Roman"/>
                <w:color w:val="000000"/>
                <w:sz w:val="24"/>
              </w:rPr>
              <w:t>5.2</w:t>
            </w:r>
          </w:p>
        </w:tc>
        <w:tc>
          <w:tcPr>
            <w:tcW w:w="2992" w:type="dxa"/>
            <w:tcMar>
              <w:top w:w="50" w:type="dxa"/>
              <w:left w:w="100" w:type="dxa"/>
            </w:tcMar>
            <w:vAlign w:val="center"/>
          </w:tcPr>
          <w:p w14:paraId="4E348322" w14:textId="77777777" w:rsidR="000916AF" w:rsidRDefault="00E57210">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14:paraId="4F9785D1" w14:textId="77777777" w:rsidR="000916AF" w:rsidRDefault="00E572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2F5944C" w14:textId="77777777" w:rsidR="000916AF" w:rsidRDefault="00E572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246D445"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24A1870"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6881AEF4" w14:textId="77777777">
        <w:trPr>
          <w:trHeight w:val="144"/>
          <w:tblCellSpacing w:w="20" w:type="nil"/>
        </w:trPr>
        <w:tc>
          <w:tcPr>
            <w:tcW w:w="501" w:type="dxa"/>
            <w:tcMar>
              <w:top w:w="50" w:type="dxa"/>
              <w:left w:w="100" w:type="dxa"/>
            </w:tcMar>
            <w:vAlign w:val="center"/>
          </w:tcPr>
          <w:p w14:paraId="4F2CA8E0" w14:textId="77777777" w:rsidR="000916AF" w:rsidRDefault="00E57210">
            <w:pPr>
              <w:spacing w:after="0"/>
            </w:pPr>
            <w:r>
              <w:rPr>
                <w:rFonts w:ascii="Times New Roman" w:hAnsi="Times New Roman"/>
                <w:color w:val="000000"/>
                <w:sz w:val="24"/>
              </w:rPr>
              <w:t>5.3</w:t>
            </w:r>
          </w:p>
        </w:tc>
        <w:tc>
          <w:tcPr>
            <w:tcW w:w="2992" w:type="dxa"/>
            <w:tcMar>
              <w:top w:w="50" w:type="dxa"/>
              <w:left w:w="100" w:type="dxa"/>
            </w:tcMar>
            <w:vAlign w:val="center"/>
          </w:tcPr>
          <w:p w14:paraId="7F577383" w14:textId="77777777" w:rsidR="000916AF" w:rsidRDefault="00E57210">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14:paraId="58F75622" w14:textId="77777777" w:rsidR="000916AF" w:rsidRDefault="00E5721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3B045C6"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C71743A"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784B0DB"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rsidRPr="0080063F" w14:paraId="7ECE03E7" w14:textId="77777777">
        <w:trPr>
          <w:trHeight w:val="144"/>
          <w:tblCellSpacing w:w="20" w:type="nil"/>
        </w:trPr>
        <w:tc>
          <w:tcPr>
            <w:tcW w:w="501" w:type="dxa"/>
            <w:tcMar>
              <w:top w:w="50" w:type="dxa"/>
              <w:left w:w="100" w:type="dxa"/>
            </w:tcMar>
            <w:vAlign w:val="center"/>
          </w:tcPr>
          <w:p w14:paraId="5221A7F9" w14:textId="77777777" w:rsidR="000916AF" w:rsidRDefault="00E57210">
            <w:pPr>
              <w:spacing w:after="0"/>
            </w:pPr>
            <w:r>
              <w:rPr>
                <w:rFonts w:ascii="Times New Roman" w:hAnsi="Times New Roman"/>
                <w:color w:val="000000"/>
                <w:sz w:val="24"/>
              </w:rPr>
              <w:t>5.4</w:t>
            </w:r>
          </w:p>
        </w:tc>
        <w:tc>
          <w:tcPr>
            <w:tcW w:w="2992" w:type="dxa"/>
            <w:tcMar>
              <w:top w:w="50" w:type="dxa"/>
              <w:left w:w="100" w:type="dxa"/>
            </w:tcMar>
            <w:vAlign w:val="center"/>
          </w:tcPr>
          <w:p w14:paraId="7035D36C" w14:textId="77777777" w:rsidR="000916AF" w:rsidRDefault="00E57210">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14:paraId="5BFCB983" w14:textId="77777777" w:rsidR="000916AF" w:rsidRDefault="00E5721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14:paraId="0965CA5C" w14:textId="77777777" w:rsidR="000916AF" w:rsidRDefault="00E5721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110D0E3"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D2A676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004</w:t>
              </w:r>
            </w:hyperlink>
          </w:p>
        </w:tc>
      </w:tr>
      <w:tr w:rsidR="000916AF" w14:paraId="372FB9B7" w14:textId="77777777">
        <w:trPr>
          <w:trHeight w:val="144"/>
          <w:tblCellSpacing w:w="20" w:type="nil"/>
        </w:trPr>
        <w:tc>
          <w:tcPr>
            <w:tcW w:w="0" w:type="auto"/>
            <w:gridSpan w:val="2"/>
            <w:tcMar>
              <w:top w:w="50" w:type="dxa"/>
              <w:left w:w="100" w:type="dxa"/>
            </w:tcMar>
            <w:vAlign w:val="center"/>
          </w:tcPr>
          <w:p w14:paraId="4078B02D" w14:textId="77777777" w:rsidR="000916AF" w:rsidRDefault="00E572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0B808B" w14:textId="77777777" w:rsidR="000916AF" w:rsidRDefault="00E572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14F384D" w14:textId="77777777" w:rsidR="000916AF" w:rsidRDefault="000916AF"/>
        </w:tc>
      </w:tr>
      <w:tr w:rsidR="000916AF" w14:paraId="34E05B3C" w14:textId="77777777">
        <w:trPr>
          <w:trHeight w:val="144"/>
          <w:tblCellSpacing w:w="20" w:type="nil"/>
        </w:trPr>
        <w:tc>
          <w:tcPr>
            <w:tcW w:w="0" w:type="auto"/>
            <w:gridSpan w:val="2"/>
            <w:tcMar>
              <w:top w:w="50" w:type="dxa"/>
              <w:left w:w="100" w:type="dxa"/>
            </w:tcMar>
            <w:vAlign w:val="center"/>
          </w:tcPr>
          <w:p w14:paraId="3CF46FDB"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873FE40" w14:textId="77777777" w:rsidR="000916AF" w:rsidRDefault="00E57210">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14:paraId="64EDA0FC" w14:textId="77777777" w:rsidR="000916AF" w:rsidRDefault="00E5721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0B45C52F" w14:textId="77777777" w:rsidR="000916AF" w:rsidRDefault="00E5721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EAA4331" w14:textId="77777777" w:rsidR="000916AF" w:rsidRDefault="000916AF"/>
        </w:tc>
      </w:tr>
    </w:tbl>
    <w:p w14:paraId="1E18DBA0" w14:textId="77777777" w:rsidR="000916AF" w:rsidRDefault="000916AF">
      <w:pPr>
        <w:sectPr w:rsidR="000916AF">
          <w:pgSz w:w="16383" w:h="11906" w:orient="landscape"/>
          <w:pgMar w:top="1134" w:right="850" w:bottom="1134" w:left="1701" w:header="720" w:footer="720" w:gutter="0"/>
          <w:cols w:space="720"/>
        </w:sectPr>
      </w:pPr>
    </w:p>
    <w:p w14:paraId="3AAE3FE6" w14:textId="77777777" w:rsidR="000916AF" w:rsidRDefault="00E57210">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0916AF" w14:paraId="40425061" w14:textId="77777777">
        <w:trPr>
          <w:trHeight w:val="144"/>
          <w:tblCellSpacing w:w="20" w:type="nil"/>
        </w:trPr>
        <w:tc>
          <w:tcPr>
            <w:tcW w:w="510" w:type="dxa"/>
            <w:vMerge w:val="restart"/>
            <w:tcMar>
              <w:top w:w="50" w:type="dxa"/>
              <w:left w:w="100" w:type="dxa"/>
            </w:tcMar>
            <w:vAlign w:val="center"/>
          </w:tcPr>
          <w:p w14:paraId="49D62BED" w14:textId="77777777" w:rsidR="000916AF" w:rsidRDefault="00E57210">
            <w:pPr>
              <w:spacing w:after="0"/>
              <w:ind w:left="135"/>
            </w:pPr>
            <w:r>
              <w:rPr>
                <w:rFonts w:ascii="Times New Roman" w:hAnsi="Times New Roman"/>
                <w:b/>
                <w:color w:val="000000"/>
                <w:sz w:val="24"/>
              </w:rPr>
              <w:t xml:space="preserve">№ п/п </w:t>
            </w:r>
          </w:p>
          <w:p w14:paraId="386006FA" w14:textId="77777777" w:rsidR="000916AF" w:rsidRDefault="000916AF">
            <w:pPr>
              <w:spacing w:after="0"/>
              <w:ind w:left="135"/>
            </w:pPr>
          </w:p>
        </w:tc>
        <w:tc>
          <w:tcPr>
            <w:tcW w:w="2816" w:type="dxa"/>
            <w:vMerge w:val="restart"/>
            <w:tcMar>
              <w:top w:w="50" w:type="dxa"/>
              <w:left w:w="100" w:type="dxa"/>
            </w:tcMar>
            <w:vAlign w:val="center"/>
          </w:tcPr>
          <w:p w14:paraId="56F88387" w14:textId="77777777" w:rsidR="000916AF" w:rsidRDefault="00E57210">
            <w:pPr>
              <w:spacing w:after="0"/>
              <w:ind w:left="135"/>
            </w:pPr>
            <w:r>
              <w:rPr>
                <w:rFonts w:ascii="Times New Roman" w:hAnsi="Times New Roman"/>
                <w:b/>
                <w:color w:val="000000"/>
                <w:sz w:val="24"/>
              </w:rPr>
              <w:t xml:space="preserve">Наименование разделов и тем программы </w:t>
            </w:r>
          </w:p>
          <w:p w14:paraId="16DAC2AA" w14:textId="77777777" w:rsidR="000916AF" w:rsidRDefault="000916AF">
            <w:pPr>
              <w:spacing w:after="0"/>
              <w:ind w:left="135"/>
            </w:pPr>
          </w:p>
        </w:tc>
        <w:tc>
          <w:tcPr>
            <w:tcW w:w="0" w:type="auto"/>
            <w:gridSpan w:val="3"/>
            <w:tcMar>
              <w:top w:w="50" w:type="dxa"/>
              <w:left w:w="100" w:type="dxa"/>
            </w:tcMar>
            <w:vAlign w:val="center"/>
          </w:tcPr>
          <w:p w14:paraId="616AA775" w14:textId="77777777" w:rsidR="000916AF" w:rsidRDefault="00E5721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3A71A14" w14:textId="77777777" w:rsidR="000916AF" w:rsidRDefault="00E57210">
            <w:pPr>
              <w:spacing w:after="0"/>
              <w:ind w:left="135"/>
            </w:pPr>
            <w:r>
              <w:rPr>
                <w:rFonts w:ascii="Times New Roman" w:hAnsi="Times New Roman"/>
                <w:b/>
                <w:color w:val="000000"/>
                <w:sz w:val="24"/>
              </w:rPr>
              <w:t xml:space="preserve">Электронные (цифровые) образовательные ресурсы </w:t>
            </w:r>
          </w:p>
          <w:p w14:paraId="4CA064A8" w14:textId="77777777" w:rsidR="000916AF" w:rsidRDefault="000916AF">
            <w:pPr>
              <w:spacing w:after="0"/>
              <w:ind w:left="135"/>
            </w:pPr>
          </w:p>
        </w:tc>
      </w:tr>
      <w:tr w:rsidR="000916AF" w14:paraId="581C3D3D" w14:textId="77777777">
        <w:trPr>
          <w:trHeight w:val="144"/>
          <w:tblCellSpacing w:w="20" w:type="nil"/>
        </w:trPr>
        <w:tc>
          <w:tcPr>
            <w:tcW w:w="0" w:type="auto"/>
            <w:vMerge/>
            <w:tcBorders>
              <w:top w:val="nil"/>
            </w:tcBorders>
            <w:tcMar>
              <w:top w:w="50" w:type="dxa"/>
              <w:left w:w="100" w:type="dxa"/>
            </w:tcMar>
          </w:tcPr>
          <w:p w14:paraId="4B1280CA" w14:textId="77777777" w:rsidR="000916AF" w:rsidRDefault="000916AF"/>
        </w:tc>
        <w:tc>
          <w:tcPr>
            <w:tcW w:w="0" w:type="auto"/>
            <w:vMerge/>
            <w:tcBorders>
              <w:top w:val="nil"/>
            </w:tcBorders>
            <w:tcMar>
              <w:top w:w="50" w:type="dxa"/>
              <w:left w:w="100" w:type="dxa"/>
            </w:tcMar>
          </w:tcPr>
          <w:p w14:paraId="1FE3A046" w14:textId="77777777" w:rsidR="000916AF" w:rsidRDefault="000916AF"/>
        </w:tc>
        <w:tc>
          <w:tcPr>
            <w:tcW w:w="994" w:type="dxa"/>
            <w:tcMar>
              <w:top w:w="50" w:type="dxa"/>
              <w:left w:w="100" w:type="dxa"/>
            </w:tcMar>
            <w:vAlign w:val="center"/>
          </w:tcPr>
          <w:p w14:paraId="7A885D91" w14:textId="77777777" w:rsidR="000916AF" w:rsidRDefault="00E57210">
            <w:pPr>
              <w:spacing w:after="0"/>
              <w:ind w:left="135"/>
            </w:pPr>
            <w:r>
              <w:rPr>
                <w:rFonts w:ascii="Times New Roman" w:hAnsi="Times New Roman"/>
                <w:b/>
                <w:color w:val="000000"/>
                <w:sz w:val="24"/>
              </w:rPr>
              <w:t xml:space="preserve">Всего </w:t>
            </w:r>
          </w:p>
          <w:p w14:paraId="5C7A7018" w14:textId="77777777" w:rsidR="000916AF" w:rsidRDefault="000916AF">
            <w:pPr>
              <w:spacing w:after="0"/>
              <w:ind w:left="135"/>
            </w:pPr>
          </w:p>
        </w:tc>
        <w:tc>
          <w:tcPr>
            <w:tcW w:w="1719" w:type="dxa"/>
            <w:tcMar>
              <w:top w:w="50" w:type="dxa"/>
              <w:left w:w="100" w:type="dxa"/>
            </w:tcMar>
            <w:vAlign w:val="center"/>
          </w:tcPr>
          <w:p w14:paraId="602B42A0" w14:textId="77777777" w:rsidR="000916AF" w:rsidRDefault="00E57210">
            <w:pPr>
              <w:spacing w:after="0"/>
              <w:ind w:left="135"/>
            </w:pPr>
            <w:r>
              <w:rPr>
                <w:rFonts w:ascii="Times New Roman" w:hAnsi="Times New Roman"/>
                <w:b/>
                <w:color w:val="000000"/>
                <w:sz w:val="24"/>
              </w:rPr>
              <w:t xml:space="preserve">Контрольные работы </w:t>
            </w:r>
          </w:p>
          <w:p w14:paraId="76A7E244" w14:textId="77777777" w:rsidR="000916AF" w:rsidRDefault="000916AF">
            <w:pPr>
              <w:spacing w:after="0"/>
              <w:ind w:left="135"/>
            </w:pPr>
          </w:p>
        </w:tc>
        <w:tc>
          <w:tcPr>
            <w:tcW w:w="1805" w:type="dxa"/>
            <w:tcMar>
              <w:top w:w="50" w:type="dxa"/>
              <w:left w:w="100" w:type="dxa"/>
            </w:tcMar>
            <w:vAlign w:val="center"/>
          </w:tcPr>
          <w:p w14:paraId="21A04B5B" w14:textId="77777777" w:rsidR="000916AF" w:rsidRDefault="00E57210">
            <w:pPr>
              <w:spacing w:after="0"/>
              <w:ind w:left="135"/>
            </w:pPr>
            <w:r>
              <w:rPr>
                <w:rFonts w:ascii="Times New Roman" w:hAnsi="Times New Roman"/>
                <w:b/>
                <w:color w:val="000000"/>
                <w:sz w:val="24"/>
              </w:rPr>
              <w:t xml:space="preserve">Практические работы </w:t>
            </w:r>
          </w:p>
          <w:p w14:paraId="1D77B741" w14:textId="77777777" w:rsidR="000916AF" w:rsidRDefault="000916AF">
            <w:pPr>
              <w:spacing w:after="0"/>
              <w:ind w:left="135"/>
            </w:pPr>
          </w:p>
        </w:tc>
        <w:tc>
          <w:tcPr>
            <w:tcW w:w="0" w:type="auto"/>
            <w:vMerge/>
            <w:tcBorders>
              <w:top w:val="nil"/>
            </w:tcBorders>
            <w:tcMar>
              <w:top w:w="50" w:type="dxa"/>
              <w:left w:w="100" w:type="dxa"/>
            </w:tcMar>
          </w:tcPr>
          <w:p w14:paraId="14BE003F" w14:textId="77777777" w:rsidR="000916AF" w:rsidRDefault="000916AF"/>
        </w:tc>
      </w:tr>
      <w:tr w:rsidR="000916AF" w14:paraId="407A1698" w14:textId="77777777">
        <w:trPr>
          <w:trHeight w:val="144"/>
          <w:tblCellSpacing w:w="20" w:type="nil"/>
        </w:trPr>
        <w:tc>
          <w:tcPr>
            <w:tcW w:w="0" w:type="auto"/>
            <w:gridSpan w:val="6"/>
            <w:tcMar>
              <w:top w:w="50" w:type="dxa"/>
              <w:left w:w="100" w:type="dxa"/>
            </w:tcMar>
            <w:vAlign w:val="center"/>
          </w:tcPr>
          <w:p w14:paraId="4E662A85" w14:textId="77777777" w:rsidR="000916AF" w:rsidRDefault="00E57210">
            <w:pPr>
              <w:spacing w:after="0"/>
              <w:ind w:left="135"/>
            </w:pPr>
            <w:r>
              <w:rPr>
                <w:rFonts w:ascii="Times New Roman" w:hAnsi="Times New Roman"/>
                <w:b/>
                <w:color w:val="000000"/>
                <w:sz w:val="24"/>
              </w:rPr>
              <w:t>ИНВАРИАНТНЫЕ МОДУЛИ</w:t>
            </w:r>
          </w:p>
        </w:tc>
      </w:tr>
      <w:tr w:rsidR="000916AF" w14:paraId="6CA6B821" w14:textId="77777777">
        <w:trPr>
          <w:trHeight w:val="144"/>
          <w:tblCellSpacing w:w="20" w:type="nil"/>
        </w:trPr>
        <w:tc>
          <w:tcPr>
            <w:tcW w:w="0" w:type="auto"/>
            <w:gridSpan w:val="6"/>
            <w:tcMar>
              <w:top w:w="50" w:type="dxa"/>
              <w:left w:w="100" w:type="dxa"/>
            </w:tcMar>
            <w:vAlign w:val="center"/>
          </w:tcPr>
          <w:p w14:paraId="26C19CBD" w14:textId="77777777" w:rsidR="000916AF" w:rsidRDefault="00E57210">
            <w:pPr>
              <w:spacing w:after="0"/>
              <w:ind w:left="135"/>
            </w:pPr>
            <w:r>
              <w:rPr>
                <w:rFonts w:ascii="Times New Roman" w:hAnsi="Times New Roman"/>
                <w:b/>
                <w:color w:val="000000"/>
                <w:sz w:val="24"/>
              </w:rPr>
              <w:t>Раздел 1.Музыка моего края</w:t>
            </w:r>
          </w:p>
        </w:tc>
      </w:tr>
      <w:tr w:rsidR="000916AF" w:rsidRPr="0080063F" w14:paraId="66C82703" w14:textId="77777777">
        <w:trPr>
          <w:trHeight w:val="144"/>
          <w:tblCellSpacing w:w="20" w:type="nil"/>
        </w:trPr>
        <w:tc>
          <w:tcPr>
            <w:tcW w:w="510" w:type="dxa"/>
            <w:tcMar>
              <w:top w:w="50" w:type="dxa"/>
              <w:left w:w="100" w:type="dxa"/>
            </w:tcMar>
            <w:vAlign w:val="center"/>
          </w:tcPr>
          <w:p w14:paraId="52F2B00A" w14:textId="77777777" w:rsidR="000916AF" w:rsidRDefault="00E57210">
            <w:pPr>
              <w:spacing w:after="0"/>
            </w:pPr>
            <w:r>
              <w:rPr>
                <w:rFonts w:ascii="Times New Roman" w:hAnsi="Times New Roman"/>
                <w:color w:val="000000"/>
                <w:sz w:val="24"/>
              </w:rPr>
              <w:t>1.1</w:t>
            </w:r>
          </w:p>
        </w:tc>
        <w:tc>
          <w:tcPr>
            <w:tcW w:w="2816" w:type="dxa"/>
            <w:tcMar>
              <w:top w:w="50" w:type="dxa"/>
              <w:left w:w="100" w:type="dxa"/>
            </w:tcMar>
            <w:vAlign w:val="center"/>
          </w:tcPr>
          <w:p w14:paraId="435858C2" w14:textId="77777777" w:rsidR="000916AF" w:rsidRDefault="00E5721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2F51DE3F"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2C7F392" w14:textId="77777777" w:rsidR="000916AF" w:rsidRDefault="002C1275">
            <w:pPr>
              <w:spacing w:after="0"/>
              <w:ind w:left="135"/>
              <w:jc w:val="center"/>
            </w:pPr>
            <w:r>
              <w:rPr>
                <w:rFonts w:ascii="Times New Roman" w:hAnsi="Times New Roman"/>
                <w:color w:val="000000"/>
                <w:sz w:val="24"/>
                <w:lang w:val="ru-RU"/>
              </w:rPr>
              <w:t>0</w:t>
            </w:r>
          </w:p>
        </w:tc>
        <w:tc>
          <w:tcPr>
            <w:tcW w:w="1805" w:type="dxa"/>
            <w:tcMar>
              <w:top w:w="50" w:type="dxa"/>
              <w:left w:w="100" w:type="dxa"/>
            </w:tcMar>
            <w:vAlign w:val="center"/>
          </w:tcPr>
          <w:p w14:paraId="7BD81C53"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CC398C2"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4994D51C" w14:textId="77777777">
        <w:trPr>
          <w:trHeight w:val="144"/>
          <w:tblCellSpacing w:w="20" w:type="nil"/>
        </w:trPr>
        <w:tc>
          <w:tcPr>
            <w:tcW w:w="0" w:type="auto"/>
            <w:gridSpan w:val="2"/>
            <w:tcMar>
              <w:top w:w="50" w:type="dxa"/>
              <w:left w:w="100" w:type="dxa"/>
            </w:tcMar>
            <w:vAlign w:val="center"/>
          </w:tcPr>
          <w:p w14:paraId="278D8472"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B1EC188"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5F3807B" w14:textId="77777777" w:rsidR="000916AF" w:rsidRDefault="000916AF"/>
        </w:tc>
      </w:tr>
      <w:tr w:rsidR="000916AF" w:rsidRPr="0080063F" w14:paraId="0BE069B8" w14:textId="77777777">
        <w:trPr>
          <w:trHeight w:val="144"/>
          <w:tblCellSpacing w:w="20" w:type="nil"/>
        </w:trPr>
        <w:tc>
          <w:tcPr>
            <w:tcW w:w="0" w:type="auto"/>
            <w:gridSpan w:val="6"/>
            <w:tcMar>
              <w:top w:w="50" w:type="dxa"/>
              <w:left w:w="100" w:type="dxa"/>
            </w:tcMar>
            <w:vAlign w:val="center"/>
          </w:tcPr>
          <w:p w14:paraId="6DC0789F"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2.Народное музыкальное творчество России</w:t>
            </w:r>
          </w:p>
        </w:tc>
      </w:tr>
      <w:tr w:rsidR="000916AF" w:rsidRPr="0080063F" w14:paraId="51DB366D" w14:textId="77777777">
        <w:trPr>
          <w:trHeight w:val="144"/>
          <w:tblCellSpacing w:w="20" w:type="nil"/>
        </w:trPr>
        <w:tc>
          <w:tcPr>
            <w:tcW w:w="510" w:type="dxa"/>
            <w:tcMar>
              <w:top w:w="50" w:type="dxa"/>
              <w:left w:w="100" w:type="dxa"/>
            </w:tcMar>
            <w:vAlign w:val="center"/>
          </w:tcPr>
          <w:p w14:paraId="3B44785C" w14:textId="77777777" w:rsidR="000916AF" w:rsidRDefault="00E57210">
            <w:pPr>
              <w:spacing w:after="0"/>
            </w:pPr>
            <w:r>
              <w:rPr>
                <w:rFonts w:ascii="Times New Roman" w:hAnsi="Times New Roman"/>
                <w:color w:val="000000"/>
                <w:sz w:val="24"/>
              </w:rPr>
              <w:t>2.1</w:t>
            </w:r>
          </w:p>
        </w:tc>
        <w:tc>
          <w:tcPr>
            <w:tcW w:w="2816" w:type="dxa"/>
            <w:tcMar>
              <w:top w:w="50" w:type="dxa"/>
              <w:left w:w="100" w:type="dxa"/>
            </w:tcMar>
            <w:vAlign w:val="center"/>
          </w:tcPr>
          <w:p w14:paraId="4CCA23F5" w14:textId="77777777" w:rsidR="000916AF" w:rsidRDefault="00E57210">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14:paraId="01D2533C"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CCFE77B" w14:textId="77777777" w:rsidR="000916AF" w:rsidRDefault="002C1275">
            <w:pPr>
              <w:spacing w:after="0"/>
              <w:ind w:left="135"/>
              <w:jc w:val="center"/>
            </w:pPr>
            <w:r>
              <w:rPr>
                <w:rFonts w:ascii="Times New Roman" w:hAnsi="Times New Roman"/>
                <w:color w:val="000000"/>
                <w:sz w:val="24"/>
                <w:lang w:val="ru-RU"/>
              </w:rPr>
              <w:t>1</w:t>
            </w:r>
          </w:p>
        </w:tc>
        <w:tc>
          <w:tcPr>
            <w:tcW w:w="1805" w:type="dxa"/>
            <w:tcMar>
              <w:top w:w="50" w:type="dxa"/>
              <w:left w:w="100" w:type="dxa"/>
            </w:tcMar>
            <w:vAlign w:val="center"/>
          </w:tcPr>
          <w:p w14:paraId="4EF04CDA"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3C118A4"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0F08F9FC" w14:textId="77777777">
        <w:trPr>
          <w:trHeight w:val="144"/>
          <w:tblCellSpacing w:w="20" w:type="nil"/>
        </w:trPr>
        <w:tc>
          <w:tcPr>
            <w:tcW w:w="510" w:type="dxa"/>
            <w:tcMar>
              <w:top w:w="50" w:type="dxa"/>
              <w:left w:w="100" w:type="dxa"/>
            </w:tcMar>
            <w:vAlign w:val="center"/>
          </w:tcPr>
          <w:p w14:paraId="61C3CE56" w14:textId="77777777" w:rsidR="000916AF" w:rsidRDefault="00E57210">
            <w:pPr>
              <w:spacing w:after="0"/>
            </w:pPr>
            <w:r>
              <w:rPr>
                <w:rFonts w:ascii="Times New Roman" w:hAnsi="Times New Roman"/>
                <w:color w:val="000000"/>
                <w:sz w:val="24"/>
              </w:rPr>
              <w:t>2.2</w:t>
            </w:r>
          </w:p>
        </w:tc>
        <w:tc>
          <w:tcPr>
            <w:tcW w:w="2816" w:type="dxa"/>
            <w:tcMar>
              <w:top w:w="50" w:type="dxa"/>
              <w:left w:w="100" w:type="dxa"/>
            </w:tcMar>
            <w:vAlign w:val="center"/>
          </w:tcPr>
          <w:p w14:paraId="2FCF91CF" w14:textId="77777777" w:rsidR="000916AF" w:rsidRDefault="00E5721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49198080"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2638138"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E612F90"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6A88A6"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01E32421" w14:textId="77777777">
        <w:trPr>
          <w:trHeight w:val="144"/>
          <w:tblCellSpacing w:w="20" w:type="nil"/>
        </w:trPr>
        <w:tc>
          <w:tcPr>
            <w:tcW w:w="0" w:type="auto"/>
            <w:gridSpan w:val="2"/>
            <w:tcMar>
              <w:top w:w="50" w:type="dxa"/>
              <w:left w:w="100" w:type="dxa"/>
            </w:tcMar>
            <w:vAlign w:val="center"/>
          </w:tcPr>
          <w:p w14:paraId="666AFC6E"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162F788" w14:textId="77777777" w:rsidR="000916AF" w:rsidRDefault="00E57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CBEE1A4" w14:textId="77777777" w:rsidR="000916AF" w:rsidRDefault="000916AF"/>
        </w:tc>
      </w:tr>
      <w:tr w:rsidR="000916AF" w14:paraId="153C1B13" w14:textId="77777777">
        <w:trPr>
          <w:trHeight w:val="144"/>
          <w:tblCellSpacing w:w="20" w:type="nil"/>
        </w:trPr>
        <w:tc>
          <w:tcPr>
            <w:tcW w:w="0" w:type="auto"/>
            <w:gridSpan w:val="6"/>
            <w:tcMar>
              <w:top w:w="50" w:type="dxa"/>
              <w:left w:w="100" w:type="dxa"/>
            </w:tcMar>
            <w:vAlign w:val="center"/>
          </w:tcPr>
          <w:p w14:paraId="01EDA769" w14:textId="77777777" w:rsidR="000916AF" w:rsidRDefault="00E57210">
            <w:pPr>
              <w:spacing w:after="0"/>
              <w:ind w:left="135"/>
            </w:pPr>
            <w:r>
              <w:rPr>
                <w:rFonts w:ascii="Times New Roman" w:hAnsi="Times New Roman"/>
                <w:b/>
                <w:color w:val="000000"/>
                <w:sz w:val="24"/>
              </w:rPr>
              <w:t>Раздел 3.Русская классическая музыка</w:t>
            </w:r>
          </w:p>
        </w:tc>
      </w:tr>
      <w:tr w:rsidR="000916AF" w:rsidRPr="0080063F" w14:paraId="38A12CE2" w14:textId="77777777">
        <w:trPr>
          <w:trHeight w:val="144"/>
          <w:tblCellSpacing w:w="20" w:type="nil"/>
        </w:trPr>
        <w:tc>
          <w:tcPr>
            <w:tcW w:w="510" w:type="dxa"/>
            <w:tcMar>
              <w:top w:w="50" w:type="dxa"/>
              <w:left w:w="100" w:type="dxa"/>
            </w:tcMar>
            <w:vAlign w:val="center"/>
          </w:tcPr>
          <w:p w14:paraId="3DE76DA8" w14:textId="77777777" w:rsidR="000916AF" w:rsidRDefault="00E57210">
            <w:pPr>
              <w:spacing w:after="0"/>
            </w:pPr>
            <w:r>
              <w:rPr>
                <w:rFonts w:ascii="Times New Roman" w:hAnsi="Times New Roman"/>
                <w:color w:val="000000"/>
                <w:sz w:val="24"/>
              </w:rPr>
              <w:t>3.1</w:t>
            </w:r>
          </w:p>
        </w:tc>
        <w:tc>
          <w:tcPr>
            <w:tcW w:w="2816" w:type="dxa"/>
            <w:tcMar>
              <w:top w:w="50" w:type="dxa"/>
              <w:left w:w="100" w:type="dxa"/>
            </w:tcMar>
            <w:vAlign w:val="center"/>
          </w:tcPr>
          <w:p w14:paraId="72669C5D" w14:textId="77777777" w:rsidR="000916AF" w:rsidRDefault="00E57210">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14:paraId="65899DB5"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B7427C1"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22612BE"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9A9F822"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6424E1D2" w14:textId="77777777">
        <w:trPr>
          <w:trHeight w:val="144"/>
          <w:tblCellSpacing w:w="20" w:type="nil"/>
        </w:trPr>
        <w:tc>
          <w:tcPr>
            <w:tcW w:w="510" w:type="dxa"/>
            <w:tcMar>
              <w:top w:w="50" w:type="dxa"/>
              <w:left w:w="100" w:type="dxa"/>
            </w:tcMar>
            <w:vAlign w:val="center"/>
          </w:tcPr>
          <w:p w14:paraId="1A43AF99" w14:textId="77777777" w:rsidR="000916AF" w:rsidRDefault="00E57210">
            <w:pPr>
              <w:spacing w:after="0"/>
            </w:pPr>
            <w:r>
              <w:rPr>
                <w:rFonts w:ascii="Times New Roman" w:hAnsi="Times New Roman"/>
                <w:color w:val="000000"/>
                <w:sz w:val="24"/>
              </w:rPr>
              <w:t>3.2</w:t>
            </w:r>
          </w:p>
        </w:tc>
        <w:tc>
          <w:tcPr>
            <w:tcW w:w="2816" w:type="dxa"/>
            <w:tcMar>
              <w:top w:w="50" w:type="dxa"/>
              <w:left w:w="100" w:type="dxa"/>
            </w:tcMar>
            <w:vAlign w:val="center"/>
          </w:tcPr>
          <w:p w14:paraId="31B43DBA" w14:textId="77777777" w:rsidR="000916AF" w:rsidRDefault="00E5721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6AB0C470"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A6CDB8D"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2F620C"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DD15E8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2ED82783" w14:textId="77777777">
        <w:trPr>
          <w:trHeight w:val="144"/>
          <w:tblCellSpacing w:w="20" w:type="nil"/>
        </w:trPr>
        <w:tc>
          <w:tcPr>
            <w:tcW w:w="510" w:type="dxa"/>
            <w:tcMar>
              <w:top w:w="50" w:type="dxa"/>
              <w:left w:w="100" w:type="dxa"/>
            </w:tcMar>
            <w:vAlign w:val="center"/>
          </w:tcPr>
          <w:p w14:paraId="75F821B5" w14:textId="77777777" w:rsidR="000916AF" w:rsidRDefault="00E57210">
            <w:pPr>
              <w:spacing w:after="0"/>
            </w:pPr>
            <w:r>
              <w:rPr>
                <w:rFonts w:ascii="Times New Roman" w:hAnsi="Times New Roman"/>
                <w:color w:val="000000"/>
                <w:sz w:val="24"/>
              </w:rPr>
              <w:t>3.3</w:t>
            </w:r>
          </w:p>
        </w:tc>
        <w:tc>
          <w:tcPr>
            <w:tcW w:w="2816" w:type="dxa"/>
            <w:tcMar>
              <w:top w:w="50" w:type="dxa"/>
              <w:left w:w="100" w:type="dxa"/>
            </w:tcMar>
            <w:vAlign w:val="center"/>
          </w:tcPr>
          <w:p w14:paraId="4B321696" w14:textId="77777777" w:rsidR="000916AF" w:rsidRPr="00E57210" w:rsidRDefault="00E57210">
            <w:pPr>
              <w:spacing w:after="0"/>
              <w:ind w:left="135"/>
              <w:rPr>
                <w:lang w:val="ru-RU"/>
              </w:rPr>
            </w:pPr>
            <w:r w:rsidRPr="00E57210">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5B995FD1" w14:textId="77777777" w:rsidR="000916AF" w:rsidRDefault="00E5721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14:paraId="25FDC146"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2EC66EF"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235A3C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7184A57C" w14:textId="77777777">
        <w:trPr>
          <w:trHeight w:val="144"/>
          <w:tblCellSpacing w:w="20" w:type="nil"/>
        </w:trPr>
        <w:tc>
          <w:tcPr>
            <w:tcW w:w="510" w:type="dxa"/>
            <w:tcMar>
              <w:top w:w="50" w:type="dxa"/>
              <w:left w:w="100" w:type="dxa"/>
            </w:tcMar>
            <w:vAlign w:val="center"/>
          </w:tcPr>
          <w:p w14:paraId="3570A4DB" w14:textId="77777777" w:rsidR="000916AF" w:rsidRDefault="00E57210">
            <w:pPr>
              <w:spacing w:after="0"/>
            </w:pPr>
            <w:r>
              <w:rPr>
                <w:rFonts w:ascii="Times New Roman" w:hAnsi="Times New Roman"/>
                <w:color w:val="000000"/>
                <w:sz w:val="24"/>
              </w:rPr>
              <w:t>3.4</w:t>
            </w:r>
          </w:p>
        </w:tc>
        <w:tc>
          <w:tcPr>
            <w:tcW w:w="2816" w:type="dxa"/>
            <w:tcMar>
              <w:top w:w="50" w:type="dxa"/>
              <w:left w:w="100" w:type="dxa"/>
            </w:tcMar>
            <w:vAlign w:val="center"/>
          </w:tcPr>
          <w:p w14:paraId="3D713E59" w14:textId="77777777" w:rsidR="000916AF" w:rsidRPr="00E57210" w:rsidRDefault="00E57210">
            <w:pPr>
              <w:spacing w:after="0"/>
              <w:ind w:left="135"/>
              <w:rPr>
                <w:lang w:val="ru-RU"/>
              </w:rPr>
            </w:pPr>
            <w:r w:rsidRPr="00E57210">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3C71BF8A" w14:textId="77777777" w:rsidR="000916AF" w:rsidRDefault="00E5721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14:paraId="72CDD77D"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DD0C5C1"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D3F53F5"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14FA6EB1" w14:textId="77777777">
        <w:trPr>
          <w:trHeight w:val="144"/>
          <w:tblCellSpacing w:w="20" w:type="nil"/>
        </w:trPr>
        <w:tc>
          <w:tcPr>
            <w:tcW w:w="510" w:type="dxa"/>
            <w:tcMar>
              <w:top w:w="50" w:type="dxa"/>
              <w:left w:w="100" w:type="dxa"/>
            </w:tcMar>
            <w:vAlign w:val="center"/>
          </w:tcPr>
          <w:p w14:paraId="08CD6AD4" w14:textId="77777777" w:rsidR="000916AF" w:rsidRDefault="00E57210">
            <w:pPr>
              <w:spacing w:after="0"/>
            </w:pPr>
            <w:r>
              <w:rPr>
                <w:rFonts w:ascii="Times New Roman" w:hAnsi="Times New Roman"/>
                <w:color w:val="000000"/>
                <w:sz w:val="24"/>
              </w:rPr>
              <w:t>3.5</w:t>
            </w:r>
          </w:p>
        </w:tc>
        <w:tc>
          <w:tcPr>
            <w:tcW w:w="2816" w:type="dxa"/>
            <w:tcMar>
              <w:top w:w="50" w:type="dxa"/>
              <w:left w:w="100" w:type="dxa"/>
            </w:tcMar>
            <w:vAlign w:val="center"/>
          </w:tcPr>
          <w:p w14:paraId="4B880654" w14:textId="77777777" w:rsidR="000916AF" w:rsidRDefault="00E5721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3C67B103"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0FE9A87"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7B1018"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6256E0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388A54B3" w14:textId="77777777">
        <w:trPr>
          <w:trHeight w:val="144"/>
          <w:tblCellSpacing w:w="20" w:type="nil"/>
        </w:trPr>
        <w:tc>
          <w:tcPr>
            <w:tcW w:w="0" w:type="auto"/>
            <w:gridSpan w:val="2"/>
            <w:tcMar>
              <w:top w:w="50" w:type="dxa"/>
              <w:left w:w="100" w:type="dxa"/>
            </w:tcMar>
            <w:vAlign w:val="center"/>
          </w:tcPr>
          <w:p w14:paraId="66752AAE"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F33FC3" w14:textId="77777777" w:rsidR="000916AF" w:rsidRDefault="00E572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9E1DA8F" w14:textId="77777777" w:rsidR="000916AF" w:rsidRDefault="000916AF"/>
        </w:tc>
      </w:tr>
      <w:tr w:rsidR="000916AF" w14:paraId="0C078E9A" w14:textId="77777777">
        <w:trPr>
          <w:trHeight w:val="144"/>
          <w:tblCellSpacing w:w="20" w:type="nil"/>
        </w:trPr>
        <w:tc>
          <w:tcPr>
            <w:tcW w:w="0" w:type="auto"/>
            <w:gridSpan w:val="6"/>
            <w:tcMar>
              <w:top w:w="50" w:type="dxa"/>
              <w:left w:w="100" w:type="dxa"/>
            </w:tcMar>
            <w:vAlign w:val="center"/>
          </w:tcPr>
          <w:p w14:paraId="2DE02C13" w14:textId="77777777" w:rsidR="000916AF" w:rsidRDefault="00E57210">
            <w:pPr>
              <w:spacing w:after="0"/>
              <w:ind w:left="135"/>
            </w:pPr>
            <w:r>
              <w:rPr>
                <w:rFonts w:ascii="Times New Roman" w:hAnsi="Times New Roman"/>
                <w:b/>
                <w:color w:val="000000"/>
                <w:sz w:val="24"/>
              </w:rPr>
              <w:t>Раздел 4.Жанры музыкального искусства</w:t>
            </w:r>
          </w:p>
        </w:tc>
      </w:tr>
      <w:tr w:rsidR="000916AF" w:rsidRPr="0080063F" w14:paraId="15C910A3" w14:textId="77777777">
        <w:trPr>
          <w:trHeight w:val="144"/>
          <w:tblCellSpacing w:w="20" w:type="nil"/>
        </w:trPr>
        <w:tc>
          <w:tcPr>
            <w:tcW w:w="510" w:type="dxa"/>
            <w:tcMar>
              <w:top w:w="50" w:type="dxa"/>
              <w:left w:w="100" w:type="dxa"/>
            </w:tcMar>
            <w:vAlign w:val="center"/>
          </w:tcPr>
          <w:p w14:paraId="18F6582E" w14:textId="77777777" w:rsidR="000916AF" w:rsidRDefault="00E57210">
            <w:pPr>
              <w:spacing w:after="0"/>
            </w:pPr>
            <w:r>
              <w:rPr>
                <w:rFonts w:ascii="Times New Roman" w:hAnsi="Times New Roman"/>
                <w:color w:val="000000"/>
                <w:sz w:val="24"/>
              </w:rPr>
              <w:t>4.1</w:t>
            </w:r>
          </w:p>
        </w:tc>
        <w:tc>
          <w:tcPr>
            <w:tcW w:w="2816" w:type="dxa"/>
            <w:tcMar>
              <w:top w:w="50" w:type="dxa"/>
              <w:left w:w="100" w:type="dxa"/>
            </w:tcMar>
            <w:vAlign w:val="center"/>
          </w:tcPr>
          <w:p w14:paraId="3DA192F6" w14:textId="77777777" w:rsidR="000916AF" w:rsidRDefault="00E5721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7A8FAE52"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51F8083"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4922430"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583365C"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53A52202" w14:textId="77777777">
        <w:trPr>
          <w:trHeight w:val="144"/>
          <w:tblCellSpacing w:w="20" w:type="nil"/>
        </w:trPr>
        <w:tc>
          <w:tcPr>
            <w:tcW w:w="510" w:type="dxa"/>
            <w:tcMar>
              <w:top w:w="50" w:type="dxa"/>
              <w:left w:w="100" w:type="dxa"/>
            </w:tcMar>
            <w:vAlign w:val="center"/>
          </w:tcPr>
          <w:p w14:paraId="5D8FECF1" w14:textId="77777777" w:rsidR="000916AF" w:rsidRDefault="00E57210">
            <w:pPr>
              <w:spacing w:after="0"/>
            </w:pPr>
            <w:r>
              <w:rPr>
                <w:rFonts w:ascii="Times New Roman" w:hAnsi="Times New Roman"/>
                <w:color w:val="000000"/>
                <w:sz w:val="24"/>
              </w:rPr>
              <w:t>4.2</w:t>
            </w:r>
          </w:p>
        </w:tc>
        <w:tc>
          <w:tcPr>
            <w:tcW w:w="2816" w:type="dxa"/>
            <w:tcMar>
              <w:top w:w="50" w:type="dxa"/>
              <w:left w:w="100" w:type="dxa"/>
            </w:tcMar>
            <w:vAlign w:val="center"/>
          </w:tcPr>
          <w:p w14:paraId="7581CE70" w14:textId="77777777" w:rsidR="000916AF" w:rsidRDefault="00E57210">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14:paraId="0FD98651"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028CFF" w14:textId="77777777" w:rsidR="000916AF" w:rsidRDefault="00E5721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27E7D5A0"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3FB1D7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4D408E45" w14:textId="77777777">
        <w:trPr>
          <w:trHeight w:val="144"/>
          <w:tblCellSpacing w:w="20" w:type="nil"/>
        </w:trPr>
        <w:tc>
          <w:tcPr>
            <w:tcW w:w="510" w:type="dxa"/>
            <w:tcMar>
              <w:top w:w="50" w:type="dxa"/>
              <w:left w:w="100" w:type="dxa"/>
            </w:tcMar>
            <w:vAlign w:val="center"/>
          </w:tcPr>
          <w:p w14:paraId="01169C25" w14:textId="77777777" w:rsidR="000916AF" w:rsidRDefault="00E57210">
            <w:pPr>
              <w:spacing w:after="0"/>
            </w:pPr>
            <w:r>
              <w:rPr>
                <w:rFonts w:ascii="Times New Roman" w:hAnsi="Times New Roman"/>
                <w:color w:val="000000"/>
                <w:sz w:val="24"/>
              </w:rPr>
              <w:t>4.3</w:t>
            </w:r>
          </w:p>
        </w:tc>
        <w:tc>
          <w:tcPr>
            <w:tcW w:w="2816" w:type="dxa"/>
            <w:tcMar>
              <w:top w:w="50" w:type="dxa"/>
              <w:left w:w="100" w:type="dxa"/>
            </w:tcMar>
            <w:vAlign w:val="center"/>
          </w:tcPr>
          <w:p w14:paraId="5B70DCC1" w14:textId="77777777" w:rsidR="000916AF" w:rsidRDefault="00E57210">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14:paraId="13D1C37D"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1455C83"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FB0015"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43EEE16"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15BE6DCD" w14:textId="77777777">
        <w:trPr>
          <w:trHeight w:val="144"/>
          <w:tblCellSpacing w:w="20" w:type="nil"/>
        </w:trPr>
        <w:tc>
          <w:tcPr>
            <w:tcW w:w="510" w:type="dxa"/>
            <w:tcMar>
              <w:top w:w="50" w:type="dxa"/>
              <w:left w:w="100" w:type="dxa"/>
            </w:tcMar>
            <w:vAlign w:val="center"/>
          </w:tcPr>
          <w:p w14:paraId="409EC376" w14:textId="77777777" w:rsidR="000916AF" w:rsidRDefault="00E57210">
            <w:pPr>
              <w:spacing w:after="0"/>
            </w:pPr>
            <w:r>
              <w:rPr>
                <w:rFonts w:ascii="Times New Roman" w:hAnsi="Times New Roman"/>
                <w:color w:val="000000"/>
                <w:sz w:val="24"/>
              </w:rPr>
              <w:t>4.4</w:t>
            </w:r>
          </w:p>
        </w:tc>
        <w:tc>
          <w:tcPr>
            <w:tcW w:w="2816" w:type="dxa"/>
            <w:tcMar>
              <w:top w:w="50" w:type="dxa"/>
              <w:left w:w="100" w:type="dxa"/>
            </w:tcMar>
            <w:vAlign w:val="center"/>
          </w:tcPr>
          <w:p w14:paraId="25BD49E7" w14:textId="77777777" w:rsidR="000916AF" w:rsidRDefault="00E5721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69C8FA0F"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E2DF4CD"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4155722"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1BC7416"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7B1719B5" w14:textId="77777777">
        <w:trPr>
          <w:trHeight w:val="144"/>
          <w:tblCellSpacing w:w="20" w:type="nil"/>
        </w:trPr>
        <w:tc>
          <w:tcPr>
            <w:tcW w:w="0" w:type="auto"/>
            <w:gridSpan w:val="2"/>
            <w:tcMar>
              <w:top w:w="50" w:type="dxa"/>
              <w:left w:w="100" w:type="dxa"/>
            </w:tcMar>
            <w:vAlign w:val="center"/>
          </w:tcPr>
          <w:p w14:paraId="458703F9"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B051A1" w14:textId="77777777" w:rsidR="000916AF" w:rsidRDefault="00E572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2387616" w14:textId="77777777" w:rsidR="000916AF" w:rsidRDefault="000916AF"/>
        </w:tc>
      </w:tr>
      <w:tr w:rsidR="000916AF" w14:paraId="45F97822" w14:textId="77777777">
        <w:trPr>
          <w:trHeight w:val="144"/>
          <w:tblCellSpacing w:w="20" w:type="nil"/>
        </w:trPr>
        <w:tc>
          <w:tcPr>
            <w:tcW w:w="0" w:type="auto"/>
            <w:gridSpan w:val="6"/>
            <w:tcMar>
              <w:top w:w="50" w:type="dxa"/>
              <w:left w:w="100" w:type="dxa"/>
            </w:tcMar>
            <w:vAlign w:val="center"/>
          </w:tcPr>
          <w:p w14:paraId="40422E5D" w14:textId="77777777" w:rsidR="000916AF" w:rsidRDefault="00E57210">
            <w:pPr>
              <w:spacing w:after="0"/>
              <w:ind w:left="135"/>
            </w:pPr>
            <w:r>
              <w:rPr>
                <w:rFonts w:ascii="Times New Roman" w:hAnsi="Times New Roman"/>
                <w:b/>
                <w:color w:val="000000"/>
                <w:sz w:val="24"/>
              </w:rPr>
              <w:t>ВАРИАТИВНЫЕ МОДУЛИ</w:t>
            </w:r>
          </w:p>
        </w:tc>
      </w:tr>
      <w:tr w:rsidR="000916AF" w14:paraId="3ED1846F" w14:textId="77777777">
        <w:trPr>
          <w:trHeight w:val="144"/>
          <w:tblCellSpacing w:w="20" w:type="nil"/>
        </w:trPr>
        <w:tc>
          <w:tcPr>
            <w:tcW w:w="0" w:type="auto"/>
            <w:gridSpan w:val="6"/>
            <w:tcMar>
              <w:top w:w="50" w:type="dxa"/>
              <w:left w:w="100" w:type="dxa"/>
            </w:tcMar>
            <w:vAlign w:val="center"/>
          </w:tcPr>
          <w:p w14:paraId="0E827BBC" w14:textId="77777777" w:rsidR="000916AF" w:rsidRDefault="00E57210">
            <w:pPr>
              <w:spacing w:after="0"/>
              <w:ind w:left="135"/>
            </w:pPr>
            <w:r>
              <w:rPr>
                <w:rFonts w:ascii="Times New Roman" w:hAnsi="Times New Roman"/>
                <w:b/>
                <w:color w:val="000000"/>
                <w:sz w:val="24"/>
              </w:rPr>
              <w:t>Раздел 1.Музыка народов мира</w:t>
            </w:r>
          </w:p>
        </w:tc>
      </w:tr>
      <w:tr w:rsidR="000916AF" w:rsidRPr="0080063F" w14:paraId="3D061006" w14:textId="77777777">
        <w:trPr>
          <w:trHeight w:val="144"/>
          <w:tblCellSpacing w:w="20" w:type="nil"/>
        </w:trPr>
        <w:tc>
          <w:tcPr>
            <w:tcW w:w="510" w:type="dxa"/>
            <w:tcMar>
              <w:top w:w="50" w:type="dxa"/>
              <w:left w:w="100" w:type="dxa"/>
            </w:tcMar>
            <w:vAlign w:val="center"/>
          </w:tcPr>
          <w:p w14:paraId="06D26574" w14:textId="77777777" w:rsidR="000916AF" w:rsidRDefault="00E57210">
            <w:pPr>
              <w:spacing w:after="0"/>
            </w:pPr>
            <w:r>
              <w:rPr>
                <w:rFonts w:ascii="Times New Roman" w:hAnsi="Times New Roman"/>
                <w:color w:val="000000"/>
                <w:sz w:val="24"/>
              </w:rPr>
              <w:t>1.1</w:t>
            </w:r>
          </w:p>
        </w:tc>
        <w:tc>
          <w:tcPr>
            <w:tcW w:w="2816" w:type="dxa"/>
            <w:tcMar>
              <w:top w:w="50" w:type="dxa"/>
              <w:left w:w="100" w:type="dxa"/>
            </w:tcMar>
            <w:vAlign w:val="center"/>
          </w:tcPr>
          <w:p w14:paraId="508ABF6C" w14:textId="77777777" w:rsidR="000916AF" w:rsidRDefault="00E57210">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14:paraId="75DE797C"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2E76F6C"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3AA794C"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DFC2437"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063FF92A" w14:textId="77777777">
        <w:trPr>
          <w:trHeight w:val="144"/>
          <w:tblCellSpacing w:w="20" w:type="nil"/>
        </w:trPr>
        <w:tc>
          <w:tcPr>
            <w:tcW w:w="510" w:type="dxa"/>
            <w:tcMar>
              <w:top w:w="50" w:type="dxa"/>
              <w:left w:w="100" w:type="dxa"/>
            </w:tcMar>
            <w:vAlign w:val="center"/>
          </w:tcPr>
          <w:p w14:paraId="2CA178F1" w14:textId="77777777" w:rsidR="000916AF" w:rsidRDefault="00E57210">
            <w:pPr>
              <w:spacing w:after="0"/>
            </w:pPr>
            <w:r>
              <w:rPr>
                <w:rFonts w:ascii="Times New Roman" w:hAnsi="Times New Roman"/>
                <w:color w:val="000000"/>
                <w:sz w:val="24"/>
              </w:rPr>
              <w:t>1.2</w:t>
            </w:r>
          </w:p>
        </w:tc>
        <w:tc>
          <w:tcPr>
            <w:tcW w:w="2816" w:type="dxa"/>
            <w:tcMar>
              <w:top w:w="50" w:type="dxa"/>
              <w:left w:w="100" w:type="dxa"/>
            </w:tcMar>
            <w:vAlign w:val="center"/>
          </w:tcPr>
          <w:p w14:paraId="49A98952" w14:textId="77777777" w:rsidR="000916AF" w:rsidRDefault="00E57210">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14:paraId="0805EB7B"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627753E"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2C9C822"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20F767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72CD05FE" w14:textId="77777777">
        <w:trPr>
          <w:trHeight w:val="144"/>
          <w:tblCellSpacing w:w="20" w:type="nil"/>
        </w:trPr>
        <w:tc>
          <w:tcPr>
            <w:tcW w:w="0" w:type="auto"/>
            <w:gridSpan w:val="2"/>
            <w:tcMar>
              <w:top w:w="50" w:type="dxa"/>
              <w:left w:w="100" w:type="dxa"/>
            </w:tcMar>
            <w:vAlign w:val="center"/>
          </w:tcPr>
          <w:p w14:paraId="5F467C80"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E2315D7"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3099CB2" w14:textId="77777777" w:rsidR="000916AF" w:rsidRDefault="000916AF"/>
        </w:tc>
      </w:tr>
      <w:tr w:rsidR="000916AF" w14:paraId="4B17BE1B" w14:textId="77777777">
        <w:trPr>
          <w:trHeight w:val="144"/>
          <w:tblCellSpacing w:w="20" w:type="nil"/>
        </w:trPr>
        <w:tc>
          <w:tcPr>
            <w:tcW w:w="0" w:type="auto"/>
            <w:gridSpan w:val="6"/>
            <w:tcMar>
              <w:top w:w="50" w:type="dxa"/>
              <w:left w:w="100" w:type="dxa"/>
            </w:tcMar>
            <w:vAlign w:val="center"/>
          </w:tcPr>
          <w:p w14:paraId="3E6BDD5B" w14:textId="77777777" w:rsidR="000916AF" w:rsidRDefault="00E57210">
            <w:pPr>
              <w:spacing w:after="0"/>
              <w:ind w:left="135"/>
            </w:pPr>
            <w:r>
              <w:rPr>
                <w:rFonts w:ascii="Times New Roman" w:hAnsi="Times New Roman"/>
                <w:b/>
                <w:color w:val="000000"/>
                <w:sz w:val="24"/>
              </w:rPr>
              <w:t>Раздел 2.Европейская классическая музыка</w:t>
            </w:r>
          </w:p>
        </w:tc>
      </w:tr>
      <w:tr w:rsidR="000916AF" w:rsidRPr="0080063F" w14:paraId="11DD8D2A" w14:textId="77777777">
        <w:trPr>
          <w:trHeight w:val="144"/>
          <w:tblCellSpacing w:w="20" w:type="nil"/>
        </w:trPr>
        <w:tc>
          <w:tcPr>
            <w:tcW w:w="510" w:type="dxa"/>
            <w:tcMar>
              <w:top w:w="50" w:type="dxa"/>
              <w:left w:w="100" w:type="dxa"/>
            </w:tcMar>
            <w:vAlign w:val="center"/>
          </w:tcPr>
          <w:p w14:paraId="68E4E7AD" w14:textId="77777777" w:rsidR="000916AF" w:rsidRDefault="00E57210">
            <w:pPr>
              <w:spacing w:after="0"/>
            </w:pPr>
            <w:r>
              <w:rPr>
                <w:rFonts w:ascii="Times New Roman" w:hAnsi="Times New Roman"/>
                <w:color w:val="000000"/>
                <w:sz w:val="24"/>
              </w:rPr>
              <w:t>2.1</w:t>
            </w:r>
          </w:p>
        </w:tc>
        <w:tc>
          <w:tcPr>
            <w:tcW w:w="2816" w:type="dxa"/>
            <w:tcMar>
              <w:top w:w="50" w:type="dxa"/>
              <w:left w:w="100" w:type="dxa"/>
            </w:tcMar>
            <w:vAlign w:val="center"/>
          </w:tcPr>
          <w:p w14:paraId="3098B7D5" w14:textId="77777777" w:rsidR="000916AF" w:rsidRDefault="00E57210">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14:paraId="6DD13401" w14:textId="77777777" w:rsidR="000916AF" w:rsidRDefault="00E5721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DC4EB19"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7BE4BD"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030B8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203CB6A0" w14:textId="77777777">
        <w:trPr>
          <w:trHeight w:val="144"/>
          <w:tblCellSpacing w:w="20" w:type="nil"/>
        </w:trPr>
        <w:tc>
          <w:tcPr>
            <w:tcW w:w="0" w:type="auto"/>
            <w:gridSpan w:val="2"/>
            <w:tcMar>
              <w:top w:w="50" w:type="dxa"/>
              <w:left w:w="100" w:type="dxa"/>
            </w:tcMar>
            <w:vAlign w:val="center"/>
          </w:tcPr>
          <w:p w14:paraId="7B7D3F4C"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EF24BE9" w14:textId="77777777" w:rsidR="000916AF" w:rsidRDefault="00E57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056E285" w14:textId="77777777" w:rsidR="000916AF" w:rsidRDefault="000916AF"/>
        </w:tc>
      </w:tr>
      <w:tr w:rsidR="000916AF" w14:paraId="56A36231" w14:textId="77777777">
        <w:trPr>
          <w:trHeight w:val="144"/>
          <w:tblCellSpacing w:w="20" w:type="nil"/>
        </w:trPr>
        <w:tc>
          <w:tcPr>
            <w:tcW w:w="0" w:type="auto"/>
            <w:gridSpan w:val="6"/>
            <w:tcMar>
              <w:top w:w="50" w:type="dxa"/>
              <w:left w:w="100" w:type="dxa"/>
            </w:tcMar>
            <w:vAlign w:val="center"/>
          </w:tcPr>
          <w:p w14:paraId="5436D558" w14:textId="77777777" w:rsidR="000916AF" w:rsidRDefault="00E57210">
            <w:pPr>
              <w:spacing w:after="0"/>
              <w:ind w:left="135"/>
            </w:pPr>
            <w:r>
              <w:rPr>
                <w:rFonts w:ascii="Times New Roman" w:hAnsi="Times New Roman"/>
                <w:b/>
                <w:color w:val="000000"/>
                <w:sz w:val="24"/>
              </w:rPr>
              <w:t>Раздел 3.Духовная музыкаа</w:t>
            </w:r>
          </w:p>
        </w:tc>
      </w:tr>
      <w:tr w:rsidR="000916AF" w:rsidRPr="0080063F" w14:paraId="39C3233B" w14:textId="77777777">
        <w:trPr>
          <w:trHeight w:val="144"/>
          <w:tblCellSpacing w:w="20" w:type="nil"/>
        </w:trPr>
        <w:tc>
          <w:tcPr>
            <w:tcW w:w="510" w:type="dxa"/>
            <w:tcMar>
              <w:top w:w="50" w:type="dxa"/>
              <w:left w:w="100" w:type="dxa"/>
            </w:tcMar>
            <w:vAlign w:val="center"/>
          </w:tcPr>
          <w:p w14:paraId="54FAC7BE" w14:textId="77777777" w:rsidR="000916AF" w:rsidRDefault="00E57210">
            <w:pPr>
              <w:spacing w:after="0"/>
            </w:pPr>
            <w:r>
              <w:rPr>
                <w:rFonts w:ascii="Times New Roman" w:hAnsi="Times New Roman"/>
                <w:color w:val="000000"/>
                <w:sz w:val="24"/>
              </w:rPr>
              <w:t>3.1</w:t>
            </w:r>
          </w:p>
        </w:tc>
        <w:tc>
          <w:tcPr>
            <w:tcW w:w="2816" w:type="dxa"/>
            <w:tcMar>
              <w:top w:w="50" w:type="dxa"/>
              <w:left w:w="100" w:type="dxa"/>
            </w:tcMar>
            <w:vAlign w:val="center"/>
          </w:tcPr>
          <w:p w14:paraId="33CDAAFA" w14:textId="77777777" w:rsidR="000916AF" w:rsidRDefault="00E57210">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14:paraId="74250252"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AD70B42"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6D7CC67"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FC954B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75BF68C8" w14:textId="77777777">
        <w:trPr>
          <w:trHeight w:val="144"/>
          <w:tblCellSpacing w:w="20" w:type="nil"/>
        </w:trPr>
        <w:tc>
          <w:tcPr>
            <w:tcW w:w="0" w:type="auto"/>
            <w:gridSpan w:val="2"/>
            <w:tcMar>
              <w:top w:w="50" w:type="dxa"/>
              <w:left w:w="100" w:type="dxa"/>
            </w:tcMar>
            <w:vAlign w:val="center"/>
          </w:tcPr>
          <w:p w14:paraId="0E2B5DDC"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0BC8914"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BE39B08" w14:textId="77777777" w:rsidR="000916AF" w:rsidRDefault="000916AF"/>
        </w:tc>
      </w:tr>
      <w:tr w:rsidR="000916AF" w:rsidRPr="0080063F" w14:paraId="322C91D1" w14:textId="77777777">
        <w:trPr>
          <w:trHeight w:val="144"/>
          <w:tblCellSpacing w:w="20" w:type="nil"/>
        </w:trPr>
        <w:tc>
          <w:tcPr>
            <w:tcW w:w="0" w:type="auto"/>
            <w:gridSpan w:val="6"/>
            <w:tcMar>
              <w:top w:w="50" w:type="dxa"/>
              <w:left w:w="100" w:type="dxa"/>
            </w:tcMar>
            <w:vAlign w:val="center"/>
          </w:tcPr>
          <w:p w14:paraId="4B23A98E"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4.Современная музыка: основные жанры и направления</w:t>
            </w:r>
          </w:p>
        </w:tc>
      </w:tr>
      <w:tr w:rsidR="000916AF" w:rsidRPr="0080063F" w14:paraId="2D51C630" w14:textId="77777777">
        <w:trPr>
          <w:trHeight w:val="144"/>
          <w:tblCellSpacing w:w="20" w:type="nil"/>
        </w:trPr>
        <w:tc>
          <w:tcPr>
            <w:tcW w:w="510" w:type="dxa"/>
            <w:tcMar>
              <w:top w:w="50" w:type="dxa"/>
              <w:left w:w="100" w:type="dxa"/>
            </w:tcMar>
            <w:vAlign w:val="center"/>
          </w:tcPr>
          <w:p w14:paraId="72E2C19C" w14:textId="77777777" w:rsidR="000916AF" w:rsidRDefault="00E57210">
            <w:pPr>
              <w:spacing w:after="0"/>
            </w:pPr>
            <w:r>
              <w:rPr>
                <w:rFonts w:ascii="Times New Roman" w:hAnsi="Times New Roman"/>
                <w:color w:val="000000"/>
                <w:sz w:val="24"/>
              </w:rPr>
              <w:t>4.1</w:t>
            </w:r>
          </w:p>
        </w:tc>
        <w:tc>
          <w:tcPr>
            <w:tcW w:w="2816" w:type="dxa"/>
            <w:tcMar>
              <w:top w:w="50" w:type="dxa"/>
              <w:left w:w="100" w:type="dxa"/>
            </w:tcMar>
            <w:vAlign w:val="center"/>
          </w:tcPr>
          <w:p w14:paraId="002A70D7" w14:textId="77777777" w:rsidR="000916AF" w:rsidRDefault="00E57210">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14:paraId="7737A29F"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C66A8A6"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960A5F8"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BCC07BE"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01451FEA" w14:textId="77777777">
        <w:trPr>
          <w:trHeight w:val="144"/>
          <w:tblCellSpacing w:w="20" w:type="nil"/>
        </w:trPr>
        <w:tc>
          <w:tcPr>
            <w:tcW w:w="510" w:type="dxa"/>
            <w:tcMar>
              <w:top w:w="50" w:type="dxa"/>
              <w:left w:w="100" w:type="dxa"/>
            </w:tcMar>
            <w:vAlign w:val="center"/>
          </w:tcPr>
          <w:p w14:paraId="352CE1D3" w14:textId="77777777" w:rsidR="000916AF" w:rsidRDefault="00E57210">
            <w:pPr>
              <w:spacing w:after="0"/>
            </w:pPr>
            <w:r>
              <w:rPr>
                <w:rFonts w:ascii="Times New Roman" w:hAnsi="Times New Roman"/>
                <w:color w:val="000000"/>
                <w:sz w:val="24"/>
              </w:rPr>
              <w:t>4.2</w:t>
            </w:r>
          </w:p>
        </w:tc>
        <w:tc>
          <w:tcPr>
            <w:tcW w:w="2816" w:type="dxa"/>
            <w:tcMar>
              <w:top w:w="50" w:type="dxa"/>
              <w:left w:w="100" w:type="dxa"/>
            </w:tcMar>
            <w:vAlign w:val="center"/>
          </w:tcPr>
          <w:p w14:paraId="15E032F2" w14:textId="77777777" w:rsidR="000916AF" w:rsidRDefault="00E5721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550F38D7"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4048285"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C10102A"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F491206"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303AB76C" w14:textId="77777777">
        <w:trPr>
          <w:trHeight w:val="144"/>
          <w:tblCellSpacing w:w="20" w:type="nil"/>
        </w:trPr>
        <w:tc>
          <w:tcPr>
            <w:tcW w:w="510" w:type="dxa"/>
            <w:tcMar>
              <w:top w:w="50" w:type="dxa"/>
              <w:left w:w="100" w:type="dxa"/>
            </w:tcMar>
            <w:vAlign w:val="center"/>
          </w:tcPr>
          <w:p w14:paraId="53E5FC2B" w14:textId="77777777" w:rsidR="000916AF" w:rsidRDefault="00E57210">
            <w:pPr>
              <w:spacing w:after="0"/>
            </w:pPr>
            <w:r>
              <w:rPr>
                <w:rFonts w:ascii="Times New Roman" w:hAnsi="Times New Roman"/>
                <w:color w:val="000000"/>
                <w:sz w:val="24"/>
              </w:rPr>
              <w:t>4.3</w:t>
            </w:r>
          </w:p>
        </w:tc>
        <w:tc>
          <w:tcPr>
            <w:tcW w:w="2816" w:type="dxa"/>
            <w:tcMar>
              <w:top w:w="50" w:type="dxa"/>
              <w:left w:w="100" w:type="dxa"/>
            </w:tcMar>
            <w:vAlign w:val="center"/>
          </w:tcPr>
          <w:p w14:paraId="3907E540" w14:textId="77777777" w:rsidR="000916AF" w:rsidRDefault="00E57210">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7EF28F34"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A6CBE9E"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8D98FA2"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D682AB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285E16E3" w14:textId="77777777">
        <w:trPr>
          <w:trHeight w:val="144"/>
          <w:tblCellSpacing w:w="20" w:type="nil"/>
        </w:trPr>
        <w:tc>
          <w:tcPr>
            <w:tcW w:w="0" w:type="auto"/>
            <w:gridSpan w:val="2"/>
            <w:tcMar>
              <w:top w:w="50" w:type="dxa"/>
              <w:left w:w="100" w:type="dxa"/>
            </w:tcMar>
            <w:vAlign w:val="center"/>
          </w:tcPr>
          <w:p w14:paraId="579B6C05"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08BE818"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2537FE4" w14:textId="77777777" w:rsidR="000916AF" w:rsidRDefault="000916AF"/>
        </w:tc>
      </w:tr>
      <w:tr w:rsidR="000916AF" w:rsidRPr="0080063F" w14:paraId="7EBC85C6" w14:textId="77777777">
        <w:trPr>
          <w:trHeight w:val="144"/>
          <w:tblCellSpacing w:w="20" w:type="nil"/>
        </w:trPr>
        <w:tc>
          <w:tcPr>
            <w:tcW w:w="0" w:type="auto"/>
            <w:gridSpan w:val="6"/>
            <w:tcMar>
              <w:top w:w="50" w:type="dxa"/>
              <w:left w:w="100" w:type="dxa"/>
            </w:tcMar>
            <w:vAlign w:val="center"/>
          </w:tcPr>
          <w:p w14:paraId="3CA0C544"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5.Связь музыки с другими видами искусства</w:t>
            </w:r>
          </w:p>
        </w:tc>
      </w:tr>
      <w:tr w:rsidR="000916AF" w:rsidRPr="0080063F" w14:paraId="5CF60089" w14:textId="77777777">
        <w:trPr>
          <w:trHeight w:val="144"/>
          <w:tblCellSpacing w:w="20" w:type="nil"/>
        </w:trPr>
        <w:tc>
          <w:tcPr>
            <w:tcW w:w="510" w:type="dxa"/>
            <w:tcMar>
              <w:top w:w="50" w:type="dxa"/>
              <w:left w:w="100" w:type="dxa"/>
            </w:tcMar>
            <w:vAlign w:val="center"/>
          </w:tcPr>
          <w:p w14:paraId="2164EAC7" w14:textId="77777777" w:rsidR="000916AF" w:rsidRDefault="00E57210">
            <w:pPr>
              <w:spacing w:after="0"/>
            </w:pPr>
            <w:r>
              <w:rPr>
                <w:rFonts w:ascii="Times New Roman" w:hAnsi="Times New Roman"/>
                <w:color w:val="000000"/>
                <w:sz w:val="24"/>
              </w:rPr>
              <w:t>5.1</w:t>
            </w:r>
          </w:p>
        </w:tc>
        <w:tc>
          <w:tcPr>
            <w:tcW w:w="2816" w:type="dxa"/>
            <w:tcMar>
              <w:top w:w="50" w:type="dxa"/>
              <w:left w:w="100" w:type="dxa"/>
            </w:tcMar>
            <w:vAlign w:val="center"/>
          </w:tcPr>
          <w:p w14:paraId="378F92DC" w14:textId="77777777" w:rsidR="000916AF" w:rsidRDefault="00E57210">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14:paraId="1A01CF1A"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272CF5E" w14:textId="77777777" w:rsidR="000916AF" w:rsidRDefault="00E5721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198A2876"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43EEC24"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rsidRPr="0080063F" w14:paraId="78A3F0EA" w14:textId="77777777">
        <w:trPr>
          <w:trHeight w:val="144"/>
          <w:tblCellSpacing w:w="20" w:type="nil"/>
        </w:trPr>
        <w:tc>
          <w:tcPr>
            <w:tcW w:w="510" w:type="dxa"/>
            <w:tcMar>
              <w:top w:w="50" w:type="dxa"/>
              <w:left w:w="100" w:type="dxa"/>
            </w:tcMar>
            <w:vAlign w:val="center"/>
          </w:tcPr>
          <w:p w14:paraId="647F7157" w14:textId="77777777" w:rsidR="000916AF" w:rsidRDefault="00E57210">
            <w:pPr>
              <w:spacing w:after="0"/>
            </w:pPr>
            <w:r>
              <w:rPr>
                <w:rFonts w:ascii="Times New Roman" w:hAnsi="Times New Roman"/>
                <w:color w:val="000000"/>
                <w:sz w:val="24"/>
              </w:rPr>
              <w:t>5.2</w:t>
            </w:r>
          </w:p>
        </w:tc>
        <w:tc>
          <w:tcPr>
            <w:tcW w:w="2816" w:type="dxa"/>
            <w:tcMar>
              <w:top w:w="50" w:type="dxa"/>
              <w:left w:w="100" w:type="dxa"/>
            </w:tcMar>
            <w:vAlign w:val="center"/>
          </w:tcPr>
          <w:p w14:paraId="082C1430" w14:textId="77777777" w:rsidR="000916AF" w:rsidRDefault="00E5721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1E0F3966"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19CE3A"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096E8B"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AE2C4C7"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0916AF" w14:paraId="7BD53F0A" w14:textId="77777777">
        <w:trPr>
          <w:trHeight w:val="144"/>
          <w:tblCellSpacing w:w="20" w:type="nil"/>
        </w:trPr>
        <w:tc>
          <w:tcPr>
            <w:tcW w:w="0" w:type="auto"/>
            <w:gridSpan w:val="2"/>
            <w:tcMar>
              <w:top w:w="50" w:type="dxa"/>
              <w:left w:w="100" w:type="dxa"/>
            </w:tcMar>
            <w:vAlign w:val="center"/>
          </w:tcPr>
          <w:p w14:paraId="445E2D0E"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BF3493A"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F4D196C" w14:textId="77777777" w:rsidR="000916AF" w:rsidRDefault="000916AF"/>
        </w:tc>
      </w:tr>
      <w:tr w:rsidR="000916AF" w14:paraId="0AA2C657" w14:textId="77777777">
        <w:trPr>
          <w:trHeight w:val="144"/>
          <w:tblCellSpacing w:w="20" w:type="nil"/>
        </w:trPr>
        <w:tc>
          <w:tcPr>
            <w:tcW w:w="0" w:type="auto"/>
            <w:gridSpan w:val="2"/>
            <w:tcMar>
              <w:top w:w="50" w:type="dxa"/>
              <w:left w:w="100" w:type="dxa"/>
            </w:tcMar>
            <w:vAlign w:val="center"/>
          </w:tcPr>
          <w:p w14:paraId="3EE057BF"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F9310A1" w14:textId="77777777" w:rsidR="000916AF" w:rsidRDefault="00E57210">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14:paraId="07F1CCF4" w14:textId="77777777" w:rsidR="000916AF" w:rsidRDefault="00E5721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14:paraId="625065A9"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158E700" w14:textId="77777777" w:rsidR="000916AF" w:rsidRDefault="000916AF"/>
        </w:tc>
      </w:tr>
    </w:tbl>
    <w:p w14:paraId="219FBB31" w14:textId="77777777" w:rsidR="000916AF" w:rsidRDefault="000916AF">
      <w:pPr>
        <w:sectPr w:rsidR="000916AF">
          <w:pgSz w:w="16383" w:h="11906" w:orient="landscape"/>
          <w:pgMar w:top="1134" w:right="850" w:bottom="1134" w:left="1701" w:header="720" w:footer="720" w:gutter="0"/>
          <w:cols w:space="720"/>
        </w:sectPr>
      </w:pPr>
    </w:p>
    <w:p w14:paraId="07DD1A80" w14:textId="77777777" w:rsidR="000916AF" w:rsidRDefault="00E57210">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916AF" w14:paraId="4DB9B392" w14:textId="77777777">
        <w:trPr>
          <w:trHeight w:val="144"/>
          <w:tblCellSpacing w:w="20" w:type="nil"/>
        </w:trPr>
        <w:tc>
          <w:tcPr>
            <w:tcW w:w="529" w:type="dxa"/>
            <w:vMerge w:val="restart"/>
            <w:tcMar>
              <w:top w:w="50" w:type="dxa"/>
              <w:left w:w="100" w:type="dxa"/>
            </w:tcMar>
            <w:vAlign w:val="center"/>
          </w:tcPr>
          <w:p w14:paraId="484E4FDB" w14:textId="77777777" w:rsidR="000916AF" w:rsidRDefault="00E57210">
            <w:pPr>
              <w:spacing w:after="0"/>
              <w:ind w:left="135"/>
            </w:pPr>
            <w:r>
              <w:rPr>
                <w:rFonts w:ascii="Times New Roman" w:hAnsi="Times New Roman"/>
                <w:b/>
                <w:color w:val="000000"/>
                <w:sz w:val="24"/>
              </w:rPr>
              <w:t xml:space="preserve">№ п/п </w:t>
            </w:r>
          </w:p>
          <w:p w14:paraId="7F5A569A" w14:textId="77777777" w:rsidR="000916AF" w:rsidRDefault="000916AF">
            <w:pPr>
              <w:spacing w:after="0"/>
              <w:ind w:left="135"/>
            </w:pPr>
          </w:p>
        </w:tc>
        <w:tc>
          <w:tcPr>
            <w:tcW w:w="2464" w:type="dxa"/>
            <w:vMerge w:val="restart"/>
            <w:tcMar>
              <w:top w:w="50" w:type="dxa"/>
              <w:left w:w="100" w:type="dxa"/>
            </w:tcMar>
            <w:vAlign w:val="center"/>
          </w:tcPr>
          <w:p w14:paraId="47B94E2D" w14:textId="77777777" w:rsidR="000916AF" w:rsidRDefault="00E57210">
            <w:pPr>
              <w:spacing w:after="0"/>
              <w:ind w:left="135"/>
            </w:pPr>
            <w:r>
              <w:rPr>
                <w:rFonts w:ascii="Times New Roman" w:hAnsi="Times New Roman"/>
                <w:b/>
                <w:color w:val="000000"/>
                <w:sz w:val="24"/>
              </w:rPr>
              <w:t xml:space="preserve">Наименование разделов и тем программы </w:t>
            </w:r>
          </w:p>
          <w:p w14:paraId="2AF8F47B" w14:textId="77777777" w:rsidR="000916AF" w:rsidRDefault="000916AF">
            <w:pPr>
              <w:spacing w:after="0"/>
              <w:ind w:left="135"/>
            </w:pPr>
          </w:p>
        </w:tc>
        <w:tc>
          <w:tcPr>
            <w:tcW w:w="0" w:type="auto"/>
            <w:gridSpan w:val="3"/>
            <w:tcMar>
              <w:top w:w="50" w:type="dxa"/>
              <w:left w:w="100" w:type="dxa"/>
            </w:tcMar>
            <w:vAlign w:val="center"/>
          </w:tcPr>
          <w:p w14:paraId="2BC7EE3F" w14:textId="77777777" w:rsidR="000916AF" w:rsidRDefault="00E57210">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300BBF61" w14:textId="77777777" w:rsidR="000916AF" w:rsidRPr="00BB00CC" w:rsidRDefault="00E57210" w:rsidP="00BB00C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916AF" w14:paraId="5AC3FCAF" w14:textId="77777777">
        <w:trPr>
          <w:trHeight w:val="144"/>
          <w:tblCellSpacing w:w="20" w:type="nil"/>
        </w:trPr>
        <w:tc>
          <w:tcPr>
            <w:tcW w:w="0" w:type="auto"/>
            <w:vMerge/>
            <w:tcBorders>
              <w:top w:val="nil"/>
            </w:tcBorders>
            <w:tcMar>
              <w:top w:w="50" w:type="dxa"/>
              <w:left w:w="100" w:type="dxa"/>
            </w:tcMar>
          </w:tcPr>
          <w:p w14:paraId="682ABEE1" w14:textId="77777777" w:rsidR="000916AF" w:rsidRDefault="000916AF"/>
        </w:tc>
        <w:tc>
          <w:tcPr>
            <w:tcW w:w="0" w:type="auto"/>
            <w:vMerge/>
            <w:tcBorders>
              <w:top w:val="nil"/>
            </w:tcBorders>
            <w:tcMar>
              <w:top w:w="50" w:type="dxa"/>
              <w:left w:w="100" w:type="dxa"/>
            </w:tcMar>
          </w:tcPr>
          <w:p w14:paraId="4AE9AB95" w14:textId="77777777" w:rsidR="000916AF" w:rsidRDefault="000916AF"/>
        </w:tc>
        <w:tc>
          <w:tcPr>
            <w:tcW w:w="1028" w:type="dxa"/>
            <w:tcMar>
              <w:top w:w="50" w:type="dxa"/>
              <w:left w:w="100" w:type="dxa"/>
            </w:tcMar>
            <w:vAlign w:val="center"/>
          </w:tcPr>
          <w:p w14:paraId="016857E9" w14:textId="77777777" w:rsidR="000916AF" w:rsidRDefault="00E57210">
            <w:pPr>
              <w:spacing w:after="0"/>
              <w:ind w:left="135"/>
            </w:pPr>
            <w:r>
              <w:rPr>
                <w:rFonts w:ascii="Times New Roman" w:hAnsi="Times New Roman"/>
                <w:b/>
                <w:color w:val="000000"/>
                <w:sz w:val="24"/>
              </w:rPr>
              <w:t xml:space="preserve">Всего </w:t>
            </w:r>
          </w:p>
          <w:p w14:paraId="1B0144E3" w14:textId="77777777" w:rsidR="000916AF" w:rsidRDefault="000916AF">
            <w:pPr>
              <w:spacing w:after="0"/>
              <w:ind w:left="135"/>
            </w:pPr>
          </w:p>
        </w:tc>
        <w:tc>
          <w:tcPr>
            <w:tcW w:w="1759" w:type="dxa"/>
            <w:tcMar>
              <w:top w:w="50" w:type="dxa"/>
              <w:left w:w="100" w:type="dxa"/>
            </w:tcMar>
            <w:vAlign w:val="center"/>
          </w:tcPr>
          <w:p w14:paraId="1ABC77A2" w14:textId="77777777" w:rsidR="000916AF" w:rsidRDefault="00E57210">
            <w:pPr>
              <w:spacing w:after="0"/>
              <w:ind w:left="135"/>
            </w:pPr>
            <w:r>
              <w:rPr>
                <w:rFonts w:ascii="Times New Roman" w:hAnsi="Times New Roman"/>
                <w:b/>
                <w:color w:val="000000"/>
                <w:sz w:val="24"/>
              </w:rPr>
              <w:t xml:space="preserve">Контрольные работы </w:t>
            </w:r>
          </w:p>
          <w:p w14:paraId="4B46458D" w14:textId="77777777" w:rsidR="000916AF" w:rsidRDefault="000916AF">
            <w:pPr>
              <w:spacing w:after="0"/>
              <w:ind w:left="135"/>
            </w:pPr>
          </w:p>
        </w:tc>
        <w:tc>
          <w:tcPr>
            <w:tcW w:w="1841" w:type="dxa"/>
            <w:tcMar>
              <w:top w:w="50" w:type="dxa"/>
              <w:left w:w="100" w:type="dxa"/>
            </w:tcMar>
            <w:vAlign w:val="center"/>
          </w:tcPr>
          <w:p w14:paraId="61E6FD30" w14:textId="77777777" w:rsidR="000916AF" w:rsidRDefault="00E57210">
            <w:pPr>
              <w:spacing w:after="0"/>
              <w:ind w:left="135"/>
            </w:pPr>
            <w:r>
              <w:rPr>
                <w:rFonts w:ascii="Times New Roman" w:hAnsi="Times New Roman"/>
                <w:b/>
                <w:color w:val="000000"/>
                <w:sz w:val="24"/>
              </w:rPr>
              <w:t xml:space="preserve">Практические работы </w:t>
            </w:r>
          </w:p>
          <w:p w14:paraId="758BFD31" w14:textId="77777777" w:rsidR="000916AF" w:rsidRDefault="000916AF">
            <w:pPr>
              <w:spacing w:after="0"/>
              <w:ind w:left="135"/>
            </w:pPr>
          </w:p>
        </w:tc>
        <w:tc>
          <w:tcPr>
            <w:tcW w:w="0" w:type="auto"/>
            <w:vMerge/>
            <w:tcBorders>
              <w:top w:val="nil"/>
            </w:tcBorders>
            <w:tcMar>
              <w:top w:w="50" w:type="dxa"/>
              <w:left w:w="100" w:type="dxa"/>
            </w:tcMar>
          </w:tcPr>
          <w:p w14:paraId="167D2A14" w14:textId="77777777" w:rsidR="000916AF" w:rsidRDefault="000916AF"/>
        </w:tc>
      </w:tr>
      <w:tr w:rsidR="000916AF" w14:paraId="3E49D477" w14:textId="77777777">
        <w:trPr>
          <w:trHeight w:val="144"/>
          <w:tblCellSpacing w:w="20" w:type="nil"/>
        </w:trPr>
        <w:tc>
          <w:tcPr>
            <w:tcW w:w="0" w:type="auto"/>
            <w:gridSpan w:val="6"/>
            <w:tcMar>
              <w:top w:w="50" w:type="dxa"/>
              <w:left w:w="100" w:type="dxa"/>
            </w:tcMar>
            <w:vAlign w:val="center"/>
          </w:tcPr>
          <w:p w14:paraId="2BC1A0FD" w14:textId="77777777" w:rsidR="000916AF" w:rsidRDefault="00E57210">
            <w:pPr>
              <w:spacing w:after="0"/>
              <w:ind w:left="135"/>
            </w:pPr>
            <w:r>
              <w:rPr>
                <w:rFonts w:ascii="Times New Roman" w:hAnsi="Times New Roman"/>
                <w:b/>
                <w:color w:val="000000"/>
                <w:sz w:val="24"/>
              </w:rPr>
              <w:t>ИНВАРИАНТНЫЕ МОДУЛИ</w:t>
            </w:r>
          </w:p>
        </w:tc>
      </w:tr>
      <w:tr w:rsidR="000916AF" w14:paraId="1720BCEE" w14:textId="77777777">
        <w:trPr>
          <w:trHeight w:val="144"/>
          <w:tblCellSpacing w:w="20" w:type="nil"/>
        </w:trPr>
        <w:tc>
          <w:tcPr>
            <w:tcW w:w="0" w:type="auto"/>
            <w:gridSpan w:val="6"/>
            <w:tcMar>
              <w:top w:w="50" w:type="dxa"/>
              <w:left w:w="100" w:type="dxa"/>
            </w:tcMar>
            <w:vAlign w:val="center"/>
          </w:tcPr>
          <w:p w14:paraId="3168A8CE" w14:textId="77777777" w:rsidR="000916AF" w:rsidRDefault="00E57210">
            <w:pPr>
              <w:spacing w:after="0"/>
              <w:ind w:left="135"/>
            </w:pPr>
            <w:r>
              <w:rPr>
                <w:rFonts w:ascii="Times New Roman" w:hAnsi="Times New Roman"/>
                <w:b/>
                <w:color w:val="000000"/>
                <w:sz w:val="24"/>
              </w:rPr>
              <w:t>Раздел 1.Музыка моего края</w:t>
            </w:r>
          </w:p>
        </w:tc>
      </w:tr>
      <w:tr w:rsidR="000916AF" w:rsidRPr="0080063F" w14:paraId="3D859871" w14:textId="77777777">
        <w:trPr>
          <w:trHeight w:val="144"/>
          <w:tblCellSpacing w:w="20" w:type="nil"/>
        </w:trPr>
        <w:tc>
          <w:tcPr>
            <w:tcW w:w="529" w:type="dxa"/>
            <w:tcMar>
              <w:top w:w="50" w:type="dxa"/>
              <w:left w:w="100" w:type="dxa"/>
            </w:tcMar>
            <w:vAlign w:val="center"/>
          </w:tcPr>
          <w:p w14:paraId="5DFCC4FC" w14:textId="77777777" w:rsidR="000916AF" w:rsidRDefault="00E57210">
            <w:pPr>
              <w:spacing w:after="0"/>
            </w:pPr>
            <w:r>
              <w:rPr>
                <w:rFonts w:ascii="Times New Roman" w:hAnsi="Times New Roman"/>
                <w:color w:val="000000"/>
                <w:sz w:val="24"/>
              </w:rPr>
              <w:t>1.1</w:t>
            </w:r>
          </w:p>
        </w:tc>
        <w:tc>
          <w:tcPr>
            <w:tcW w:w="2464" w:type="dxa"/>
            <w:tcMar>
              <w:top w:w="50" w:type="dxa"/>
              <w:left w:w="100" w:type="dxa"/>
            </w:tcMar>
            <w:vAlign w:val="center"/>
          </w:tcPr>
          <w:p w14:paraId="451DDF2C" w14:textId="77777777" w:rsidR="000916AF" w:rsidRDefault="00E57210">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14:paraId="26077CD8" w14:textId="77777777" w:rsidR="000916AF" w:rsidRDefault="00E57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84D267D"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2CA4FD9"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665E16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2868831C" w14:textId="77777777">
        <w:trPr>
          <w:trHeight w:val="144"/>
          <w:tblCellSpacing w:w="20" w:type="nil"/>
        </w:trPr>
        <w:tc>
          <w:tcPr>
            <w:tcW w:w="529" w:type="dxa"/>
            <w:tcMar>
              <w:top w:w="50" w:type="dxa"/>
              <w:left w:w="100" w:type="dxa"/>
            </w:tcMar>
            <w:vAlign w:val="center"/>
          </w:tcPr>
          <w:p w14:paraId="4936077C" w14:textId="77777777" w:rsidR="000916AF" w:rsidRDefault="00E57210">
            <w:pPr>
              <w:spacing w:after="0"/>
            </w:pPr>
            <w:r>
              <w:rPr>
                <w:rFonts w:ascii="Times New Roman" w:hAnsi="Times New Roman"/>
                <w:color w:val="000000"/>
                <w:sz w:val="24"/>
              </w:rPr>
              <w:t>1.2</w:t>
            </w:r>
          </w:p>
        </w:tc>
        <w:tc>
          <w:tcPr>
            <w:tcW w:w="2464" w:type="dxa"/>
            <w:tcMar>
              <w:top w:w="50" w:type="dxa"/>
              <w:left w:w="100" w:type="dxa"/>
            </w:tcMar>
            <w:vAlign w:val="center"/>
          </w:tcPr>
          <w:p w14:paraId="38C9F11F" w14:textId="77777777" w:rsidR="000916AF" w:rsidRDefault="00E57210">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14:paraId="3633FA45" w14:textId="77777777" w:rsidR="000916AF" w:rsidRDefault="00E57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314F1E7" w14:textId="77777777" w:rsidR="000916AF" w:rsidRDefault="002C1275">
            <w:pPr>
              <w:spacing w:after="0"/>
              <w:ind w:left="135"/>
              <w:jc w:val="center"/>
            </w:pPr>
            <w:r>
              <w:rPr>
                <w:rFonts w:ascii="Times New Roman" w:hAnsi="Times New Roman"/>
                <w:color w:val="000000"/>
                <w:sz w:val="24"/>
                <w:lang w:val="ru-RU"/>
              </w:rPr>
              <w:t>0</w:t>
            </w:r>
          </w:p>
        </w:tc>
        <w:tc>
          <w:tcPr>
            <w:tcW w:w="1841" w:type="dxa"/>
            <w:tcMar>
              <w:top w:w="50" w:type="dxa"/>
              <w:left w:w="100" w:type="dxa"/>
            </w:tcMar>
            <w:vAlign w:val="center"/>
          </w:tcPr>
          <w:p w14:paraId="5590CD4F"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F2137D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168AF32D" w14:textId="77777777">
        <w:trPr>
          <w:trHeight w:val="144"/>
          <w:tblCellSpacing w:w="20" w:type="nil"/>
        </w:trPr>
        <w:tc>
          <w:tcPr>
            <w:tcW w:w="0" w:type="auto"/>
            <w:gridSpan w:val="2"/>
            <w:tcMar>
              <w:top w:w="50" w:type="dxa"/>
              <w:left w:w="100" w:type="dxa"/>
            </w:tcMar>
            <w:vAlign w:val="center"/>
          </w:tcPr>
          <w:p w14:paraId="4C7A85A3"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365AE76"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EE29C17" w14:textId="77777777" w:rsidR="000916AF" w:rsidRDefault="000916AF"/>
        </w:tc>
      </w:tr>
      <w:tr w:rsidR="000916AF" w:rsidRPr="0080063F" w14:paraId="6D0E9F74" w14:textId="77777777">
        <w:trPr>
          <w:trHeight w:val="144"/>
          <w:tblCellSpacing w:w="20" w:type="nil"/>
        </w:trPr>
        <w:tc>
          <w:tcPr>
            <w:tcW w:w="0" w:type="auto"/>
            <w:gridSpan w:val="6"/>
            <w:tcMar>
              <w:top w:w="50" w:type="dxa"/>
              <w:left w:w="100" w:type="dxa"/>
            </w:tcMar>
            <w:vAlign w:val="center"/>
          </w:tcPr>
          <w:p w14:paraId="6B9FD080"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2.Народное музыкальное творчество России</w:t>
            </w:r>
          </w:p>
        </w:tc>
      </w:tr>
      <w:tr w:rsidR="000916AF" w:rsidRPr="0080063F" w14:paraId="01067475" w14:textId="77777777">
        <w:trPr>
          <w:trHeight w:val="144"/>
          <w:tblCellSpacing w:w="20" w:type="nil"/>
        </w:trPr>
        <w:tc>
          <w:tcPr>
            <w:tcW w:w="529" w:type="dxa"/>
            <w:tcMar>
              <w:top w:w="50" w:type="dxa"/>
              <w:left w:w="100" w:type="dxa"/>
            </w:tcMar>
            <w:vAlign w:val="center"/>
          </w:tcPr>
          <w:p w14:paraId="65082724" w14:textId="77777777" w:rsidR="000916AF" w:rsidRDefault="00E57210">
            <w:pPr>
              <w:spacing w:after="0"/>
            </w:pPr>
            <w:r>
              <w:rPr>
                <w:rFonts w:ascii="Times New Roman" w:hAnsi="Times New Roman"/>
                <w:color w:val="000000"/>
                <w:sz w:val="24"/>
              </w:rPr>
              <w:t>2.1</w:t>
            </w:r>
          </w:p>
        </w:tc>
        <w:tc>
          <w:tcPr>
            <w:tcW w:w="2464" w:type="dxa"/>
            <w:tcMar>
              <w:top w:w="50" w:type="dxa"/>
              <w:left w:w="100" w:type="dxa"/>
            </w:tcMar>
            <w:vAlign w:val="center"/>
          </w:tcPr>
          <w:p w14:paraId="04D26F9E" w14:textId="77777777" w:rsidR="000916AF" w:rsidRDefault="00E57210">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14:paraId="1810A438"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178A513" w14:textId="77777777" w:rsidR="000916AF" w:rsidRDefault="002C1275">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14:paraId="1C61B49A"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B5A4498"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75AC950A" w14:textId="77777777">
        <w:trPr>
          <w:trHeight w:val="144"/>
          <w:tblCellSpacing w:w="20" w:type="nil"/>
        </w:trPr>
        <w:tc>
          <w:tcPr>
            <w:tcW w:w="0" w:type="auto"/>
            <w:gridSpan w:val="2"/>
            <w:tcMar>
              <w:top w:w="50" w:type="dxa"/>
              <w:left w:w="100" w:type="dxa"/>
            </w:tcMar>
            <w:vAlign w:val="center"/>
          </w:tcPr>
          <w:p w14:paraId="6FAE5C15"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F0F7896"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F91C12C" w14:textId="77777777" w:rsidR="000916AF" w:rsidRDefault="000916AF"/>
        </w:tc>
      </w:tr>
      <w:tr w:rsidR="000916AF" w14:paraId="0F03CC8C" w14:textId="77777777">
        <w:trPr>
          <w:trHeight w:val="144"/>
          <w:tblCellSpacing w:w="20" w:type="nil"/>
        </w:trPr>
        <w:tc>
          <w:tcPr>
            <w:tcW w:w="0" w:type="auto"/>
            <w:gridSpan w:val="6"/>
            <w:tcMar>
              <w:top w:w="50" w:type="dxa"/>
              <w:left w:w="100" w:type="dxa"/>
            </w:tcMar>
            <w:vAlign w:val="center"/>
          </w:tcPr>
          <w:p w14:paraId="78DE9B96" w14:textId="77777777" w:rsidR="000916AF" w:rsidRDefault="00E57210">
            <w:pPr>
              <w:spacing w:after="0"/>
              <w:ind w:left="135"/>
            </w:pPr>
            <w:r>
              <w:rPr>
                <w:rFonts w:ascii="Times New Roman" w:hAnsi="Times New Roman"/>
                <w:b/>
                <w:color w:val="000000"/>
                <w:sz w:val="24"/>
              </w:rPr>
              <w:t>Раздел 3.Русская классическая музыка</w:t>
            </w:r>
          </w:p>
        </w:tc>
      </w:tr>
      <w:tr w:rsidR="000916AF" w:rsidRPr="0080063F" w14:paraId="3AE6123E" w14:textId="77777777">
        <w:trPr>
          <w:trHeight w:val="144"/>
          <w:tblCellSpacing w:w="20" w:type="nil"/>
        </w:trPr>
        <w:tc>
          <w:tcPr>
            <w:tcW w:w="529" w:type="dxa"/>
            <w:tcMar>
              <w:top w:w="50" w:type="dxa"/>
              <w:left w:w="100" w:type="dxa"/>
            </w:tcMar>
            <w:vAlign w:val="center"/>
          </w:tcPr>
          <w:p w14:paraId="1FCABE80" w14:textId="77777777" w:rsidR="000916AF" w:rsidRDefault="00E57210">
            <w:pPr>
              <w:spacing w:after="0"/>
            </w:pPr>
            <w:r>
              <w:rPr>
                <w:rFonts w:ascii="Times New Roman" w:hAnsi="Times New Roman"/>
                <w:color w:val="000000"/>
                <w:sz w:val="24"/>
              </w:rPr>
              <w:t>3.1</w:t>
            </w:r>
          </w:p>
        </w:tc>
        <w:tc>
          <w:tcPr>
            <w:tcW w:w="2464" w:type="dxa"/>
            <w:tcMar>
              <w:top w:w="50" w:type="dxa"/>
              <w:left w:w="100" w:type="dxa"/>
            </w:tcMar>
            <w:vAlign w:val="center"/>
          </w:tcPr>
          <w:p w14:paraId="3FFAEB59" w14:textId="77777777" w:rsidR="000916AF" w:rsidRPr="00E57210" w:rsidRDefault="00E57210">
            <w:pPr>
              <w:spacing w:after="0"/>
              <w:ind w:left="135"/>
              <w:rPr>
                <w:lang w:val="ru-RU"/>
              </w:rPr>
            </w:pPr>
            <w:r w:rsidRPr="00E57210">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18238DAD" w14:textId="77777777" w:rsidR="000916AF" w:rsidRDefault="00E57210">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14:paraId="26FEDF3F"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AC72C9C"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6072367"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3A94AE5E" w14:textId="77777777">
        <w:trPr>
          <w:trHeight w:val="144"/>
          <w:tblCellSpacing w:w="20" w:type="nil"/>
        </w:trPr>
        <w:tc>
          <w:tcPr>
            <w:tcW w:w="529" w:type="dxa"/>
            <w:tcMar>
              <w:top w:w="50" w:type="dxa"/>
              <w:left w:w="100" w:type="dxa"/>
            </w:tcMar>
            <w:vAlign w:val="center"/>
          </w:tcPr>
          <w:p w14:paraId="2756969D" w14:textId="77777777" w:rsidR="000916AF" w:rsidRDefault="00E57210">
            <w:pPr>
              <w:spacing w:after="0"/>
            </w:pPr>
            <w:r>
              <w:rPr>
                <w:rFonts w:ascii="Times New Roman" w:hAnsi="Times New Roman"/>
                <w:color w:val="000000"/>
                <w:sz w:val="24"/>
              </w:rPr>
              <w:t>3.2</w:t>
            </w:r>
          </w:p>
        </w:tc>
        <w:tc>
          <w:tcPr>
            <w:tcW w:w="2464" w:type="dxa"/>
            <w:tcMar>
              <w:top w:w="50" w:type="dxa"/>
              <w:left w:w="100" w:type="dxa"/>
            </w:tcMar>
            <w:vAlign w:val="center"/>
          </w:tcPr>
          <w:p w14:paraId="3FDCC074" w14:textId="77777777" w:rsidR="000916AF" w:rsidRDefault="00E57210">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14:paraId="12CFFD8E"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03EFB24"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B3563A8"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A3CD3C2"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3E5B9EC7" w14:textId="77777777">
        <w:trPr>
          <w:trHeight w:val="144"/>
          <w:tblCellSpacing w:w="20" w:type="nil"/>
        </w:trPr>
        <w:tc>
          <w:tcPr>
            <w:tcW w:w="0" w:type="auto"/>
            <w:gridSpan w:val="2"/>
            <w:tcMar>
              <w:top w:w="50" w:type="dxa"/>
              <w:left w:w="100" w:type="dxa"/>
            </w:tcMar>
            <w:vAlign w:val="center"/>
          </w:tcPr>
          <w:p w14:paraId="74F20D68"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4F95701"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C8B7D87" w14:textId="77777777" w:rsidR="000916AF" w:rsidRDefault="000916AF"/>
        </w:tc>
      </w:tr>
      <w:tr w:rsidR="000916AF" w14:paraId="47FD9310" w14:textId="77777777">
        <w:trPr>
          <w:trHeight w:val="144"/>
          <w:tblCellSpacing w:w="20" w:type="nil"/>
        </w:trPr>
        <w:tc>
          <w:tcPr>
            <w:tcW w:w="0" w:type="auto"/>
            <w:gridSpan w:val="6"/>
            <w:tcMar>
              <w:top w:w="50" w:type="dxa"/>
              <w:left w:w="100" w:type="dxa"/>
            </w:tcMar>
            <w:vAlign w:val="center"/>
          </w:tcPr>
          <w:p w14:paraId="5BE70026" w14:textId="77777777" w:rsidR="000916AF" w:rsidRDefault="00E57210">
            <w:pPr>
              <w:spacing w:after="0"/>
              <w:ind w:left="135"/>
            </w:pPr>
            <w:r>
              <w:rPr>
                <w:rFonts w:ascii="Times New Roman" w:hAnsi="Times New Roman"/>
                <w:b/>
                <w:color w:val="000000"/>
                <w:sz w:val="24"/>
              </w:rPr>
              <w:t>Раздел 4.Жанры музыкального искусства</w:t>
            </w:r>
          </w:p>
        </w:tc>
      </w:tr>
      <w:tr w:rsidR="000916AF" w:rsidRPr="0080063F" w14:paraId="22F1401D" w14:textId="77777777">
        <w:trPr>
          <w:trHeight w:val="144"/>
          <w:tblCellSpacing w:w="20" w:type="nil"/>
        </w:trPr>
        <w:tc>
          <w:tcPr>
            <w:tcW w:w="529" w:type="dxa"/>
            <w:tcMar>
              <w:top w:w="50" w:type="dxa"/>
              <w:left w:w="100" w:type="dxa"/>
            </w:tcMar>
            <w:vAlign w:val="center"/>
          </w:tcPr>
          <w:p w14:paraId="65FF9DCF" w14:textId="77777777" w:rsidR="000916AF" w:rsidRDefault="00E57210">
            <w:pPr>
              <w:spacing w:after="0"/>
            </w:pPr>
            <w:r>
              <w:rPr>
                <w:rFonts w:ascii="Times New Roman" w:hAnsi="Times New Roman"/>
                <w:color w:val="000000"/>
                <w:sz w:val="24"/>
              </w:rPr>
              <w:t>4.1</w:t>
            </w:r>
          </w:p>
        </w:tc>
        <w:tc>
          <w:tcPr>
            <w:tcW w:w="2464" w:type="dxa"/>
            <w:tcMar>
              <w:top w:w="50" w:type="dxa"/>
              <w:left w:w="100" w:type="dxa"/>
            </w:tcMar>
            <w:vAlign w:val="center"/>
          </w:tcPr>
          <w:p w14:paraId="1A55F59A" w14:textId="77777777" w:rsidR="000916AF" w:rsidRDefault="00E57210">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14:paraId="6EBBE1E5"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8D5FCF0"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045548A6"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6D0CA64"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350CA7DC" w14:textId="77777777">
        <w:trPr>
          <w:trHeight w:val="144"/>
          <w:tblCellSpacing w:w="20" w:type="nil"/>
        </w:trPr>
        <w:tc>
          <w:tcPr>
            <w:tcW w:w="529" w:type="dxa"/>
            <w:tcMar>
              <w:top w:w="50" w:type="dxa"/>
              <w:left w:w="100" w:type="dxa"/>
            </w:tcMar>
            <w:vAlign w:val="center"/>
          </w:tcPr>
          <w:p w14:paraId="1C354D96" w14:textId="77777777" w:rsidR="000916AF" w:rsidRDefault="00E57210">
            <w:pPr>
              <w:spacing w:after="0"/>
            </w:pPr>
            <w:r>
              <w:rPr>
                <w:rFonts w:ascii="Times New Roman" w:hAnsi="Times New Roman"/>
                <w:color w:val="000000"/>
                <w:sz w:val="24"/>
              </w:rPr>
              <w:t>4.2</w:t>
            </w:r>
          </w:p>
        </w:tc>
        <w:tc>
          <w:tcPr>
            <w:tcW w:w="2464" w:type="dxa"/>
            <w:tcMar>
              <w:top w:w="50" w:type="dxa"/>
              <w:left w:w="100" w:type="dxa"/>
            </w:tcMar>
            <w:vAlign w:val="center"/>
          </w:tcPr>
          <w:p w14:paraId="43EE3E0C" w14:textId="77777777" w:rsidR="000916AF" w:rsidRDefault="00E57210">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14:paraId="25CF21EF"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655A3EB"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E7E3CE5"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BF304D0"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04F87856" w14:textId="77777777">
        <w:trPr>
          <w:trHeight w:val="144"/>
          <w:tblCellSpacing w:w="20" w:type="nil"/>
        </w:trPr>
        <w:tc>
          <w:tcPr>
            <w:tcW w:w="529" w:type="dxa"/>
            <w:tcMar>
              <w:top w:w="50" w:type="dxa"/>
              <w:left w:w="100" w:type="dxa"/>
            </w:tcMar>
            <w:vAlign w:val="center"/>
          </w:tcPr>
          <w:p w14:paraId="419065FC" w14:textId="77777777" w:rsidR="000916AF" w:rsidRDefault="00E57210">
            <w:pPr>
              <w:spacing w:after="0"/>
            </w:pPr>
            <w:r>
              <w:rPr>
                <w:rFonts w:ascii="Times New Roman" w:hAnsi="Times New Roman"/>
                <w:color w:val="000000"/>
                <w:sz w:val="24"/>
              </w:rPr>
              <w:t>4.3</w:t>
            </w:r>
          </w:p>
        </w:tc>
        <w:tc>
          <w:tcPr>
            <w:tcW w:w="2464" w:type="dxa"/>
            <w:tcMar>
              <w:top w:w="50" w:type="dxa"/>
              <w:left w:w="100" w:type="dxa"/>
            </w:tcMar>
            <w:vAlign w:val="center"/>
          </w:tcPr>
          <w:p w14:paraId="5BA53DD3" w14:textId="77777777" w:rsidR="000916AF" w:rsidRDefault="00E57210">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14:paraId="6D41BA37"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D91C5C5" w14:textId="77777777" w:rsidR="000916AF" w:rsidRDefault="00E57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5CDEB9"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1D935F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492E1A69" w14:textId="77777777">
        <w:trPr>
          <w:trHeight w:val="144"/>
          <w:tblCellSpacing w:w="20" w:type="nil"/>
        </w:trPr>
        <w:tc>
          <w:tcPr>
            <w:tcW w:w="529" w:type="dxa"/>
            <w:tcMar>
              <w:top w:w="50" w:type="dxa"/>
              <w:left w:w="100" w:type="dxa"/>
            </w:tcMar>
            <w:vAlign w:val="center"/>
          </w:tcPr>
          <w:p w14:paraId="4B2D3DC8" w14:textId="77777777" w:rsidR="000916AF" w:rsidRDefault="00E57210">
            <w:pPr>
              <w:spacing w:after="0"/>
            </w:pPr>
            <w:r>
              <w:rPr>
                <w:rFonts w:ascii="Times New Roman" w:hAnsi="Times New Roman"/>
                <w:color w:val="000000"/>
                <w:sz w:val="24"/>
              </w:rPr>
              <w:t>4.4</w:t>
            </w:r>
          </w:p>
        </w:tc>
        <w:tc>
          <w:tcPr>
            <w:tcW w:w="2464" w:type="dxa"/>
            <w:tcMar>
              <w:top w:w="50" w:type="dxa"/>
              <w:left w:w="100" w:type="dxa"/>
            </w:tcMar>
            <w:vAlign w:val="center"/>
          </w:tcPr>
          <w:p w14:paraId="21A7F784" w14:textId="77777777" w:rsidR="000916AF" w:rsidRDefault="00E57210">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14:paraId="43CF53A7" w14:textId="77777777" w:rsidR="000916AF" w:rsidRDefault="00E5721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03C8F933"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00CD099"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6AB6AD5"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450CE4C2" w14:textId="77777777">
        <w:trPr>
          <w:trHeight w:val="144"/>
          <w:tblCellSpacing w:w="20" w:type="nil"/>
        </w:trPr>
        <w:tc>
          <w:tcPr>
            <w:tcW w:w="0" w:type="auto"/>
            <w:gridSpan w:val="2"/>
            <w:tcMar>
              <w:top w:w="50" w:type="dxa"/>
              <w:left w:w="100" w:type="dxa"/>
            </w:tcMar>
            <w:vAlign w:val="center"/>
          </w:tcPr>
          <w:p w14:paraId="08B80E5B"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80B753B" w14:textId="77777777" w:rsidR="000916AF" w:rsidRDefault="00E5721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A9D0671" w14:textId="77777777" w:rsidR="000916AF" w:rsidRDefault="000916AF"/>
        </w:tc>
      </w:tr>
      <w:tr w:rsidR="000916AF" w14:paraId="08D4A05A" w14:textId="77777777">
        <w:trPr>
          <w:trHeight w:val="144"/>
          <w:tblCellSpacing w:w="20" w:type="nil"/>
        </w:trPr>
        <w:tc>
          <w:tcPr>
            <w:tcW w:w="0" w:type="auto"/>
            <w:gridSpan w:val="6"/>
            <w:tcMar>
              <w:top w:w="50" w:type="dxa"/>
              <w:left w:w="100" w:type="dxa"/>
            </w:tcMar>
            <w:vAlign w:val="center"/>
          </w:tcPr>
          <w:p w14:paraId="1AB0B9CD" w14:textId="77777777" w:rsidR="000916AF" w:rsidRDefault="00E57210">
            <w:pPr>
              <w:spacing w:after="0"/>
              <w:ind w:left="135"/>
            </w:pPr>
            <w:r>
              <w:rPr>
                <w:rFonts w:ascii="Times New Roman" w:hAnsi="Times New Roman"/>
                <w:b/>
                <w:color w:val="000000"/>
                <w:sz w:val="24"/>
              </w:rPr>
              <w:t>ВАРИАТИВНЫЕ МОДУЛИ</w:t>
            </w:r>
          </w:p>
        </w:tc>
      </w:tr>
      <w:tr w:rsidR="000916AF" w14:paraId="21B4038B" w14:textId="77777777">
        <w:trPr>
          <w:trHeight w:val="144"/>
          <w:tblCellSpacing w:w="20" w:type="nil"/>
        </w:trPr>
        <w:tc>
          <w:tcPr>
            <w:tcW w:w="0" w:type="auto"/>
            <w:gridSpan w:val="6"/>
            <w:tcMar>
              <w:top w:w="50" w:type="dxa"/>
              <w:left w:w="100" w:type="dxa"/>
            </w:tcMar>
            <w:vAlign w:val="center"/>
          </w:tcPr>
          <w:p w14:paraId="60185CFB" w14:textId="77777777" w:rsidR="000916AF" w:rsidRDefault="00E57210">
            <w:pPr>
              <w:spacing w:after="0"/>
              <w:ind w:left="135"/>
            </w:pPr>
            <w:r>
              <w:rPr>
                <w:rFonts w:ascii="Times New Roman" w:hAnsi="Times New Roman"/>
                <w:b/>
                <w:color w:val="000000"/>
                <w:sz w:val="24"/>
              </w:rPr>
              <w:t>Раздел 1.Музыка народов мира</w:t>
            </w:r>
          </w:p>
        </w:tc>
      </w:tr>
      <w:tr w:rsidR="000916AF" w:rsidRPr="0080063F" w14:paraId="5A53CF86" w14:textId="77777777">
        <w:trPr>
          <w:trHeight w:val="144"/>
          <w:tblCellSpacing w:w="20" w:type="nil"/>
        </w:trPr>
        <w:tc>
          <w:tcPr>
            <w:tcW w:w="529" w:type="dxa"/>
            <w:tcMar>
              <w:top w:w="50" w:type="dxa"/>
              <w:left w:w="100" w:type="dxa"/>
            </w:tcMar>
            <w:vAlign w:val="center"/>
          </w:tcPr>
          <w:p w14:paraId="11F8B6BA" w14:textId="77777777" w:rsidR="000916AF" w:rsidRDefault="00E57210">
            <w:pPr>
              <w:spacing w:after="0"/>
            </w:pPr>
            <w:r>
              <w:rPr>
                <w:rFonts w:ascii="Times New Roman" w:hAnsi="Times New Roman"/>
                <w:color w:val="000000"/>
                <w:sz w:val="24"/>
              </w:rPr>
              <w:t>1.1</w:t>
            </w:r>
          </w:p>
        </w:tc>
        <w:tc>
          <w:tcPr>
            <w:tcW w:w="2464" w:type="dxa"/>
            <w:tcMar>
              <w:top w:w="50" w:type="dxa"/>
              <w:left w:w="100" w:type="dxa"/>
            </w:tcMar>
            <w:vAlign w:val="center"/>
          </w:tcPr>
          <w:p w14:paraId="0D86BF23" w14:textId="77777777" w:rsidR="000916AF" w:rsidRDefault="00E57210">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14:paraId="055F52B9"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4F52EBE"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D0EF6F5"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224D6DF"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66610D58" w14:textId="77777777">
        <w:trPr>
          <w:trHeight w:val="144"/>
          <w:tblCellSpacing w:w="20" w:type="nil"/>
        </w:trPr>
        <w:tc>
          <w:tcPr>
            <w:tcW w:w="0" w:type="auto"/>
            <w:gridSpan w:val="2"/>
            <w:tcMar>
              <w:top w:w="50" w:type="dxa"/>
              <w:left w:w="100" w:type="dxa"/>
            </w:tcMar>
            <w:vAlign w:val="center"/>
          </w:tcPr>
          <w:p w14:paraId="5C4D2F75"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8227BF0"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DF97742" w14:textId="77777777" w:rsidR="000916AF" w:rsidRDefault="000916AF"/>
        </w:tc>
      </w:tr>
      <w:tr w:rsidR="000916AF" w14:paraId="0FF96BE3" w14:textId="77777777">
        <w:trPr>
          <w:trHeight w:val="144"/>
          <w:tblCellSpacing w:w="20" w:type="nil"/>
        </w:trPr>
        <w:tc>
          <w:tcPr>
            <w:tcW w:w="0" w:type="auto"/>
            <w:gridSpan w:val="6"/>
            <w:tcMar>
              <w:top w:w="50" w:type="dxa"/>
              <w:left w:w="100" w:type="dxa"/>
            </w:tcMar>
            <w:vAlign w:val="center"/>
          </w:tcPr>
          <w:p w14:paraId="3449D83D" w14:textId="77777777" w:rsidR="000916AF" w:rsidRDefault="00E57210">
            <w:pPr>
              <w:spacing w:after="0"/>
              <w:ind w:left="135"/>
            </w:pPr>
            <w:r>
              <w:rPr>
                <w:rFonts w:ascii="Times New Roman" w:hAnsi="Times New Roman"/>
                <w:b/>
                <w:color w:val="000000"/>
                <w:sz w:val="24"/>
              </w:rPr>
              <w:t>Раздел 2.Европейская классическая музыка</w:t>
            </w:r>
          </w:p>
        </w:tc>
      </w:tr>
      <w:tr w:rsidR="000916AF" w:rsidRPr="0080063F" w14:paraId="201AA9BB" w14:textId="77777777">
        <w:trPr>
          <w:trHeight w:val="144"/>
          <w:tblCellSpacing w:w="20" w:type="nil"/>
        </w:trPr>
        <w:tc>
          <w:tcPr>
            <w:tcW w:w="529" w:type="dxa"/>
            <w:tcMar>
              <w:top w:w="50" w:type="dxa"/>
              <w:left w:w="100" w:type="dxa"/>
            </w:tcMar>
            <w:vAlign w:val="center"/>
          </w:tcPr>
          <w:p w14:paraId="6EACA121" w14:textId="77777777" w:rsidR="000916AF" w:rsidRDefault="00E57210">
            <w:pPr>
              <w:spacing w:after="0"/>
            </w:pPr>
            <w:r>
              <w:rPr>
                <w:rFonts w:ascii="Times New Roman" w:hAnsi="Times New Roman"/>
                <w:color w:val="000000"/>
                <w:sz w:val="24"/>
              </w:rPr>
              <w:t>2.1</w:t>
            </w:r>
          </w:p>
        </w:tc>
        <w:tc>
          <w:tcPr>
            <w:tcW w:w="2464" w:type="dxa"/>
            <w:tcMar>
              <w:top w:w="50" w:type="dxa"/>
              <w:left w:w="100" w:type="dxa"/>
            </w:tcMar>
            <w:vAlign w:val="center"/>
          </w:tcPr>
          <w:p w14:paraId="6FAE5BA2" w14:textId="77777777" w:rsidR="000916AF" w:rsidRDefault="00E57210">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14:paraId="0EFE3E61"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AABD1B3"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C989E4A"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5FD43B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33E95447" w14:textId="77777777">
        <w:trPr>
          <w:trHeight w:val="144"/>
          <w:tblCellSpacing w:w="20" w:type="nil"/>
        </w:trPr>
        <w:tc>
          <w:tcPr>
            <w:tcW w:w="529" w:type="dxa"/>
            <w:tcMar>
              <w:top w:w="50" w:type="dxa"/>
              <w:left w:w="100" w:type="dxa"/>
            </w:tcMar>
            <w:vAlign w:val="center"/>
          </w:tcPr>
          <w:p w14:paraId="39EE28E6" w14:textId="77777777" w:rsidR="000916AF" w:rsidRDefault="00E57210">
            <w:pPr>
              <w:spacing w:after="0"/>
            </w:pPr>
            <w:r>
              <w:rPr>
                <w:rFonts w:ascii="Times New Roman" w:hAnsi="Times New Roman"/>
                <w:color w:val="000000"/>
                <w:sz w:val="24"/>
              </w:rPr>
              <w:t>2.2</w:t>
            </w:r>
          </w:p>
        </w:tc>
        <w:tc>
          <w:tcPr>
            <w:tcW w:w="2464" w:type="dxa"/>
            <w:tcMar>
              <w:top w:w="50" w:type="dxa"/>
              <w:left w:w="100" w:type="dxa"/>
            </w:tcMar>
            <w:vAlign w:val="center"/>
          </w:tcPr>
          <w:p w14:paraId="00A3E1B7" w14:textId="77777777" w:rsidR="000916AF" w:rsidRDefault="00E57210">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14:paraId="2A16DB02" w14:textId="77777777" w:rsidR="000916AF" w:rsidRDefault="00E57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9DCB80A"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38D3495"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B270B4D"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77B26D75" w14:textId="77777777">
        <w:trPr>
          <w:trHeight w:val="144"/>
          <w:tblCellSpacing w:w="20" w:type="nil"/>
        </w:trPr>
        <w:tc>
          <w:tcPr>
            <w:tcW w:w="529" w:type="dxa"/>
            <w:tcMar>
              <w:top w:w="50" w:type="dxa"/>
              <w:left w:w="100" w:type="dxa"/>
            </w:tcMar>
            <w:vAlign w:val="center"/>
          </w:tcPr>
          <w:p w14:paraId="1952F054" w14:textId="77777777" w:rsidR="000916AF" w:rsidRDefault="00E57210">
            <w:pPr>
              <w:spacing w:after="0"/>
            </w:pPr>
            <w:r>
              <w:rPr>
                <w:rFonts w:ascii="Times New Roman" w:hAnsi="Times New Roman"/>
                <w:color w:val="000000"/>
                <w:sz w:val="24"/>
              </w:rPr>
              <w:t>2.3</w:t>
            </w:r>
          </w:p>
        </w:tc>
        <w:tc>
          <w:tcPr>
            <w:tcW w:w="2464" w:type="dxa"/>
            <w:tcMar>
              <w:top w:w="50" w:type="dxa"/>
              <w:left w:w="100" w:type="dxa"/>
            </w:tcMar>
            <w:vAlign w:val="center"/>
          </w:tcPr>
          <w:p w14:paraId="1DDA7366" w14:textId="77777777" w:rsidR="000916AF" w:rsidRDefault="00E57210">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14:paraId="6089E253"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4BC74ED"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6CDE7BB7"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E3D1098"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28D32E24" w14:textId="77777777">
        <w:trPr>
          <w:trHeight w:val="144"/>
          <w:tblCellSpacing w:w="20" w:type="nil"/>
        </w:trPr>
        <w:tc>
          <w:tcPr>
            <w:tcW w:w="529" w:type="dxa"/>
            <w:tcMar>
              <w:top w:w="50" w:type="dxa"/>
              <w:left w:w="100" w:type="dxa"/>
            </w:tcMar>
            <w:vAlign w:val="center"/>
          </w:tcPr>
          <w:p w14:paraId="131E2455" w14:textId="77777777" w:rsidR="000916AF" w:rsidRDefault="00E57210">
            <w:pPr>
              <w:spacing w:after="0"/>
            </w:pPr>
            <w:r>
              <w:rPr>
                <w:rFonts w:ascii="Times New Roman" w:hAnsi="Times New Roman"/>
                <w:color w:val="000000"/>
                <w:sz w:val="24"/>
              </w:rPr>
              <w:t>2.4</w:t>
            </w:r>
          </w:p>
        </w:tc>
        <w:tc>
          <w:tcPr>
            <w:tcW w:w="2464" w:type="dxa"/>
            <w:tcMar>
              <w:top w:w="50" w:type="dxa"/>
              <w:left w:w="100" w:type="dxa"/>
            </w:tcMar>
            <w:vAlign w:val="center"/>
          </w:tcPr>
          <w:p w14:paraId="06648A0E" w14:textId="77777777" w:rsidR="000916AF" w:rsidRDefault="00E57210">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14:paraId="5A10DEE7" w14:textId="77777777" w:rsidR="000916AF" w:rsidRDefault="00E572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4441703"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5333B8C9"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244EA0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16A3ADD4" w14:textId="77777777">
        <w:trPr>
          <w:trHeight w:val="144"/>
          <w:tblCellSpacing w:w="20" w:type="nil"/>
        </w:trPr>
        <w:tc>
          <w:tcPr>
            <w:tcW w:w="0" w:type="auto"/>
            <w:gridSpan w:val="2"/>
            <w:tcMar>
              <w:top w:w="50" w:type="dxa"/>
              <w:left w:w="100" w:type="dxa"/>
            </w:tcMar>
            <w:vAlign w:val="center"/>
          </w:tcPr>
          <w:p w14:paraId="489DF0E0"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6E2E8B07" w14:textId="77777777" w:rsidR="000916AF" w:rsidRDefault="00E572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A987A97" w14:textId="77777777" w:rsidR="000916AF" w:rsidRDefault="000916AF"/>
        </w:tc>
      </w:tr>
      <w:tr w:rsidR="000916AF" w14:paraId="440B43AE" w14:textId="77777777">
        <w:trPr>
          <w:trHeight w:val="144"/>
          <w:tblCellSpacing w:w="20" w:type="nil"/>
        </w:trPr>
        <w:tc>
          <w:tcPr>
            <w:tcW w:w="0" w:type="auto"/>
            <w:gridSpan w:val="6"/>
            <w:tcMar>
              <w:top w:w="50" w:type="dxa"/>
              <w:left w:w="100" w:type="dxa"/>
            </w:tcMar>
            <w:vAlign w:val="center"/>
          </w:tcPr>
          <w:p w14:paraId="20504F9F" w14:textId="77777777" w:rsidR="000916AF" w:rsidRDefault="00E57210">
            <w:pPr>
              <w:spacing w:after="0"/>
              <w:ind w:left="135"/>
            </w:pPr>
            <w:r>
              <w:rPr>
                <w:rFonts w:ascii="Times New Roman" w:hAnsi="Times New Roman"/>
                <w:b/>
                <w:color w:val="000000"/>
                <w:sz w:val="24"/>
              </w:rPr>
              <w:t>Раздел 3.Духовная музыка</w:t>
            </w:r>
          </w:p>
        </w:tc>
      </w:tr>
      <w:tr w:rsidR="000916AF" w:rsidRPr="0080063F" w14:paraId="333F752F" w14:textId="77777777">
        <w:trPr>
          <w:trHeight w:val="144"/>
          <w:tblCellSpacing w:w="20" w:type="nil"/>
        </w:trPr>
        <w:tc>
          <w:tcPr>
            <w:tcW w:w="529" w:type="dxa"/>
            <w:tcMar>
              <w:top w:w="50" w:type="dxa"/>
              <w:left w:w="100" w:type="dxa"/>
            </w:tcMar>
            <w:vAlign w:val="center"/>
          </w:tcPr>
          <w:p w14:paraId="7F303789" w14:textId="77777777" w:rsidR="000916AF" w:rsidRDefault="00E57210">
            <w:pPr>
              <w:spacing w:after="0"/>
            </w:pPr>
            <w:r>
              <w:rPr>
                <w:rFonts w:ascii="Times New Roman" w:hAnsi="Times New Roman"/>
                <w:color w:val="000000"/>
                <w:sz w:val="24"/>
              </w:rPr>
              <w:t>3.1</w:t>
            </w:r>
          </w:p>
        </w:tc>
        <w:tc>
          <w:tcPr>
            <w:tcW w:w="2464" w:type="dxa"/>
            <w:tcMar>
              <w:top w:w="50" w:type="dxa"/>
              <w:left w:w="100" w:type="dxa"/>
            </w:tcMar>
            <w:vAlign w:val="center"/>
          </w:tcPr>
          <w:p w14:paraId="77CF6DFD" w14:textId="77777777" w:rsidR="000916AF" w:rsidRDefault="00E57210">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14:paraId="6BBB806A"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33A45F1"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3D99E387"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3BA75A1"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56C1CE04" w14:textId="77777777">
        <w:trPr>
          <w:trHeight w:val="144"/>
          <w:tblCellSpacing w:w="20" w:type="nil"/>
        </w:trPr>
        <w:tc>
          <w:tcPr>
            <w:tcW w:w="0" w:type="auto"/>
            <w:gridSpan w:val="2"/>
            <w:tcMar>
              <w:top w:w="50" w:type="dxa"/>
              <w:left w:w="100" w:type="dxa"/>
            </w:tcMar>
            <w:vAlign w:val="center"/>
          </w:tcPr>
          <w:p w14:paraId="247F61CB"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5D77ACB"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68E939C" w14:textId="77777777" w:rsidR="000916AF" w:rsidRDefault="000916AF"/>
        </w:tc>
      </w:tr>
      <w:tr w:rsidR="000916AF" w:rsidRPr="0080063F" w14:paraId="573BA6A7" w14:textId="77777777">
        <w:trPr>
          <w:trHeight w:val="144"/>
          <w:tblCellSpacing w:w="20" w:type="nil"/>
        </w:trPr>
        <w:tc>
          <w:tcPr>
            <w:tcW w:w="0" w:type="auto"/>
            <w:gridSpan w:val="6"/>
            <w:tcMar>
              <w:top w:w="50" w:type="dxa"/>
              <w:left w:w="100" w:type="dxa"/>
            </w:tcMar>
            <w:vAlign w:val="center"/>
          </w:tcPr>
          <w:p w14:paraId="64096384"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4.Современная музыка: основные жанры и направления</w:t>
            </w:r>
          </w:p>
        </w:tc>
      </w:tr>
      <w:tr w:rsidR="000916AF" w:rsidRPr="0080063F" w14:paraId="7E610BEC" w14:textId="77777777">
        <w:trPr>
          <w:trHeight w:val="144"/>
          <w:tblCellSpacing w:w="20" w:type="nil"/>
        </w:trPr>
        <w:tc>
          <w:tcPr>
            <w:tcW w:w="529" w:type="dxa"/>
            <w:tcMar>
              <w:top w:w="50" w:type="dxa"/>
              <w:left w:w="100" w:type="dxa"/>
            </w:tcMar>
            <w:vAlign w:val="center"/>
          </w:tcPr>
          <w:p w14:paraId="26753D7F" w14:textId="77777777" w:rsidR="000916AF" w:rsidRDefault="00E57210">
            <w:pPr>
              <w:spacing w:after="0"/>
            </w:pPr>
            <w:r>
              <w:rPr>
                <w:rFonts w:ascii="Times New Roman" w:hAnsi="Times New Roman"/>
                <w:color w:val="000000"/>
                <w:sz w:val="24"/>
              </w:rPr>
              <w:t>4.1</w:t>
            </w:r>
          </w:p>
        </w:tc>
        <w:tc>
          <w:tcPr>
            <w:tcW w:w="2464" w:type="dxa"/>
            <w:tcMar>
              <w:top w:w="50" w:type="dxa"/>
              <w:left w:w="100" w:type="dxa"/>
            </w:tcMar>
            <w:vAlign w:val="center"/>
          </w:tcPr>
          <w:p w14:paraId="7AC4E908" w14:textId="77777777" w:rsidR="000916AF" w:rsidRDefault="00E57210">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14:paraId="6F2CC513" w14:textId="77777777" w:rsidR="000916AF" w:rsidRDefault="00E5721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3915CC5"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1AA0B694"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2890A68"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rsidRPr="0080063F" w14:paraId="419CB77A" w14:textId="77777777">
        <w:trPr>
          <w:trHeight w:val="144"/>
          <w:tblCellSpacing w:w="20" w:type="nil"/>
        </w:trPr>
        <w:tc>
          <w:tcPr>
            <w:tcW w:w="529" w:type="dxa"/>
            <w:tcMar>
              <w:top w:w="50" w:type="dxa"/>
              <w:left w:w="100" w:type="dxa"/>
            </w:tcMar>
            <w:vAlign w:val="center"/>
          </w:tcPr>
          <w:p w14:paraId="6C135C43" w14:textId="77777777" w:rsidR="000916AF" w:rsidRDefault="00E57210">
            <w:pPr>
              <w:spacing w:after="0"/>
            </w:pPr>
            <w:r>
              <w:rPr>
                <w:rFonts w:ascii="Times New Roman" w:hAnsi="Times New Roman"/>
                <w:color w:val="000000"/>
                <w:sz w:val="24"/>
              </w:rPr>
              <w:t>4.2</w:t>
            </w:r>
          </w:p>
        </w:tc>
        <w:tc>
          <w:tcPr>
            <w:tcW w:w="2464" w:type="dxa"/>
            <w:tcMar>
              <w:top w:w="50" w:type="dxa"/>
              <w:left w:w="100" w:type="dxa"/>
            </w:tcMar>
            <w:vAlign w:val="center"/>
          </w:tcPr>
          <w:p w14:paraId="3DC7562C" w14:textId="77777777" w:rsidR="000916AF" w:rsidRPr="00E57210" w:rsidRDefault="00E57210">
            <w:pPr>
              <w:spacing w:after="0"/>
              <w:ind w:left="135"/>
              <w:rPr>
                <w:lang w:val="ru-RU"/>
              </w:rPr>
            </w:pPr>
            <w:r w:rsidRPr="00E57210">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2341BC1D" w14:textId="77777777" w:rsidR="000916AF" w:rsidRDefault="00E57210">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14:paraId="2BDA6E1E" w14:textId="77777777" w:rsidR="000916AF" w:rsidRDefault="00E57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BF369C"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39EE3F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4F9296F7" w14:textId="77777777">
        <w:trPr>
          <w:trHeight w:val="144"/>
          <w:tblCellSpacing w:w="20" w:type="nil"/>
        </w:trPr>
        <w:tc>
          <w:tcPr>
            <w:tcW w:w="0" w:type="auto"/>
            <w:gridSpan w:val="2"/>
            <w:tcMar>
              <w:top w:w="50" w:type="dxa"/>
              <w:left w:w="100" w:type="dxa"/>
            </w:tcMar>
            <w:vAlign w:val="center"/>
          </w:tcPr>
          <w:p w14:paraId="34378C00"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202BD2E"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E207E1A" w14:textId="77777777" w:rsidR="000916AF" w:rsidRDefault="000916AF"/>
        </w:tc>
      </w:tr>
      <w:tr w:rsidR="000916AF" w:rsidRPr="0080063F" w14:paraId="03A6B664" w14:textId="77777777">
        <w:trPr>
          <w:trHeight w:val="144"/>
          <w:tblCellSpacing w:w="20" w:type="nil"/>
        </w:trPr>
        <w:tc>
          <w:tcPr>
            <w:tcW w:w="0" w:type="auto"/>
            <w:gridSpan w:val="6"/>
            <w:tcMar>
              <w:top w:w="50" w:type="dxa"/>
              <w:left w:w="100" w:type="dxa"/>
            </w:tcMar>
            <w:vAlign w:val="center"/>
          </w:tcPr>
          <w:p w14:paraId="45B674AC"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5.Связь музыки с другими видами искусства</w:t>
            </w:r>
          </w:p>
        </w:tc>
      </w:tr>
      <w:tr w:rsidR="000916AF" w:rsidRPr="0080063F" w14:paraId="0A080DBC" w14:textId="77777777">
        <w:trPr>
          <w:trHeight w:val="144"/>
          <w:tblCellSpacing w:w="20" w:type="nil"/>
        </w:trPr>
        <w:tc>
          <w:tcPr>
            <w:tcW w:w="529" w:type="dxa"/>
            <w:tcMar>
              <w:top w:w="50" w:type="dxa"/>
              <w:left w:w="100" w:type="dxa"/>
            </w:tcMar>
            <w:vAlign w:val="center"/>
          </w:tcPr>
          <w:p w14:paraId="2DAFCDE1" w14:textId="77777777" w:rsidR="000916AF" w:rsidRDefault="00E57210">
            <w:pPr>
              <w:spacing w:after="0"/>
            </w:pPr>
            <w:r>
              <w:rPr>
                <w:rFonts w:ascii="Times New Roman" w:hAnsi="Times New Roman"/>
                <w:color w:val="000000"/>
                <w:sz w:val="24"/>
              </w:rPr>
              <w:t>5.1</w:t>
            </w:r>
          </w:p>
        </w:tc>
        <w:tc>
          <w:tcPr>
            <w:tcW w:w="2464" w:type="dxa"/>
            <w:tcMar>
              <w:top w:w="50" w:type="dxa"/>
              <w:left w:w="100" w:type="dxa"/>
            </w:tcMar>
            <w:vAlign w:val="center"/>
          </w:tcPr>
          <w:p w14:paraId="4C7A0961" w14:textId="77777777" w:rsidR="000916AF" w:rsidRPr="00E57210" w:rsidRDefault="00E57210">
            <w:pPr>
              <w:spacing w:after="0"/>
              <w:ind w:left="135"/>
              <w:rPr>
                <w:lang w:val="ru-RU"/>
              </w:rPr>
            </w:pPr>
            <w:r w:rsidRPr="00E57210">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00C6A383" w14:textId="77777777" w:rsidR="000916AF" w:rsidRDefault="00E57210">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14:paraId="5F7B80D3" w14:textId="77777777" w:rsidR="000916AF" w:rsidRDefault="00E5721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00A0D40"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CAB1316"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40</w:t>
              </w:r>
              <w:r>
                <w:rPr>
                  <w:rFonts w:ascii="Times New Roman" w:hAnsi="Times New Roman"/>
                  <w:color w:val="0000FF"/>
                  <w:u w:val="single"/>
                </w:rPr>
                <w:t>f</w:t>
              </w:r>
              <w:r w:rsidRPr="00E57210">
                <w:rPr>
                  <w:rFonts w:ascii="Times New Roman" w:hAnsi="Times New Roman"/>
                  <w:color w:val="0000FF"/>
                  <w:u w:val="single"/>
                  <w:lang w:val="ru-RU"/>
                </w:rPr>
                <w:t>0</w:t>
              </w:r>
            </w:hyperlink>
          </w:p>
        </w:tc>
      </w:tr>
      <w:tr w:rsidR="000916AF" w14:paraId="5ABD73E4" w14:textId="77777777">
        <w:trPr>
          <w:trHeight w:val="144"/>
          <w:tblCellSpacing w:w="20" w:type="nil"/>
        </w:trPr>
        <w:tc>
          <w:tcPr>
            <w:tcW w:w="0" w:type="auto"/>
            <w:gridSpan w:val="2"/>
            <w:tcMar>
              <w:top w:w="50" w:type="dxa"/>
              <w:left w:w="100" w:type="dxa"/>
            </w:tcMar>
            <w:vAlign w:val="center"/>
          </w:tcPr>
          <w:p w14:paraId="7203977F" w14:textId="77777777" w:rsidR="000916AF" w:rsidRDefault="00E57210">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ED7D7CE" w14:textId="77777777" w:rsidR="000916AF" w:rsidRDefault="00E57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97EA646" w14:textId="77777777" w:rsidR="000916AF" w:rsidRDefault="000916AF"/>
        </w:tc>
      </w:tr>
      <w:tr w:rsidR="000916AF" w14:paraId="210E9633" w14:textId="77777777">
        <w:trPr>
          <w:trHeight w:val="144"/>
          <w:tblCellSpacing w:w="20" w:type="nil"/>
        </w:trPr>
        <w:tc>
          <w:tcPr>
            <w:tcW w:w="0" w:type="auto"/>
            <w:gridSpan w:val="2"/>
            <w:tcMar>
              <w:top w:w="50" w:type="dxa"/>
              <w:left w:w="100" w:type="dxa"/>
            </w:tcMar>
            <w:vAlign w:val="center"/>
          </w:tcPr>
          <w:p w14:paraId="3113CEF7"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FF7AB1A" w14:textId="77777777" w:rsidR="000916AF" w:rsidRDefault="00E57210">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14:paraId="3B6BE853" w14:textId="77777777" w:rsidR="000916AF" w:rsidRDefault="00E5721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5BC96DD" w14:textId="77777777" w:rsidR="000916AF" w:rsidRDefault="00E572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EF4668B" w14:textId="77777777" w:rsidR="000916AF" w:rsidRDefault="000916AF"/>
        </w:tc>
      </w:tr>
    </w:tbl>
    <w:p w14:paraId="47A4E2BE" w14:textId="77777777" w:rsidR="000916AF" w:rsidRDefault="000916AF">
      <w:pPr>
        <w:sectPr w:rsidR="000916AF">
          <w:pgSz w:w="16383" w:h="11906" w:orient="landscape"/>
          <w:pgMar w:top="1134" w:right="850" w:bottom="1134" w:left="1701" w:header="720" w:footer="720" w:gutter="0"/>
          <w:cols w:space="720"/>
        </w:sectPr>
      </w:pPr>
    </w:p>
    <w:p w14:paraId="1B9B600D" w14:textId="77777777" w:rsidR="000916AF" w:rsidRDefault="00E5721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0916AF" w14:paraId="446C33FC" w14:textId="77777777">
        <w:trPr>
          <w:trHeight w:val="144"/>
          <w:tblCellSpacing w:w="20" w:type="nil"/>
        </w:trPr>
        <w:tc>
          <w:tcPr>
            <w:tcW w:w="510" w:type="dxa"/>
            <w:vMerge w:val="restart"/>
            <w:tcMar>
              <w:top w:w="50" w:type="dxa"/>
              <w:left w:w="100" w:type="dxa"/>
            </w:tcMar>
            <w:vAlign w:val="center"/>
          </w:tcPr>
          <w:p w14:paraId="32C0A213" w14:textId="77777777" w:rsidR="000916AF" w:rsidRDefault="00E57210">
            <w:pPr>
              <w:spacing w:after="0"/>
              <w:ind w:left="135"/>
            </w:pPr>
            <w:r>
              <w:rPr>
                <w:rFonts w:ascii="Times New Roman" w:hAnsi="Times New Roman"/>
                <w:b/>
                <w:color w:val="000000"/>
                <w:sz w:val="24"/>
              </w:rPr>
              <w:t xml:space="preserve">№ п/п </w:t>
            </w:r>
          </w:p>
          <w:p w14:paraId="23167418" w14:textId="77777777" w:rsidR="000916AF" w:rsidRDefault="000916AF">
            <w:pPr>
              <w:spacing w:after="0"/>
              <w:ind w:left="135"/>
            </w:pPr>
          </w:p>
        </w:tc>
        <w:tc>
          <w:tcPr>
            <w:tcW w:w="2816" w:type="dxa"/>
            <w:vMerge w:val="restart"/>
            <w:tcMar>
              <w:top w:w="50" w:type="dxa"/>
              <w:left w:w="100" w:type="dxa"/>
            </w:tcMar>
            <w:vAlign w:val="center"/>
          </w:tcPr>
          <w:p w14:paraId="2F70713F" w14:textId="77777777" w:rsidR="000916AF" w:rsidRDefault="00E57210">
            <w:pPr>
              <w:spacing w:after="0"/>
              <w:ind w:left="135"/>
            </w:pPr>
            <w:r>
              <w:rPr>
                <w:rFonts w:ascii="Times New Roman" w:hAnsi="Times New Roman"/>
                <w:b/>
                <w:color w:val="000000"/>
                <w:sz w:val="24"/>
              </w:rPr>
              <w:t xml:space="preserve">Наименование разделов и тем программы </w:t>
            </w:r>
          </w:p>
          <w:p w14:paraId="07B53E07" w14:textId="77777777" w:rsidR="000916AF" w:rsidRDefault="000916AF">
            <w:pPr>
              <w:spacing w:after="0"/>
              <w:ind w:left="135"/>
            </w:pPr>
          </w:p>
        </w:tc>
        <w:tc>
          <w:tcPr>
            <w:tcW w:w="0" w:type="auto"/>
            <w:gridSpan w:val="3"/>
            <w:tcMar>
              <w:top w:w="50" w:type="dxa"/>
              <w:left w:w="100" w:type="dxa"/>
            </w:tcMar>
            <w:vAlign w:val="center"/>
          </w:tcPr>
          <w:p w14:paraId="4F19589A" w14:textId="77777777" w:rsidR="000916AF" w:rsidRDefault="00E5721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A68DF6B" w14:textId="77777777" w:rsidR="000916AF" w:rsidRDefault="00E57210">
            <w:pPr>
              <w:spacing w:after="0"/>
              <w:ind w:left="135"/>
            </w:pPr>
            <w:r>
              <w:rPr>
                <w:rFonts w:ascii="Times New Roman" w:hAnsi="Times New Roman"/>
                <w:b/>
                <w:color w:val="000000"/>
                <w:sz w:val="24"/>
              </w:rPr>
              <w:t xml:space="preserve">Электронные (цифровые) образовательные ресурсы </w:t>
            </w:r>
          </w:p>
          <w:p w14:paraId="444FCCAF" w14:textId="77777777" w:rsidR="000916AF" w:rsidRDefault="000916AF">
            <w:pPr>
              <w:spacing w:after="0"/>
              <w:ind w:left="135"/>
            </w:pPr>
          </w:p>
        </w:tc>
      </w:tr>
      <w:tr w:rsidR="000916AF" w14:paraId="623090B0" w14:textId="77777777">
        <w:trPr>
          <w:trHeight w:val="144"/>
          <w:tblCellSpacing w:w="20" w:type="nil"/>
        </w:trPr>
        <w:tc>
          <w:tcPr>
            <w:tcW w:w="0" w:type="auto"/>
            <w:vMerge/>
            <w:tcBorders>
              <w:top w:val="nil"/>
            </w:tcBorders>
            <w:tcMar>
              <w:top w:w="50" w:type="dxa"/>
              <w:left w:w="100" w:type="dxa"/>
            </w:tcMar>
          </w:tcPr>
          <w:p w14:paraId="06131F4B" w14:textId="77777777" w:rsidR="000916AF" w:rsidRDefault="000916AF"/>
        </w:tc>
        <w:tc>
          <w:tcPr>
            <w:tcW w:w="0" w:type="auto"/>
            <w:vMerge/>
            <w:tcBorders>
              <w:top w:val="nil"/>
            </w:tcBorders>
            <w:tcMar>
              <w:top w:w="50" w:type="dxa"/>
              <w:left w:w="100" w:type="dxa"/>
            </w:tcMar>
          </w:tcPr>
          <w:p w14:paraId="26A4446F" w14:textId="77777777" w:rsidR="000916AF" w:rsidRDefault="000916AF"/>
        </w:tc>
        <w:tc>
          <w:tcPr>
            <w:tcW w:w="994" w:type="dxa"/>
            <w:tcMar>
              <w:top w:w="50" w:type="dxa"/>
              <w:left w:w="100" w:type="dxa"/>
            </w:tcMar>
            <w:vAlign w:val="center"/>
          </w:tcPr>
          <w:p w14:paraId="06E2150B" w14:textId="77777777" w:rsidR="000916AF" w:rsidRDefault="00E57210">
            <w:pPr>
              <w:spacing w:after="0"/>
              <w:ind w:left="135"/>
            </w:pPr>
            <w:r>
              <w:rPr>
                <w:rFonts w:ascii="Times New Roman" w:hAnsi="Times New Roman"/>
                <w:b/>
                <w:color w:val="000000"/>
                <w:sz w:val="24"/>
              </w:rPr>
              <w:t xml:space="preserve">Всего </w:t>
            </w:r>
          </w:p>
          <w:p w14:paraId="2A4DFBBF" w14:textId="77777777" w:rsidR="000916AF" w:rsidRDefault="000916AF">
            <w:pPr>
              <w:spacing w:after="0"/>
              <w:ind w:left="135"/>
            </w:pPr>
          </w:p>
        </w:tc>
        <w:tc>
          <w:tcPr>
            <w:tcW w:w="1719" w:type="dxa"/>
            <w:tcMar>
              <w:top w:w="50" w:type="dxa"/>
              <w:left w:w="100" w:type="dxa"/>
            </w:tcMar>
            <w:vAlign w:val="center"/>
          </w:tcPr>
          <w:p w14:paraId="0CBFA36F" w14:textId="77777777" w:rsidR="000916AF" w:rsidRDefault="00E57210">
            <w:pPr>
              <w:spacing w:after="0"/>
              <w:ind w:left="135"/>
            </w:pPr>
            <w:r>
              <w:rPr>
                <w:rFonts w:ascii="Times New Roman" w:hAnsi="Times New Roman"/>
                <w:b/>
                <w:color w:val="000000"/>
                <w:sz w:val="24"/>
              </w:rPr>
              <w:t xml:space="preserve">Контрольные работы </w:t>
            </w:r>
          </w:p>
          <w:p w14:paraId="2EED9305" w14:textId="77777777" w:rsidR="000916AF" w:rsidRDefault="000916AF">
            <w:pPr>
              <w:spacing w:after="0"/>
              <w:ind w:left="135"/>
            </w:pPr>
          </w:p>
        </w:tc>
        <w:tc>
          <w:tcPr>
            <w:tcW w:w="1805" w:type="dxa"/>
            <w:tcMar>
              <w:top w:w="50" w:type="dxa"/>
              <w:left w:w="100" w:type="dxa"/>
            </w:tcMar>
            <w:vAlign w:val="center"/>
          </w:tcPr>
          <w:p w14:paraId="6B2DFB68" w14:textId="77777777" w:rsidR="000916AF" w:rsidRDefault="00E57210">
            <w:pPr>
              <w:spacing w:after="0"/>
              <w:ind w:left="135"/>
            </w:pPr>
            <w:r>
              <w:rPr>
                <w:rFonts w:ascii="Times New Roman" w:hAnsi="Times New Roman"/>
                <w:b/>
                <w:color w:val="000000"/>
                <w:sz w:val="24"/>
              </w:rPr>
              <w:t xml:space="preserve">Практические работы </w:t>
            </w:r>
          </w:p>
          <w:p w14:paraId="5E12C7C1" w14:textId="77777777" w:rsidR="000916AF" w:rsidRDefault="000916AF">
            <w:pPr>
              <w:spacing w:after="0"/>
              <w:ind w:left="135"/>
            </w:pPr>
          </w:p>
        </w:tc>
        <w:tc>
          <w:tcPr>
            <w:tcW w:w="0" w:type="auto"/>
            <w:vMerge/>
            <w:tcBorders>
              <w:top w:val="nil"/>
            </w:tcBorders>
            <w:tcMar>
              <w:top w:w="50" w:type="dxa"/>
              <w:left w:w="100" w:type="dxa"/>
            </w:tcMar>
          </w:tcPr>
          <w:p w14:paraId="11862470" w14:textId="77777777" w:rsidR="000916AF" w:rsidRDefault="000916AF"/>
        </w:tc>
      </w:tr>
      <w:tr w:rsidR="000916AF" w14:paraId="2DA7A516" w14:textId="77777777">
        <w:trPr>
          <w:trHeight w:val="144"/>
          <w:tblCellSpacing w:w="20" w:type="nil"/>
        </w:trPr>
        <w:tc>
          <w:tcPr>
            <w:tcW w:w="0" w:type="auto"/>
            <w:gridSpan w:val="6"/>
            <w:tcMar>
              <w:top w:w="50" w:type="dxa"/>
              <w:left w:w="100" w:type="dxa"/>
            </w:tcMar>
            <w:vAlign w:val="center"/>
          </w:tcPr>
          <w:p w14:paraId="7C2B8C05" w14:textId="77777777" w:rsidR="000916AF" w:rsidRDefault="00E57210">
            <w:pPr>
              <w:spacing w:after="0"/>
              <w:ind w:left="135"/>
            </w:pPr>
            <w:r>
              <w:rPr>
                <w:rFonts w:ascii="Times New Roman" w:hAnsi="Times New Roman"/>
                <w:b/>
                <w:color w:val="000000"/>
                <w:sz w:val="24"/>
              </w:rPr>
              <w:t>ИНВАРИАНТНЫЕ МОДУЛИ</w:t>
            </w:r>
          </w:p>
        </w:tc>
      </w:tr>
      <w:tr w:rsidR="000916AF" w14:paraId="0CA0CA93" w14:textId="77777777">
        <w:trPr>
          <w:trHeight w:val="144"/>
          <w:tblCellSpacing w:w="20" w:type="nil"/>
        </w:trPr>
        <w:tc>
          <w:tcPr>
            <w:tcW w:w="0" w:type="auto"/>
            <w:gridSpan w:val="6"/>
            <w:tcMar>
              <w:top w:w="50" w:type="dxa"/>
              <w:left w:w="100" w:type="dxa"/>
            </w:tcMar>
            <w:vAlign w:val="center"/>
          </w:tcPr>
          <w:p w14:paraId="13750DD8" w14:textId="77777777" w:rsidR="000916AF" w:rsidRDefault="00E57210">
            <w:pPr>
              <w:spacing w:after="0"/>
              <w:ind w:left="135"/>
            </w:pPr>
            <w:r>
              <w:rPr>
                <w:rFonts w:ascii="Times New Roman" w:hAnsi="Times New Roman"/>
                <w:b/>
                <w:color w:val="000000"/>
                <w:sz w:val="24"/>
              </w:rPr>
              <w:t>Раздел 1.Музыка моего края</w:t>
            </w:r>
          </w:p>
        </w:tc>
      </w:tr>
      <w:tr w:rsidR="000916AF" w:rsidRPr="0080063F" w14:paraId="48BF70D8" w14:textId="77777777">
        <w:trPr>
          <w:trHeight w:val="144"/>
          <w:tblCellSpacing w:w="20" w:type="nil"/>
        </w:trPr>
        <w:tc>
          <w:tcPr>
            <w:tcW w:w="510" w:type="dxa"/>
            <w:tcMar>
              <w:top w:w="50" w:type="dxa"/>
              <w:left w:w="100" w:type="dxa"/>
            </w:tcMar>
            <w:vAlign w:val="center"/>
          </w:tcPr>
          <w:p w14:paraId="0F88183C" w14:textId="77777777" w:rsidR="000916AF" w:rsidRDefault="00E57210">
            <w:pPr>
              <w:spacing w:after="0"/>
            </w:pPr>
            <w:r>
              <w:rPr>
                <w:rFonts w:ascii="Times New Roman" w:hAnsi="Times New Roman"/>
                <w:color w:val="000000"/>
                <w:sz w:val="24"/>
              </w:rPr>
              <w:t>1.1</w:t>
            </w:r>
          </w:p>
        </w:tc>
        <w:tc>
          <w:tcPr>
            <w:tcW w:w="2816" w:type="dxa"/>
            <w:tcMar>
              <w:top w:w="50" w:type="dxa"/>
              <w:left w:w="100" w:type="dxa"/>
            </w:tcMar>
            <w:vAlign w:val="center"/>
          </w:tcPr>
          <w:p w14:paraId="73167D6D" w14:textId="77777777" w:rsidR="000916AF" w:rsidRDefault="00E57210">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14:paraId="40D6B150"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75D2780" w14:textId="77777777" w:rsidR="000916AF" w:rsidRDefault="002C1275">
            <w:pPr>
              <w:spacing w:after="0"/>
              <w:ind w:left="135"/>
              <w:jc w:val="center"/>
            </w:pPr>
            <w:r>
              <w:rPr>
                <w:rFonts w:ascii="Times New Roman" w:hAnsi="Times New Roman"/>
                <w:color w:val="000000"/>
                <w:sz w:val="24"/>
                <w:lang w:val="ru-RU"/>
              </w:rPr>
              <w:t>0</w:t>
            </w:r>
          </w:p>
        </w:tc>
        <w:tc>
          <w:tcPr>
            <w:tcW w:w="1805" w:type="dxa"/>
            <w:tcMar>
              <w:top w:w="50" w:type="dxa"/>
              <w:left w:w="100" w:type="dxa"/>
            </w:tcMar>
            <w:vAlign w:val="center"/>
          </w:tcPr>
          <w:p w14:paraId="1BC12062"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B0422FF"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381E9468" w14:textId="77777777">
        <w:trPr>
          <w:trHeight w:val="144"/>
          <w:tblCellSpacing w:w="20" w:type="nil"/>
        </w:trPr>
        <w:tc>
          <w:tcPr>
            <w:tcW w:w="0" w:type="auto"/>
            <w:gridSpan w:val="2"/>
            <w:tcMar>
              <w:top w:w="50" w:type="dxa"/>
              <w:left w:w="100" w:type="dxa"/>
            </w:tcMar>
            <w:vAlign w:val="center"/>
          </w:tcPr>
          <w:p w14:paraId="7358F0FF"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622615F"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FFE415E" w14:textId="77777777" w:rsidR="000916AF" w:rsidRDefault="000916AF"/>
        </w:tc>
      </w:tr>
      <w:tr w:rsidR="000916AF" w:rsidRPr="0080063F" w14:paraId="3AE5FBB2" w14:textId="77777777">
        <w:trPr>
          <w:trHeight w:val="144"/>
          <w:tblCellSpacing w:w="20" w:type="nil"/>
        </w:trPr>
        <w:tc>
          <w:tcPr>
            <w:tcW w:w="0" w:type="auto"/>
            <w:gridSpan w:val="6"/>
            <w:tcMar>
              <w:top w:w="50" w:type="dxa"/>
              <w:left w:w="100" w:type="dxa"/>
            </w:tcMar>
            <w:vAlign w:val="center"/>
          </w:tcPr>
          <w:p w14:paraId="08302AC8"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2.Народное музыкальное творчество России</w:t>
            </w:r>
          </w:p>
        </w:tc>
      </w:tr>
      <w:tr w:rsidR="000916AF" w:rsidRPr="0080063F" w14:paraId="38615739" w14:textId="77777777">
        <w:trPr>
          <w:trHeight w:val="144"/>
          <w:tblCellSpacing w:w="20" w:type="nil"/>
        </w:trPr>
        <w:tc>
          <w:tcPr>
            <w:tcW w:w="510" w:type="dxa"/>
            <w:tcMar>
              <w:top w:w="50" w:type="dxa"/>
              <w:left w:w="100" w:type="dxa"/>
            </w:tcMar>
            <w:vAlign w:val="center"/>
          </w:tcPr>
          <w:p w14:paraId="23F5A89E" w14:textId="77777777" w:rsidR="000916AF" w:rsidRDefault="00E57210">
            <w:pPr>
              <w:spacing w:after="0"/>
            </w:pPr>
            <w:r>
              <w:rPr>
                <w:rFonts w:ascii="Times New Roman" w:hAnsi="Times New Roman"/>
                <w:color w:val="000000"/>
                <w:sz w:val="24"/>
              </w:rPr>
              <w:t>2.1</w:t>
            </w:r>
          </w:p>
        </w:tc>
        <w:tc>
          <w:tcPr>
            <w:tcW w:w="2816" w:type="dxa"/>
            <w:tcMar>
              <w:top w:w="50" w:type="dxa"/>
              <w:left w:w="100" w:type="dxa"/>
            </w:tcMar>
            <w:vAlign w:val="center"/>
          </w:tcPr>
          <w:p w14:paraId="22527DC8" w14:textId="77777777" w:rsidR="000916AF" w:rsidRDefault="00E57210">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14:paraId="51B026F7"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DD3AC3E" w14:textId="77777777" w:rsidR="000916AF" w:rsidRDefault="002C1275">
            <w:pPr>
              <w:spacing w:after="0"/>
              <w:ind w:left="135"/>
              <w:jc w:val="center"/>
            </w:pPr>
            <w:r>
              <w:rPr>
                <w:rFonts w:ascii="Times New Roman" w:hAnsi="Times New Roman"/>
                <w:color w:val="000000"/>
                <w:sz w:val="24"/>
                <w:lang w:val="ru-RU"/>
              </w:rPr>
              <w:t>1</w:t>
            </w:r>
          </w:p>
        </w:tc>
        <w:tc>
          <w:tcPr>
            <w:tcW w:w="1805" w:type="dxa"/>
            <w:tcMar>
              <w:top w:w="50" w:type="dxa"/>
              <w:left w:w="100" w:type="dxa"/>
            </w:tcMar>
            <w:vAlign w:val="center"/>
          </w:tcPr>
          <w:p w14:paraId="6C83B08B"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318C59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4BD37CF7" w14:textId="77777777">
        <w:trPr>
          <w:trHeight w:val="144"/>
          <w:tblCellSpacing w:w="20" w:type="nil"/>
        </w:trPr>
        <w:tc>
          <w:tcPr>
            <w:tcW w:w="0" w:type="auto"/>
            <w:gridSpan w:val="2"/>
            <w:tcMar>
              <w:top w:w="50" w:type="dxa"/>
              <w:left w:w="100" w:type="dxa"/>
            </w:tcMar>
            <w:vAlign w:val="center"/>
          </w:tcPr>
          <w:p w14:paraId="095BFAFB"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8B8176C"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9675277" w14:textId="77777777" w:rsidR="000916AF" w:rsidRDefault="000916AF"/>
        </w:tc>
      </w:tr>
      <w:tr w:rsidR="000916AF" w14:paraId="13FC6853" w14:textId="77777777">
        <w:trPr>
          <w:trHeight w:val="144"/>
          <w:tblCellSpacing w:w="20" w:type="nil"/>
        </w:trPr>
        <w:tc>
          <w:tcPr>
            <w:tcW w:w="0" w:type="auto"/>
            <w:gridSpan w:val="6"/>
            <w:tcMar>
              <w:top w:w="50" w:type="dxa"/>
              <w:left w:w="100" w:type="dxa"/>
            </w:tcMar>
            <w:vAlign w:val="center"/>
          </w:tcPr>
          <w:p w14:paraId="0B6DF27D" w14:textId="77777777" w:rsidR="000916AF" w:rsidRDefault="00E57210">
            <w:pPr>
              <w:spacing w:after="0"/>
              <w:ind w:left="135"/>
            </w:pPr>
            <w:r>
              <w:rPr>
                <w:rFonts w:ascii="Times New Roman" w:hAnsi="Times New Roman"/>
                <w:b/>
                <w:color w:val="000000"/>
                <w:sz w:val="24"/>
              </w:rPr>
              <w:t>Раздел 3.Русская классическая музыка</w:t>
            </w:r>
          </w:p>
        </w:tc>
      </w:tr>
      <w:tr w:rsidR="000916AF" w:rsidRPr="0080063F" w14:paraId="7E751513" w14:textId="77777777">
        <w:trPr>
          <w:trHeight w:val="144"/>
          <w:tblCellSpacing w:w="20" w:type="nil"/>
        </w:trPr>
        <w:tc>
          <w:tcPr>
            <w:tcW w:w="510" w:type="dxa"/>
            <w:tcMar>
              <w:top w:w="50" w:type="dxa"/>
              <w:left w:w="100" w:type="dxa"/>
            </w:tcMar>
            <w:vAlign w:val="center"/>
          </w:tcPr>
          <w:p w14:paraId="553AF37F" w14:textId="77777777" w:rsidR="000916AF" w:rsidRDefault="00E57210">
            <w:pPr>
              <w:spacing w:after="0"/>
            </w:pPr>
            <w:r>
              <w:rPr>
                <w:rFonts w:ascii="Times New Roman" w:hAnsi="Times New Roman"/>
                <w:color w:val="000000"/>
                <w:sz w:val="24"/>
              </w:rPr>
              <w:t>3.1</w:t>
            </w:r>
          </w:p>
        </w:tc>
        <w:tc>
          <w:tcPr>
            <w:tcW w:w="2816" w:type="dxa"/>
            <w:tcMar>
              <w:top w:w="50" w:type="dxa"/>
              <w:left w:w="100" w:type="dxa"/>
            </w:tcMar>
            <w:vAlign w:val="center"/>
          </w:tcPr>
          <w:p w14:paraId="519C2395" w14:textId="77777777" w:rsidR="000916AF" w:rsidRDefault="00E57210">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14:paraId="6E0DD9CD"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469830A"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D4C9F5"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454A61A"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rsidRPr="0080063F" w14:paraId="207C3C5D" w14:textId="77777777">
        <w:trPr>
          <w:trHeight w:val="144"/>
          <w:tblCellSpacing w:w="20" w:type="nil"/>
        </w:trPr>
        <w:tc>
          <w:tcPr>
            <w:tcW w:w="510" w:type="dxa"/>
            <w:tcMar>
              <w:top w:w="50" w:type="dxa"/>
              <w:left w:w="100" w:type="dxa"/>
            </w:tcMar>
            <w:vAlign w:val="center"/>
          </w:tcPr>
          <w:p w14:paraId="6CB66DBD" w14:textId="77777777" w:rsidR="000916AF" w:rsidRDefault="00E57210">
            <w:pPr>
              <w:spacing w:after="0"/>
            </w:pPr>
            <w:r>
              <w:rPr>
                <w:rFonts w:ascii="Times New Roman" w:hAnsi="Times New Roman"/>
                <w:color w:val="000000"/>
                <w:sz w:val="24"/>
              </w:rPr>
              <w:t>3.2</w:t>
            </w:r>
          </w:p>
        </w:tc>
        <w:tc>
          <w:tcPr>
            <w:tcW w:w="2816" w:type="dxa"/>
            <w:tcMar>
              <w:top w:w="50" w:type="dxa"/>
              <w:left w:w="100" w:type="dxa"/>
            </w:tcMar>
            <w:vAlign w:val="center"/>
          </w:tcPr>
          <w:p w14:paraId="2D9CE4F8" w14:textId="77777777" w:rsidR="000916AF" w:rsidRPr="00E57210" w:rsidRDefault="00E57210">
            <w:pPr>
              <w:spacing w:after="0"/>
              <w:ind w:left="135"/>
              <w:rPr>
                <w:lang w:val="ru-RU"/>
              </w:rPr>
            </w:pPr>
            <w:r w:rsidRPr="00E57210">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7708DAED" w14:textId="77777777" w:rsidR="000916AF" w:rsidRDefault="00E57210">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14:paraId="29C3B853"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483164D"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3FB731F"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rsidRPr="0080063F" w14:paraId="76CE2388" w14:textId="77777777">
        <w:trPr>
          <w:trHeight w:val="144"/>
          <w:tblCellSpacing w:w="20" w:type="nil"/>
        </w:trPr>
        <w:tc>
          <w:tcPr>
            <w:tcW w:w="510" w:type="dxa"/>
            <w:tcMar>
              <w:top w:w="50" w:type="dxa"/>
              <w:left w:w="100" w:type="dxa"/>
            </w:tcMar>
            <w:vAlign w:val="center"/>
          </w:tcPr>
          <w:p w14:paraId="592475EE" w14:textId="77777777" w:rsidR="000916AF" w:rsidRDefault="00E57210">
            <w:pPr>
              <w:spacing w:after="0"/>
            </w:pPr>
            <w:r>
              <w:rPr>
                <w:rFonts w:ascii="Times New Roman" w:hAnsi="Times New Roman"/>
                <w:color w:val="000000"/>
                <w:sz w:val="24"/>
              </w:rPr>
              <w:t>3.3</w:t>
            </w:r>
          </w:p>
        </w:tc>
        <w:tc>
          <w:tcPr>
            <w:tcW w:w="2816" w:type="dxa"/>
            <w:tcMar>
              <w:top w:w="50" w:type="dxa"/>
              <w:left w:w="100" w:type="dxa"/>
            </w:tcMar>
            <w:vAlign w:val="center"/>
          </w:tcPr>
          <w:p w14:paraId="66CD0380" w14:textId="77777777" w:rsidR="000916AF" w:rsidRDefault="00E57210">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14:paraId="620C2FBF"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890A1F5"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FA1F93D"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3E36CB4"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0CB28250" w14:textId="77777777">
        <w:trPr>
          <w:trHeight w:val="144"/>
          <w:tblCellSpacing w:w="20" w:type="nil"/>
        </w:trPr>
        <w:tc>
          <w:tcPr>
            <w:tcW w:w="0" w:type="auto"/>
            <w:gridSpan w:val="2"/>
            <w:tcMar>
              <w:top w:w="50" w:type="dxa"/>
              <w:left w:w="100" w:type="dxa"/>
            </w:tcMar>
            <w:vAlign w:val="center"/>
          </w:tcPr>
          <w:p w14:paraId="5D361935"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F71E961" w14:textId="77777777" w:rsidR="000916AF" w:rsidRDefault="00E572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0133A5B" w14:textId="77777777" w:rsidR="000916AF" w:rsidRDefault="000916AF"/>
        </w:tc>
      </w:tr>
      <w:tr w:rsidR="000916AF" w14:paraId="5EEB0FD4" w14:textId="77777777">
        <w:trPr>
          <w:trHeight w:val="144"/>
          <w:tblCellSpacing w:w="20" w:type="nil"/>
        </w:trPr>
        <w:tc>
          <w:tcPr>
            <w:tcW w:w="0" w:type="auto"/>
            <w:gridSpan w:val="6"/>
            <w:tcMar>
              <w:top w:w="50" w:type="dxa"/>
              <w:left w:w="100" w:type="dxa"/>
            </w:tcMar>
            <w:vAlign w:val="center"/>
          </w:tcPr>
          <w:p w14:paraId="373DF4F4" w14:textId="77777777" w:rsidR="000916AF" w:rsidRDefault="00E57210">
            <w:pPr>
              <w:spacing w:after="0"/>
              <w:ind w:left="135"/>
            </w:pPr>
            <w:r>
              <w:rPr>
                <w:rFonts w:ascii="Times New Roman" w:hAnsi="Times New Roman"/>
                <w:b/>
                <w:color w:val="000000"/>
                <w:sz w:val="24"/>
              </w:rPr>
              <w:t>Раздел 4.Жанры музыкального искусства</w:t>
            </w:r>
          </w:p>
        </w:tc>
      </w:tr>
      <w:tr w:rsidR="000916AF" w:rsidRPr="0080063F" w14:paraId="6AEB527A" w14:textId="77777777">
        <w:trPr>
          <w:trHeight w:val="144"/>
          <w:tblCellSpacing w:w="20" w:type="nil"/>
        </w:trPr>
        <w:tc>
          <w:tcPr>
            <w:tcW w:w="510" w:type="dxa"/>
            <w:tcMar>
              <w:top w:w="50" w:type="dxa"/>
              <w:left w:w="100" w:type="dxa"/>
            </w:tcMar>
            <w:vAlign w:val="center"/>
          </w:tcPr>
          <w:p w14:paraId="7ACB1406" w14:textId="77777777" w:rsidR="000916AF" w:rsidRDefault="00E57210">
            <w:pPr>
              <w:spacing w:after="0"/>
            </w:pPr>
            <w:r>
              <w:rPr>
                <w:rFonts w:ascii="Times New Roman" w:hAnsi="Times New Roman"/>
                <w:color w:val="000000"/>
                <w:sz w:val="24"/>
              </w:rPr>
              <w:t>4.1</w:t>
            </w:r>
          </w:p>
        </w:tc>
        <w:tc>
          <w:tcPr>
            <w:tcW w:w="2816" w:type="dxa"/>
            <w:tcMar>
              <w:top w:w="50" w:type="dxa"/>
              <w:left w:w="100" w:type="dxa"/>
            </w:tcMar>
            <w:vAlign w:val="center"/>
          </w:tcPr>
          <w:p w14:paraId="5BCC2C7B" w14:textId="77777777" w:rsidR="000916AF" w:rsidRDefault="00E57210">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14:paraId="42D33FBA" w14:textId="77777777" w:rsidR="000916AF" w:rsidRDefault="00E5721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3D40A2A1"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3ABCF14"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34353E"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rsidRPr="0080063F" w14:paraId="794488AB" w14:textId="77777777">
        <w:trPr>
          <w:trHeight w:val="144"/>
          <w:tblCellSpacing w:w="20" w:type="nil"/>
        </w:trPr>
        <w:tc>
          <w:tcPr>
            <w:tcW w:w="510" w:type="dxa"/>
            <w:tcMar>
              <w:top w:w="50" w:type="dxa"/>
              <w:left w:w="100" w:type="dxa"/>
            </w:tcMar>
            <w:vAlign w:val="center"/>
          </w:tcPr>
          <w:p w14:paraId="60C8130C" w14:textId="77777777" w:rsidR="000916AF" w:rsidRDefault="00E57210">
            <w:pPr>
              <w:spacing w:after="0"/>
            </w:pPr>
            <w:r>
              <w:rPr>
                <w:rFonts w:ascii="Times New Roman" w:hAnsi="Times New Roman"/>
                <w:color w:val="000000"/>
                <w:sz w:val="24"/>
              </w:rPr>
              <w:t>4.2</w:t>
            </w:r>
          </w:p>
        </w:tc>
        <w:tc>
          <w:tcPr>
            <w:tcW w:w="2816" w:type="dxa"/>
            <w:tcMar>
              <w:top w:w="50" w:type="dxa"/>
              <w:left w:w="100" w:type="dxa"/>
            </w:tcMar>
            <w:vAlign w:val="center"/>
          </w:tcPr>
          <w:p w14:paraId="768F8F98" w14:textId="77777777" w:rsidR="000916AF" w:rsidRDefault="00E57210">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14:paraId="7C84AB0F" w14:textId="77777777" w:rsidR="000916AF" w:rsidRDefault="00E5721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08A34D92" w14:textId="77777777" w:rsidR="000916AF" w:rsidRDefault="00E5721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7BE39BE6"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5E0B9CB"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16F9BA77" w14:textId="77777777">
        <w:trPr>
          <w:trHeight w:val="144"/>
          <w:tblCellSpacing w:w="20" w:type="nil"/>
        </w:trPr>
        <w:tc>
          <w:tcPr>
            <w:tcW w:w="0" w:type="auto"/>
            <w:gridSpan w:val="2"/>
            <w:tcMar>
              <w:top w:w="50" w:type="dxa"/>
              <w:left w:w="100" w:type="dxa"/>
            </w:tcMar>
            <w:vAlign w:val="center"/>
          </w:tcPr>
          <w:p w14:paraId="553C05DA"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AB94E3D" w14:textId="77777777" w:rsidR="000916AF" w:rsidRDefault="00E5721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1FB7664" w14:textId="77777777" w:rsidR="000916AF" w:rsidRDefault="000916AF"/>
        </w:tc>
      </w:tr>
      <w:tr w:rsidR="000916AF" w14:paraId="2C168074" w14:textId="77777777">
        <w:trPr>
          <w:trHeight w:val="144"/>
          <w:tblCellSpacing w:w="20" w:type="nil"/>
        </w:trPr>
        <w:tc>
          <w:tcPr>
            <w:tcW w:w="0" w:type="auto"/>
            <w:gridSpan w:val="6"/>
            <w:tcMar>
              <w:top w:w="50" w:type="dxa"/>
              <w:left w:w="100" w:type="dxa"/>
            </w:tcMar>
            <w:vAlign w:val="center"/>
          </w:tcPr>
          <w:p w14:paraId="05731C6F" w14:textId="77777777" w:rsidR="000916AF" w:rsidRDefault="00E57210">
            <w:pPr>
              <w:spacing w:after="0"/>
              <w:ind w:left="135"/>
            </w:pPr>
            <w:r>
              <w:rPr>
                <w:rFonts w:ascii="Times New Roman" w:hAnsi="Times New Roman"/>
                <w:b/>
                <w:color w:val="000000"/>
                <w:sz w:val="24"/>
              </w:rPr>
              <w:t>ВАРИАТИВНЫЕ МОДУЛИ</w:t>
            </w:r>
          </w:p>
        </w:tc>
      </w:tr>
      <w:tr w:rsidR="000916AF" w14:paraId="29545DCD" w14:textId="77777777">
        <w:trPr>
          <w:trHeight w:val="144"/>
          <w:tblCellSpacing w:w="20" w:type="nil"/>
        </w:trPr>
        <w:tc>
          <w:tcPr>
            <w:tcW w:w="0" w:type="auto"/>
            <w:gridSpan w:val="6"/>
            <w:tcMar>
              <w:top w:w="50" w:type="dxa"/>
              <w:left w:w="100" w:type="dxa"/>
            </w:tcMar>
            <w:vAlign w:val="center"/>
          </w:tcPr>
          <w:p w14:paraId="764AA978" w14:textId="77777777" w:rsidR="000916AF" w:rsidRDefault="00E57210">
            <w:pPr>
              <w:spacing w:after="0"/>
              <w:ind w:left="135"/>
            </w:pPr>
            <w:r>
              <w:rPr>
                <w:rFonts w:ascii="Times New Roman" w:hAnsi="Times New Roman"/>
                <w:b/>
                <w:color w:val="000000"/>
                <w:sz w:val="24"/>
              </w:rPr>
              <w:t>Раздел 1.Музыка народов мира</w:t>
            </w:r>
          </w:p>
        </w:tc>
      </w:tr>
      <w:tr w:rsidR="000916AF" w:rsidRPr="0080063F" w14:paraId="1A5FAD3E" w14:textId="77777777">
        <w:trPr>
          <w:trHeight w:val="144"/>
          <w:tblCellSpacing w:w="20" w:type="nil"/>
        </w:trPr>
        <w:tc>
          <w:tcPr>
            <w:tcW w:w="510" w:type="dxa"/>
            <w:tcMar>
              <w:top w:w="50" w:type="dxa"/>
              <w:left w:w="100" w:type="dxa"/>
            </w:tcMar>
            <w:vAlign w:val="center"/>
          </w:tcPr>
          <w:p w14:paraId="249F4908" w14:textId="77777777" w:rsidR="000916AF" w:rsidRDefault="00E57210">
            <w:pPr>
              <w:spacing w:after="0"/>
            </w:pPr>
            <w:r>
              <w:rPr>
                <w:rFonts w:ascii="Times New Roman" w:hAnsi="Times New Roman"/>
                <w:color w:val="000000"/>
                <w:sz w:val="24"/>
              </w:rPr>
              <w:t>1.1</w:t>
            </w:r>
          </w:p>
        </w:tc>
        <w:tc>
          <w:tcPr>
            <w:tcW w:w="2816" w:type="dxa"/>
            <w:tcMar>
              <w:top w:w="50" w:type="dxa"/>
              <w:left w:w="100" w:type="dxa"/>
            </w:tcMar>
            <w:vAlign w:val="center"/>
          </w:tcPr>
          <w:p w14:paraId="0DC17D4B" w14:textId="77777777" w:rsidR="000916AF" w:rsidRPr="00E57210" w:rsidRDefault="00E57210">
            <w:pPr>
              <w:spacing w:after="0"/>
              <w:ind w:left="135"/>
              <w:rPr>
                <w:lang w:val="ru-RU"/>
              </w:rPr>
            </w:pPr>
            <w:r w:rsidRPr="00E57210">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14:paraId="52F0615D" w14:textId="77777777" w:rsidR="000916AF" w:rsidRDefault="00E57210">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14:paraId="6AD412AF"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4DDC4F9"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ADA78F9"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78A21C0E" w14:textId="77777777">
        <w:trPr>
          <w:trHeight w:val="144"/>
          <w:tblCellSpacing w:w="20" w:type="nil"/>
        </w:trPr>
        <w:tc>
          <w:tcPr>
            <w:tcW w:w="0" w:type="auto"/>
            <w:gridSpan w:val="2"/>
            <w:tcMar>
              <w:top w:w="50" w:type="dxa"/>
              <w:left w:w="100" w:type="dxa"/>
            </w:tcMar>
            <w:vAlign w:val="center"/>
          </w:tcPr>
          <w:p w14:paraId="6385F39F"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DFFB45" w14:textId="77777777" w:rsidR="000916AF" w:rsidRDefault="00E57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FB75E1C" w14:textId="77777777" w:rsidR="000916AF" w:rsidRDefault="000916AF"/>
        </w:tc>
      </w:tr>
      <w:tr w:rsidR="000916AF" w14:paraId="74BFD656" w14:textId="77777777">
        <w:trPr>
          <w:trHeight w:val="144"/>
          <w:tblCellSpacing w:w="20" w:type="nil"/>
        </w:trPr>
        <w:tc>
          <w:tcPr>
            <w:tcW w:w="0" w:type="auto"/>
            <w:gridSpan w:val="6"/>
            <w:tcMar>
              <w:top w:w="50" w:type="dxa"/>
              <w:left w:w="100" w:type="dxa"/>
            </w:tcMar>
            <w:vAlign w:val="center"/>
          </w:tcPr>
          <w:p w14:paraId="7E1B34A7" w14:textId="77777777" w:rsidR="000916AF" w:rsidRDefault="00E57210">
            <w:pPr>
              <w:spacing w:after="0"/>
              <w:ind w:left="135"/>
            </w:pPr>
            <w:r>
              <w:rPr>
                <w:rFonts w:ascii="Times New Roman" w:hAnsi="Times New Roman"/>
                <w:b/>
                <w:color w:val="000000"/>
                <w:sz w:val="24"/>
              </w:rPr>
              <w:t>Раздел 2.Европейская классическая музыка</w:t>
            </w:r>
          </w:p>
        </w:tc>
      </w:tr>
      <w:tr w:rsidR="000916AF" w:rsidRPr="0080063F" w14:paraId="40FE0833" w14:textId="77777777">
        <w:trPr>
          <w:trHeight w:val="144"/>
          <w:tblCellSpacing w:w="20" w:type="nil"/>
        </w:trPr>
        <w:tc>
          <w:tcPr>
            <w:tcW w:w="510" w:type="dxa"/>
            <w:tcMar>
              <w:top w:w="50" w:type="dxa"/>
              <w:left w:w="100" w:type="dxa"/>
            </w:tcMar>
            <w:vAlign w:val="center"/>
          </w:tcPr>
          <w:p w14:paraId="7E8EA231" w14:textId="77777777" w:rsidR="000916AF" w:rsidRDefault="00E57210">
            <w:pPr>
              <w:spacing w:after="0"/>
            </w:pPr>
            <w:r>
              <w:rPr>
                <w:rFonts w:ascii="Times New Roman" w:hAnsi="Times New Roman"/>
                <w:color w:val="000000"/>
                <w:sz w:val="24"/>
              </w:rPr>
              <w:t>2.1</w:t>
            </w:r>
          </w:p>
        </w:tc>
        <w:tc>
          <w:tcPr>
            <w:tcW w:w="2816" w:type="dxa"/>
            <w:tcMar>
              <w:top w:w="50" w:type="dxa"/>
              <w:left w:w="100" w:type="dxa"/>
            </w:tcMar>
            <w:vAlign w:val="center"/>
          </w:tcPr>
          <w:p w14:paraId="40F122DE" w14:textId="77777777" w:rsidR="000916AF" w:rsidRDefault="00E57210">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14:paraId="7DD37C3B"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551DE9E"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0D61E8E"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15EE82E"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464FC4CD" w14:textId="77777777">
        <w:trPr>
          <w:trHeight w:val="144"/>
          <w:tblCellSpacing w:w="20" w:type="nil"/>
        </w:trPr>
        <w:tc>
          <w:tcPr>
            <w:tcW w:w="0" w:type="auto"/>
            <w:gridSpan w:val="2"/>
            <w:tcMar>
              <w:top w:w="50" w:type="dxa"/>
              <w:left w:w="100" w:type="dxa"/>
            </w:tcMar>
            <w:vAlign w:val="center"/>
          </w:tcPr>
          <w:p w14:paraId="6C8D5E0C"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65DE42E" w14:textId="77777777" w:rsidR="000916AF" w:rsidRDefault="00E5721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B0768E3" w14:textId="77777777" w:rsidR="000916AF" w:rsidRDefault="000916AF"/>
        </w:tc>
      </w:tr>
      <w:tr w:rsidR="000916AF" w14:paraId="444A0F9E" w14:textId="77777777">
        <w:trPr>
          <w:trHeight w:val="144"/>
          <w:tblCellSpacing w:w="20" w:type="nil"/>
        </w:trPr>
        <w:tc>
          <w:tcPr>
            <w:tcW w:w="0" w:type="auto"/>
            <w:gridSpan w:val="6"/>
            <w:tcMar>
              <w:top w:w="50" w:type="dxa"/>
              <w:left w:w="100" w:type="dxa"/>
            </w:tcMar>
            <w:vAlign w:val="center"/>
          </w:tcPr>
          <w:p w14:paraId="7D3DBB5E" w14:textId="77777777" w:rsidR="000916AF" w:rsidRDefault="00E57210">
            <w:pPr>
              <w:spacing w:after="0"/>
              <w:ind w:left="135"/>
            </w:pPr>
            <w:r>
              <w:rPr>
                <w:rFonts w:ascii="Times New Roman" w:hAnsi="Times New Roman"/>
                <w:b/>
                <w:color w:val="000000"/>
                <w:sz w:val="24"/>
              </w:rPr>
              <w:t>Раздел 3.Духовная музыка</w:t>
            </w:r>
          </w:p>
        </w:tc>
      </w:tr>
      <w:tr w:rsidR="000916AF" w:rsidRPr="0080063F" w14:paraId="0E0FCE21" w14:textId="77777777">
        <w:trPr>
          <w:trHeight w:val="144"/>
          <w:tblCellSpacing w:w="20" w:type="nil"/>
        </w:trPr>
        <w:tc>
          <w:tcPr>
            <w:tcW w:w="510" w:type="dxa"/>
            <w:tcMar>
              <w:top w:w="50" w:type="dxa"/>
              <w:left w:w="100" w:type="dxa"/>
            </w:tcMar>
            <w:vAlign w:val="center"/>
          </w:tcPr>
          <w:p w14:paraId="6845EDA6" w14:textId="77777777" w:rsidR="000916AF" w:rsidRDefault="00E57210">
            <w:pPr>
              <w:spacing w:after="0"/>
            </w:pPr>
            <w:r>
              <w:rPr>
                <w:rFonts w:ascii="Times New Roman" w:hAnsi="Times New Roman"/>
                <w:color w:val="000000"/>
                <w:sz w:val="24"/>
              </w:rPr>
              <w:t>3.1</w:t>
            </w:r>
          </w:p>
        </w:tc>
        <w:tc>
          <w:tcPr>
            <w:tcW w:w="2816" w:type="dxa"/>
            <w:tcMar>
              <w:top w:w="50" w:type="dxa"/>
              <w:left w:w="100" w:type="dxa"/>
            </w:tcMar>
            <w:vAlign w:val="center"/>
          </w:tcPr>
          <w:p w14:paraId="5DBADD8F" w14:textId="77777777" w:rsidR="000916AF" w:rsidRPr="00E57210" w:rsidRDefault="00E57210">
            <w:pPr>
              <w:spacing w:after="0"/>
              <w:ind w:left="135"/>
              <w:rPr>
                <w:lang w:val="ru-RU"/>
              </w:rPr>
            </w:pPr>
            <w:r w:rsidRPr="00E57210">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14:paraId="64D29223" w14:textId="77777777" w:rsidR="000916AF" w:rsidRDefault="00E57210">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14:paraId="7D3D24B9"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DB6CF82"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9438345"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4BCAAECE" w14:textId="77777777">
        <w:trPr>
          <w:trHeight w:val="144"/>
          <w:tblCellSpacing w:w="20" w:type="nil"/>
        </w:trPr>
        <w:tc>
          <w:tcPr>
            <w:tcW w:w="0" w:type="auto"/>
            <w:gridSpan w:val="2"/>
            <w:tcMar>
              <w:top w:w="50" w:type="dxa"/>
              <w:left w:w="100" w:type="dxa"/>
            </w:tcMar>
            <w:vAlign w:val="center"/>
          </w:tcPr>
          <w:p w14:paraId="0F637639"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5BB1EF4" w14:textId="77777777" w:rsidR="000916AF" w:rsidRDefault="00E572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69F63F6" w14:textId="77777777" w:rsidR="000916AF" w:rsidRDefault="000916AF"/>
        </w:tc>
      </w:tr>
      <w:tr w:rsidR="000916AF" w:rsidRPr="0080063F" w14:paraId="6F52C49C" w14:textId="77777777">
        <w:trPr>
          <w:trHeight w:val="144"/>
          <w:tblCellSpacing w:w="20" w:type="nil"/>
        </w:trPr>
        <w:tc>
          <w:tcPr>
            <w:tcW w:w="0" w:type="auto"/>
            <w:gridSpan w:val="6"/>
            <w:tcMar>
              <w:top w:w="50" w:type="dxa"/>
              <w:left w:w="100" w:type="dxa"/>
            </w:tcMar>
            <w:vAlign w:val="center"/>
          </w:tcPr>
          <w:p w14:paraId="39A0F7E4"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4.Современная музыка: основные жанры и направления</w:t>
            </w:r>
          </w:p>
        </w:tc>
      </w:tr>
      <w:tr w:rsidR="000916AF" w:rsidRPr="0080063F" w14:paraId="19922788" w14:textId="77777777">
        <w:trPr>
          <w:trHeight w:val="144"/>
          <w:tblCellSpacing w:w="20" w:type="nil"/>
        </w:trPr>
        <w:tc>
          <w:tcPr>
            <w:tcW w:w="510" w:type="dxa"/>
            <w:tcMar>
              <w:top w:w="50" w:type="dxa"/>
              <w:left w:w="100" w:type="dxa"/>
            </w:tcMar>
            <w:vAlign w:val="center"/>
          </w:tcPr>
          <w:p w14:paraId="554D8C42" w14:textId="77777777" w:rsidR="000916AF" w:rsidRDefault="00E57210">
            <w:pPr>
              <w:spacing w:after="0"/>
            </w:pPr>
            <w:r>
              <w:rPr>
                <w:rFonts w:ascii="Times New Roman" w:hAnsi="Times New Roman"/>
                <w:color w:val="000000"/>
                <w:sz w:val="24"/>
              </w:rPr>
              <w:t>4.1</w:t>
            </w:r>
          </w:p>
        </w:tc>
        <w:tc>
          <w:tcPr>
            <w:tcW w:w="2816" w:type="dxa"/>
            <w:tcMar>
              <w:top w:w="50" w:type="dxa"/>
              <w:left w:w="100" w:type="dxa"/>
            </w:tcMar>
            <w:vAlign w:val="center"/>
          </w:tcPr>
          <w:p w14:paraId="1B0A95EC" w14:textId="77777777" w:rsidR="000916AF" w:rsidRDefault="00E57210">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14:paraId="00263F54" w14:textId="77777777" w:rsidR="000916AF" w:rsidRDefault="00E5721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6581CA8"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D503A25"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9D34886"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rsidRPr="0080063F" w14:paraId="2991B711" w14:textId="77777777">
        <w:trPr>
          <w:trHeight w:val="144"/>
          <w:tblCellSpacing w:w="20" w:type="nil"/>
        </w:trPr>
        <w:tc>
          <w:tcPr>
            <w:tcW w:w="510" w:type="dxa"/>
            <w:tcMar>
              <w:top w:w="50" w:type="dxa"/>
              <w:left w:w="100" w:type="dxa"/>
            </w:tcMar>
            <w:vAlign w:val="center"/>
          </w:tcPr>
          <w:p w14:paraId="170340A2" w14:textId="77777777" w:rsidR="000916AF" w:rsidRDefault="00E57210">
            <w:pPr>
              <w:spacing w:after="0"/>
            </w:pPr>
            <w:r>
              <w:rPr>
                <w:rFonts w:ascii="Times New Roman" w:hAnsi="Times New Roman"/>
                <w:color w:val="000000"/>
                <w:sz w:val="24"/>
              </w:rPr>
              <w:t>4.2</w:t>
            </w:r>
          </w:p>
        </w:tc>
        <w:tc>
          <w:tcPr>
            <w:tcW w:w="2816" w:type="dxa"/>
            <w:tcMar>
              <w:top w:w="50" w:type="dxa"/>
              <w:left w:w="100" w:type="dxa"/>
            </w:tcMar>
            <w:vAlign w:val="center"/>
          </w:tcPr>
          <w:p w14:paraId="72D3517A" w14:textId="77777777" w:rsidR="000916AF" w:rsidRDefault="00E57210">
            <w:pPr>
              <w:spacing w:after="0"/>
              <w:ind w:left="135"/>
            </w:pPr>
            <w:r>
              <w:rPr>
                <w:rFonts w:ascii="Times New Roman" w:hAnsi="Times New Roman"/>
                <w:color w:val="000000"/>
                <w:sz w:val="24"/>
              </w:rPr>
              <w:t>Мюзикл</w:t>
            </w:r>
          </w:p>
        </w:tc>
        <w:tc>
          <w:tcPr>
            <w:tcW w:w="994" w:type="dxa"/>
            <w:tcMar>
              <w:top w:w="50" w:type="dxa"/>
              <w:left w:w="100" w:type="dxa"/>
            </w:tcMar>
            <w:vAlign w:val="center"/>
          </w:tcPr>
          <w:p w14:paraId="2FE9B23A" w14:textId="77777777" w:rsidR="000916AF" w:rsidRDefault="00E5721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3672D1E"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83AADC5"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E291830"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rsidRPr="0080063F" w14:paraId="78F950F7" w14:textId="77777777">
        <w:trPr>
          <w:trHeight w:val="144"/>
          <w:tblCellSpacing w:w="20" w:type="nil"/>
        </w:trPr>
        <w:tc>
          <w:tcPr>
            <w:tcW w:w="510" w:type="dxa"/>
            <w:tcMar>
              <w:top w:w="50" w:type="dxa"/>
              <w:left w:w="100" w:type="dxa"/>
            </w:tcMar>
            <w:vAlign w:val="center"/>
          </w:tcPr>
          <w:p w14:paraId="5628C18B" w14:textId="77777777" w:rsidR="000916AF" w:rsidRDefault="00E57210">
            <w:pPr>
              <w:spacing w:after="0"/>
            </w:pPr>
            <w:r>
              <w:rPr>
                <w:rFonts w:ascii="Times New Roman" w:hAnsi="Times New Roman"/>
                <w:color w:val="000000"/>
                <w:sz w:val="24"/>
              </w:rPr>
              <w:t>4.3</w:t>
            </w:r>
          </w:p>
        </w:tc>
        <w:tc>
          <w:tcPr>
            <w:tcW w:w="2816" w:type="dxa"/>
            <w:tcMar>
              <w:top w:w="50" w:type="dxa"/>
              <w:left w:w="100" w:type="dxa"/>
            </w:tcMar>
            <w:vAlign w:val="center"/>
          </w:tcPr>
          <w:p w14:paraId="7495DE70" w14:textId="77777777" w:rsidR="000916AF" w:rsidRPr="00E57210" w:rsidRDefault="00E57210">
            <w:pPr>
              <w:spacing w:after="0"/>
              <w:ind w:left="135"/>
              <w:rPr>
                <w:lang w:val="ru-RU"/>
              </w:rPr>
            </w:pPr>
            <w:r w:rsidRPr="00E57210">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14:paraId="348372F0" w14:textId="77777777" w:rsidR="000916AF" w:rsidRDefault="00E57210">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14:paraId="31DD2B98" w14:textId="77777777" w:rsidR="000916AF" w:rsidRDefault="00E5721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DE27DC"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1ABDAE5"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607671B6" w14:textId="77777777">
        <w:trPr>
          <w:trHeight w:val="144"/>
          <w:tblCellSpacing w:w="20" w:type="nil"/>
        </w:trPr>
        <w:tc>
          <w:tcPr>
            <w:tcW w:w="0" w:type="auto"/>
            <w:gridSpan w:val="2"/>
            <w:tcMar>
              <w:top w:w="50" w:type="dxa"/>
              <w:left w:w="100" w:type="dxa"/>
            </w:tcMar>
            <w:vAlign w:val="center"/>
          </w:tcPr>
          <w:p w14:paraId="0FA40267"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1FCE7D6" w14:textId="77777777" w:rsidR="000916AF" w:rsidRDefault="00E572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E56BBFA" w14:textId="77777777" w:rsidR="000916AF" w:rsidRDefault="000916AF"/>
        </w:tc>
      </w:tr>
      <w:tr w:rsidR="000916AF" w:rsidRPr="0080063F" w14:paraId="6B827C66" w14:textId="77777777">
        <w:trPr>
          <w:trHeight w:val="144"/>
          <w:tblCellSpacing w:w="20" w:type="nil"/>
        </w:trPr>
        <w:tc>
          <w:tcPr>
            <w:tcW w:w="0" w:type="auto"/>
            <w:gridSpan w:val="6"/>
            <w:tcMar>
              <w:top w:w="50" w:type="dxa"/>
              <w:left w:w="100" w:type="dxa"/>
            </w:tcMar>
            <w:vAlign w:val="center"/>
          </w:tcPr>
          <w:p w14:paraId="3AF531C1" w14:textId="77777777" w:rsidR="000916AF" w:rsidRPr="00E57210" w:rsidRDefault="00E57210">
            <w:pPr>
              <w:spacing w:after="0"/>
              <w:ind w:left="135"/>
              <w:rPr>
                <w:lang w:val="ru-RU"/>
              </w:rPr>
            </w:pPr>
            <w:r w:rsidRPr="00E57210">
              <w:rPr>
                <w:rFonts w:ascii="Times New Roman" w:hAnsi="Times New Roman"/>
                <w:b/>
                <w:color w:val="000000"/>
                <w:sz w:val="24"/>
                <w:lang w:val="ru-RU"/>
              </w:rPr>
              <w:t>Раздел 5.Связь музыки с другими видами искусства</w:t>
            </w:r>
          </w:p>
        </w:tc>
      </w:tr>
      <w:tr w:rsidR="000916AF" w:rsidRPr="0080063F" w14:paraId="0BF7787B" w14:textId="77777777">
        <w:trPr>
          <w:trHeight w:val="144"/>
          <w:tblCellSpacing w:w="20" w:type="nil"/>
        </w:trPr>
        <w:tc>
          <w:tcPr>
            <w:tcW w:w="510" w:type="dxa"/>
            <w:tcMar>
              <w:top w:w="50" w:type="dxa"/>
              <w:left w:w="100" w:type="dxa"/>
            </w:tcMar>
            <w:vAlign w:val="center"/>
          </w:tcPr>
          <w:p w14:paraId="07EB333E" w14:textId="77777777" w:rsidR="000916AF" w:rsidRDefault="00E57210">
            <w:pPr>
              <w:spacing w:after="0"/>
            </w:pPr>
            <w:r>
              <w:rPr>
                <w:rFonts w:ascii="Times New Roman" w:hAnsi="Times New Roman"/>
                <w:color w:val="000000"/>
                <w:sz w:val="24"/>
              </w:rPr>
              <w:t>5.1</w:t>
            </w:r>
          </w:p>
        </w:tc>
        <w:tc>
          <w:tcPr>
            <w:tcW w:w="2816" w:type="dxa"/>
            <w:tcMar>
              <w:top w:w="50" w:type="dxa"/>
              <w:left w:w="100" w:type="dxa"/>
            </w:tcMar>
            <w:vAlign w:val="center"/>
          </w:tcPr>
          <w:p w14:paraId="6519916F" w14:textId="77777777" w:rsidR="000916AF" w:rsidRDefault="00E57210">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14:paraId="20ED4D35" w14:textId="77777777" w:rsidR="000916AF" w:rsidRDefault="00E5721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4AB7A3B9" w14:textId="77777777" w:rsidR="000916AF" w:rsidRDefault="00E5721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210D643"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AF88AF3" w14:textId="77777777" w:rsidR="000916AF" w:rsidRPr="00E57210" w:rsidRDefault="00E57210">
            <w:pPr>
              <w:spacing w:after="0"/>
              <w:ind w:left="135"/>
              <w:rPr>
                <w:lang w:val="ru-RU"/>
              </w:rPr>
            </w:pPr>
            <w:r w:rsidRPr="00E572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0916AF" w14:paraId="5E970AD7" w14:textId="77777777">
        <w:trPr>
          <w:trHeight w:val="144"/>
          <w:tblCellSpacing w:w="20" w:type="nil"/>
        </w:trPr>
        <w:tc>
          <w:tcPr>
            <w:tcW w:w="0" w:type="auto"/>
            <w:gridSpan w:val="2"/>
            <w:tcMar>
              <w:top w:w="50" w:type="dxa"/>
              <w:left w:w="100" w:type="dxa"/>
            </w:tcMar>
            <w:vAlign w:val="center"/>
          </w:tcPr>
          <w:p w14:paraId="2FD5B5E4" w14:textId="77777777" w:rsidR="000916AF" w:rsidRDefault="00E5721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AFAFF0" w14:textId="77777777" w:rsidR="000916AF" w:rsidRDefault="00E572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2FD684C" w14:textId="77777777" w:rsidR="000916AF" w:rsidRDefault="000916AF"/>
        </w:tc>
      </w:tr>
      <w:tr w:rsidR="000916AF" w14:paraId="3397EB78" w14:textId="77777777">
        <w:trPr>
          <w:trHeight w:val="144"/>
          <w:tblCellSpacing w:w="20" w:type="nil"/>
        </w:trPr>
        <w:tc>
          <w:tcPr>
            <w:tcW w:w="0" w:type="auto"/>
            <w:gridSpan w:val="2"/>
            <w:tcMar>
              <w:top w:w="50" w:type="dxa"/>
              <w:left w:w="100" w:type="dxa"/>
            </w:tcMar>
            <w:vAlign w:val="center"/>
          </w:tcPr>
          <w:p w14:paraId="6387D523"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D08834B" w14:textId="77777777" w:rsidR="000916AF" w:rsidRDefault="00E57210">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14:paraId="7AA1BD71" w14:textId="77777777" w:rsidR="000916AF" w:rsidRDefault="00E5721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14:paraId="29ED9927" w14:textId="77777777" w:rsidR="000916AF" w:rsidRDefault="00E5721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B1945D0" w14:textId="77777777" w:rsidR="000916AF" w:rsidRDefault="000916AF"/>
        </w:tc>
      </w:tr>
    </w:tbl>
    <w:p w14:paraId="66312931" w14:textId="77777777" w:rsidR="000916AF" w:rsidRDefault="000916AF">
      <w:pPr>
        <w:sectPr w:rsidR="000916AF">
          <w:pgSz w:w="16383" w:h="11906" w:orient="landscape"/>
          <w:pgMar w:top="1134" w:right="850" w:bottom="1134" w:left="1701" w:header="720" w:footer="720" w:gutter="0"/>
          <w:cols w:space="720"/>
        </w:sectPr>
      </w:pPr>
    </w:p>
    <w:p w14:paraId="07062B66" w14:textId="77777777" w:rsidR="000916AF" w:rsidRDefault="00E57210">
      <w:pPr>
        <w:spacing w:after="0"/>
        <w:ind w:left="120"/>
      </w:pPr>
      <w:bookmarkStart w:id="13" w:name="block-17989912"/>
      <w:bookmarkEnd w:id="12"/>
      <w:r>
        <w:rPr>
          <w:rFonts w:ascii="Times New Roman" w:hAnsi="Times New Roman"/>
          <w:b/>
          <w:color w:val="000000"/>
          <w:sz w:val="28"/>
        </w:rPr>
        <w:t xml:space="preserve"> ПОУРОЧНОЕ ПЛАНИРОВАНИЕ </w:t>
      </w:r>
    </w:p>
    <w:p w14:paraId="12BB9F6E" w14:textId="77777777" w:rsidR="000916AF" w:rsidRDefault="00E57210">
      <w:pPr>
        <w:spacing w:after="0"/>
        <w:ind w:left="120"/>
      </w:pPr>
      <w:r>
        <w:rPr>
          <w:rFonts w:ascii="Times New Roman" w:hAnsi="Times New Roman"/>
          <w:b/>
          <w:color w:val="000000"/>
          <w:sz w:val="28"/>
        </w:rPr>
        <w:t xml:space="preserve">5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1276"/>
        <w:gridCol w:w="1701"/>
        <w:gridCol w:w="1984"/>
        <w:gridCol w:w="1560"/>
        <w:gridCol w:w="2174"/>
      </w:tblGrid>
      <w:tr w:rsidR="000916AF" w14:paraId="1213BD0E" w14:textId="77777777" w:rsidTr="008553B5">
        <w:trPr>
          <w:trHeight w:val="144"/>
          <w:tblCellSpacing w:w="20" w:type="nil"/>
        </w:trPr>
        <w:tc>
          <w:tcPr>
            <w:tcW w:w="709" w:type="dxa"/>
            <w:vMerge w:val="restart"/>
            <w:tcMar>
              <w:top w:w="50" w:type="dxa"/>
              <w:left w:w="100" w:type="dxa"/>
            </w:tcMar>
            <w:vAlign w:val="center"/>
          </w:tcPr>
          <w:p w14:paraId="42DFFB5A" w14:textId="77777777" w:rsidR="000916AF" w:rsidRDefault="00E57210">
            <w:pPr>
              <w:spacing w:after="0"/>
              <w:ind w:left="135"/>
            </w:pPr>
            <w:r>
              <w:rPr>
                <w:rFonts w:ascii="Times New Roman" w:hAnsi="Times New Roman"/>
                <w:b/>
                <w:color w:val="000000"/>
                <w:sz w:val="24"/>
              </w:rPr>
              <w:t xml:space="preserve">№ п/п </w:t>
            </w:r>
          </w:p>
          <w:p w14:paraId="25BA94F9" w14:textId="77777777" w:rsidR="000916AF" w:rsidRDefault="000916AF">
            <w:pPr>
              <w:spacing w:after="0"/>
              <w:ind w:left="135"/>
            </w:pPr>
          </w:p>
        </w:tc>
        <w:tc>
          <w:tcPr>
            <w:tcW w:w="5387" w:type="dxa"/>
            <w:vMerge w:val="restart"/>
            <w:tcMar>
              <w:top w:w="50" w:type="dxa"/>
              <w:left w:w="100" w:type="dxa"/>
            </w:tcMar>
            <w:vAlign w:val="center"/>
          </w:tcPr>
          <w:p w14:paraId="01F1CFCE" w14:textId="77777777" w:rsidR="000916AF" w:rsidRDefault="00E57210">
            <w:pPr>
              <w:spacing w:after="0"/>
              <w:ind w:left="135"/>
            </w:pPr>
            <w:r>
              <w:rPr>
                <w:rFonts w:ascii="Times New Roman" w:hAnsi="Times New Roman"/>
                <w:b/>
                <w:color w:val="000000"/>
                <w:sz w:val="24"/>
              </w:rPr>
              <w:t xml:space="preserve">Тема урока </w:t>
            </w:r>
          </w:p>
          <w:p w14:paraId="34BDBFEB" w14:textId="77777777" w:rsidR="000916AF" w:rsidRDefault="000916AF">
            <w:pPr>
              <w:spacing w:after="0"/>
              <w:ind w:left="135"/>
            </w:pPr>
          </w:p>
        </w:tc>
        <w:tc>
          <w:tcPr>
            <w:tcW w:w="4961" w:type="dxa"/>
            <w:gridSpan w:val="3"/>
            <w:tcMar>
              <w:top w:w="50" w:type="dxa"/>
              <w:left w:w="100" w:type="dxa"/>
            </w:tcMar>
            <w:vAlign w:val="center"/>
          </w:tcPr>
          <w:p w14:paraId="6E78690C" w14:textId="77777777" w:rsidR="000916AF" w:rsidRDefault="00E57210">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14:paraId="1C62D790" w14:textId="77777777" w:rsidR="000916AF" w:rsidRDefault="00E57210">
            <w:pPr>
              <w:spacing w:after="0"/>
              <w:ind w:left="135"/>
            </w:pPr>
            <w:r>
              <w:rPr>
                <w:rFonts w:ascii="Times New Roman" w:hAnsi="Times New Roman"/>
                <w:b/>
                <w:color w:val="000000"/>
                <w:sz w:val="24"/>
              </w:rPr>
              <w:t xml:space="preserve">Дата изучения </w:t>
            </w:r>
          </w:p>
          <w:p w14:paraId="16F47FDD" w14:textId="77777777" w:rsidR="000916AF" w:rsidRDefault="000916AF">
            <w:pPr>
              <w:spacing w:after="0"/>
              <w:ind w:left="135"/>
            </w:pPr>
          </w:p>
        </w:tc>
        <w:tc>
          <w:tcPr>
            <w:tcW w:w="2174" w:type="dxa"/>
            <w:vMerge w:val="restart"/>
            <w:tcMar>
              <w:top w:w="50" w:type="dxa"/>
              <w:left w:w="100" w:type="dxa"/>
            </w:tcMar>
            <w:vAlign w:val="center"/>
          </w:tcPr>
          <w:p w14:paraId="3CD9FEE0" w14:textId="77777777" w:rsidR="000916AF" w:rsidRPr="00BB00CC" w:rsidRDefault="00E57210" w:rsidP="00BB00CC">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0916AF" w14:paraId="60841F46" w14:textId="77777777" w:rsidTr="008553B5">
        <w:trPr>
          <w:trHeight w:val="144"/>
          <w:tblCellSpacing w:w="20" w:type="nil"/>
        </w:trPr>
        <w:tc>
          <w:tcPr>
            <w:tcW w:w="709" w:type="dxa"/>
            <w:vMerge/>
            <w:tcBorders>
              <w:top w:val="nil"/>
            </w:tcBorders>
            <w:tcMar>
              <w:top w:w="50" w:type="dxa"/>
              <w:left w:w="100" w:type="dxa"/>
            </w:tcMar>
          </w:tcPr>
          <w:p w14:paraId="1A488839" w14:textId="77777777" w:rsidR="000916AF" w:rsidRDefault="000916AF"/>
        </w:tc>
        <w:tc>
          <w:tcPr>
            <w:tcW w:w="5387" w:type="dxa"/>
            <w:vMerge/>
            <w:tcBorders>
              <w:top w:val="nil"/>
            </w:tcBorders>
            <w:tcMar>
              <w:top w:w="50" w:type="dxa"/>
              <w:left w:w="100" w:type="dxa"/>
            </w:tcMar>
          </w:tcPr>
          <w:p w14:paraId="6B9EA6C8" w14:textId="77777777" w:rsidR="000916AF" w:rsidRDefault="000916AF"/>
        </w:tc>
        <w:tc>
          <w:tcPr>
            <w:tcW w:w="1276" w:type="dxa"/>
            <w:tcMar>
              <w:top w:w="50" w:type="dxa"/>
              <w:left w:w="100" w:type="dxa"/>
            </w:tcMar>
            <w:vAlign w:val="center"/>
          </w:tcPr>
          <w:p w14:paraId="407129B6" w14:textId="77777777" w:rsidR="000916AF" w:rsidRDefault="00E57210">
            <w:pPr>
              <w:spacing w:after="0"/>
              <w:ind w:left="135"/>
            </w:pPr>
            <w:r>
              <w:rPr>
                <w:rFonts w:ascii="Times New Roman" w:hAnsi="Times New Roman"/>
                <w:b/>
                <w:color w:val="000000"/>
                <w:sz w:val="24"/>
              </w:rPr>
              <w:t xml:space="preserve">Всего </w:t>
            </w:r>
          </w:p>
          <w:p w14:paraId="505A0A0D" w14:textId="77777777" w:rsidR="000916AF" w:rsidRDefault="000916AF">
            <w:pPr>
              <w:spacing w:after="0"/>
              <w:ind w:left="135"/>
            </w:pPr>
          </w:p>
        </w:tc>
        <w:tc>
          <w:tcPr>
            <w:tcW w:w="1701" w:type="dxa"/>
            <w:tcMar>
              <w:top w:w="50" w:type="dxa"/>
              <w:left w:w="100" w:type="dxa"/>
            </w:tcMar>
            <w:vAlign w:val="center"/>
          </w:tcPr>
          <w:p w14:paraId="294073E2" w14:textId="77777777" w:rsidR="000916AF" w:rsidRDefault="00E57210">
            <w:pPr>
              <w:spacing w:after="0"/>
              <w:ind w:left="135"/>
            </w:pPr>
            <w:r>
              <w:rPr>
                <w:rFonts w:ascii="Times New Roman" w:hAnsi="Times New Roman"/>
                <w:b/>
                <w:color w:val="000000"/>
                <w:sz w:val="24"/>
              </w:rPr>
              <w:t xml:space="preserve">Контрольные работы </w:t>
            </w:r>
          </w:p>
          <w:p w14:paraId="28AA72CE" w14:textId="77777777" w:rsidR="000916AF" w:rsidRDefault="000916AF">
            <w:pPr>
              <w:spacing w:after="0"/>
              <w:ind w:left="135"/>
            </w:pPr>
          </w:p>
        </w:tc>
        <w:tc>
          <w:tcPr>
            <w:tcW w:w="1984" w:type="dxa"/>
            <w:tcMar>
              <w:top w:w="50" w:type="dxa"/>
              <w:left w:w="100" w:type="dxa"/>
            </w:tcMar>
            <w:vAlign w:val="center"/>
          </w:tcPr>
          <w:p w14:paraId="2E030A2D" w14:textId="77777777" w:rsidR="000916AF" w:rsidRDefault="00E57210">
            <w:pPr>
              <w:spacing w:after="0"/>
              <w:ind w:left="135"/>
            </w:pPr>
            <w:r>
              <w:rPr>
                <w:rFonts w:ascii="Times New Roman" w:hAnsi="Times New Roman"/>
                <w:b/>
                <w:color w:val="000000"/>
                <w:sz w:val="24"/>
              </w:rPr>
              <w:t xml:space="preserve">Практические работы </w:t>
            </w:r>
          </w:p>
          <w:p w14:paraId="45AA22CF" w14:textId="77777777" w:rsidR="000916AF" w:rsidRDefault="000916AF">
            <w:pPr>
              <w:spacing w:after="0"/>
              <w:ind w:left="135"/>
            </w:pPr>
          </w:p>
        </w:tc>
        <w:tc>
          <w:tcPr>
            <w:tcW w:w="1560" w:type="dxa"/>
            <w:vMerge/>
            <w:tcBorders>
              <w:top w:val="nil"/>
            </w:tcBorders>
            <w:tcMar>
              <w:top w:w="50" w:type="dxa"/>
              <w:left w:w="100" w:type="dxa"/>
            </w:tcMar>
          </w:tcPr>
          <w:p w14:paraId="2B063D76" w14:textId="77777777" w:rsidR="000916AF" w:rsidRDefault="000916AF"/>
        </w:tc>
        <w:tc>
          <w:tcPr>
            <w:tcW w:w="2174" w:type="dxa"/>
            <w:vMerge/>
            <w:tcBorders>
              <w:top w:val="nil"/>
            </w:tcBorders>
            <w:tcMar>
              <w:top w:w="50" w:type="dxa"/>
              <w:left w:w="100" w:type="dxa"/>
            </w:tcMar>
          </w:tcPr>
          <w:p w14:paraId="29709EAD" w14:textId="77777777" w:rsidR="000916AF" w:rsidRDefault="000916AF"/>
        </w:tc>
      </w:tr>
      <w:tr w:rsidR="001A49B4" w:rsidRPr="00E57210" w14:paraId="771AB14C" w14:textId="77777777" w:rsidTr="008553B5">
        <w:trPr>
          <w:trHeight w:val="144"/>
          <w:tblCellSpacing w:w="20" w:type="nil"/>
        </w:trPr>
        <w:tc>
          <w:tcPr>
            <w:tcW w:w="709" w:type="dxa"/>
            <w:tcMar>
              <w:top w:w="50" w:type="dxa"/>
              <w:left w:w="100" w:type="dxa"/>
            </w:tcMar>
            <w:vAlign w:val="center"/>
          </w:tcPr>
          <w:p w14:paraId="47B0A4C2" w14:textId="77777777" w:rsidR="001A49B4" w:rsidRDefault="001A49B4">
            <w:pPr>
              <w:spacing w:after="0"/>
            </w:pPr>
            <w:r>
              <w:rPr>
                <w:rFonts w:ascii="Times New Roman" w:hAnsi="Times New Roman"/>
                <w:color w:val="000000"/>
                <w:sz w:val="24"/>
              </w:rPr>
              <w:t>1</w:t>
            </w:r>
          </w:p>
        </w:tc>
        <w:tc>
          <w:tcPr>
            <w:tcW w:w="5387" w:type="dxa"/>
            <w:tcMar>
              <w:top w:w="50" w:type="dxa"/>
              <w:left w:w="100" w:type="dxa"/>
            </w:tcMar>
          </w:tcPr>
          <w:p w14:paraId="5EAD88A2" w14:textId="77777777" w:rsidR="001A49B4" w:rsidRPr="001A49B4" w:rsidRDefault="001A49B4" w:rsidP="006A68BA">
            <w:pPr>
              <w:autoSpaceDE w:val="0"/>
              <w:autoSpaceDN w:val="0"/>
              <w:spacing w:after="0" w:line="240" w:lineRule="auto"/>
              <w:ind w:left="72" w:right="288"/>
              <w:rPr>
                <w:lang w:val="ru-RU"/>
              </w:rPr>
            </w:pPr>
            <w:r w:rsidRPr="001A49B4">
              <w:rPr>
                <w:rFonts w:ascii="Times New Roman" w:eastAsia="Times New Roman" w:hAnsi="Times New Roman"/>
                <w:color w:val="000000"/>
                <w:sz w:val="24"/>
                <w:lang w:val="ru-RU"/>
              </w:rPr>
              <w:t xml:space="preserve">Фольклор — народное творчество. Традиционная музыка — отражение жизни народа. </w:t>
            </w:r>
            <w:r w:rsidR="00E31576" w:rsidRPr="001A49B4">
              <w:rPr>
                <w:rFonts w:ascii="Times New Roman" w:eastAsia="Times New Roman" w:hAnsi="Times New Roman"/>
                <w:color w:val="000000"/>
                <w:sz w:val="24"/>
                <w:lang w:val="ru-RU"/>
              </w:rPr>
              <w:t>Жанры детского и игрового фольклора (игры, пляски, хороводы и др.).</w:t>
            </w:r>
            <w:r w:rsidR="00E31576">
              <w:rPr>
                <w:rFonts w:ascii="Times New Roman" w:eastAsia="Times New Roman" w:hAnsi="Times New Roman"/>
                <w:color w:val="000000"/>
                <w:sz w:val="24"/>
                <w:lang w:val="ru-RU"/>
              </w:rPr>
              <w:t xml:space="preserve"> </w:t>
            </w:r>
            <w:r w:rsidR="00E31576" w:rsidRPr="001A49B4">
              <w:rPr>
                <w:rFonts w:ascii="Times New Roman" w:eastAsia="Times New Roman" w:hAnsi="Times New Roman"/>
                <w:color w:val="000000"/>
                <w:sz w:val="24"/>
                <w:lang w:val="ru-RU"/>
              </w:rPr>
              <w:t>Календарный фольклор.</w:t>
            </w:r>
          </w:p>
        </w:tc>
        <w:tc>
          <w:tcPr>
            <w:tcW w:w="1276" w:type="dxa"/>
            <w:tcMar>
              <w:top w:w="50" w:type="dxa"/>
              <w:left w:w="100" w:type="dxa"/>
            </w:tcMar>
            <w:vAlign w:val="center"/>
          </w:tcPr>
          <w:p w14:paraId="425F86BE"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1 </w:t>
            </w:r>
          </w:p>
        </w:tc>
        <w:tc>
          <w:tcPr>
            <w:tcW w:w="1701" w:type="dxa"/>
            <w:tcMar>
              <w:top w:w="50" w:type="dxa"/>
              <w:left w:w="100" w:type="dxa"/>
            </w:tcMar>
            <w:vAlign w:val="center"/>
          </w:tcPr>
          <w:p w14:paraId="65C10355"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984" w:type="dxa"/>
            <w:tcMar>
              <w:top w:w="50" w:type="dxa"/>
              <w:left w:w="100" w:type="dxa"/>
            </w:tcMar>
            <w:vAlign w:val="center"/>
          </w:tcPr>
          <w:p w14:paraId="38A9CBB1"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560" w:type="dxa"/>
            <w:tcMar>
              <w:top w:w="50" w:type="dxa"/>
              <w:left w:w="100" w:type="dxa"/>
            </w:tcMar>
            <w:vAlign w:val="center"/>
          </w:tcPr>
          <w:p w14:paraId="64F809C9"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 04.09.2023 </w:t>
            </w:r>
          </w:p>
        </w:tc>
        <w:tc>
          <w:tcPr>
            <w:tcW w:w="2174" w:type="dxa"/>
            <w:tcMar>
              <w:top w:w="50" w:type="dxa"/>
              <w:left w:w="100" w:type="dxa"/>
            </w:tcMar>
            <w:vAlign w:val="center"/>
          </w:tcPr>
          <w:p w14:paraId="1A9C3E9C" w14:textId="77777777" w:rsidR="001A49B4" w:rsidRPr="00E57210" w:rsidRDefault="007D6BEB">
            <w:pPr>
              <w:spacing w:after="0"/>
              <w:ind w:left="135"/>
              <w:rPr>
                <w:lang w:val="ru-RU"/>
              </w:rPr>
            </w:pPr>
            <w:hyperlink r:id="rId77">
              <w:r w:rsidR="001A49B4">
                <w:rPr>
                  <w:rFonts w:ascii="Times New Roman" w:hAnsi="Times New Roman"/>
                  <w:color w:val="0000FF"/>
                  <w:u w:val="single"/>
                </w:rPr>
                <w:t>https</w:t>
              </w:r>
              <w:r w:rsidR="001A49B4" w:rsidRPr="00E57210">
                <w:rPr>
                  <w:rFonts w:ascii="Times New Roman" w:hAnsi="Times New Roman"/>
                  <w:color w:val="0000FF"/>
                  <w:u w:val="single"/>
                  <w:lang w:val="ru-RU"/>
                </w:rPr>
                <w:t>://</w:t>
              </w:r>
              <w:r w:rsidR="001A49B4">
                <w:rPr>
                  <w:rFonts w:ascii="Times New Roman" w:hAnsi="Times New Roman"/>
                  <w:color w:val="0000FF"/>
                  <w:u w:val="single"/>
                </w:rPr>
                <w:t>resh</w:t>
              </w:r>
              <w:r w:rsidR="001A49B4" w:rsidRPr="00E57210">
                <w:rPr>
                  <w:rFonts w:ascii="Times New Roman" w:hAnsi="Times New Roman"/>
                  <w:color w:val="0000FF"/>
                  <w:u w:val="single"/>
                  <w:lang w:val="ru-RU"/>
                </w:rPr>
                <w:t>.</w:t>
              </w:r>
              <w:r w:rsidR="001A49B4">
                <w:rPr>
                  <w:rFonts w:ascii="Times New Roman" w:hAnsi="Times New Roman"/>
                  <w:color w:val="0000FF"/>
                  <w:u w:val="single"/>
                </w:rPr>
                <w:t>edu</w:t>
              </w:r>
              <w:r w:rsidR="001A49B4" w:rsidRPr="00E57210">
                <w:rPr>
                  <w:rFonts w:ascii="Times New Roman" w:hAnsi="Times New Roman"/>
                  <w:color w:val="0000FF"/>
                  <w:u w:val="single"/>
                  <w:lang w:val="ru-RU"/>
                </w:rPr>
                <w:t>.</w:t>
              </w:r>
              <w:r w:rsidR="001A49B4">
                <w:rPr>
                  <w:rFonts w:ascii="Times New Roman" w:hAnsi="Times New Roman"/>
                  <w:color w:val="0000FF"/>
                  <w:u w:val="single"/>
                </w:rPr>
                <w:t>ru</w:t>
              </w:r>
              <w:r w:rsidR="001A49B4" w:rsidRPr="00E57210">
                <w:rPr>
                  <w:rFonts w:ascii="Times New Roman" w:hAnsi="Times New Roman"/>
                  <w:color w:val="0000FF"/>
                  <w:u w:val="single"/>
                  <w:lang w:val="ru-RU"/>
                </w:rPr>
                <w:t>/</w:t>
              </w:r>
            </w:hyperlink>
          </w:p>
        </w:tc>
      </w:tr>
      <w:tr w:rsidR="001A49B4" w:rsidRPr="0080063F" w14:paraId="5C44C5E0" w14:textId="77777777" w:rsidTr="008553B5">
        <w:trPr>
          <w:trHeight w:val="144"/>
          <w:tblCellSpacing w:w="20" w:type="nil"/>
        </w:trPr>
        <w:tc>
          <w:tcPr>
            <w:tcW w:w="709" w:type="dxa"/>
            <w:tcMar>
              <w:top w:w="50" w:type="dxa"/>
              <w:left w:w="100" w:type="dxa"/>
            </w:tcMar>
            <w:vAlign w:val="center"/>
          </w:tcPr>
          <w:p w14:paraId="5610AD84" w14:textId="77777777" w:rsidR="001A49B4" w:rsidRPr="00E57210" w:rsidRDefault="001A49B4">
            <w:pPr>
              <w:spacing w:after="0"/>
              <w:rPr>
                <w:lang w:val="ru-RU"/>
              </w:rPr>
            </w:pPr>
            <w:r w:rsidRPr="00E57210">
              <w:rPr>
                <w:rFonts w:ascii="Times New Roman" w:hAnsi="Times New Roman"/>
                <w:color w:val="000000"/>
                <w:sz w:val="24"/>
                <w:lang w:val="ru-RU"/>
              </w:rPr>
              <w:t>2</w:t>
            </w:r>
          </w:p>
        </w:tc>
        <w:tc>
          <w:tcPr>
            <w:tcW w:w="5387" w:type="dxa"/>
            <w:tcMar>
              <w:top w:w="50" w:type="dxa"/>
              <w:left w:w="100" w:type="dxa"/>
            </w:tcMar>
          </w:tcPr>
          <w:p w14:paraId="58DD7300" w14:textId="77777777" w:rsidR="001A49B4" w:rsidRPr="002C1275" w:rsidRDefault="00E31576" w:rsidP="002C1275">
            <w:pPr>
              <w:autoSpaceDE w:val="0"/>
              <w:autoSpaceDN w:val="0"/>
              <w:spacing w:after="0" w:line="240" w:lineRule="auto"/>
              <w:ind w:left="72" w:right="288"/>
              <w:rPr>
                <w:lang w:val="ru-RU"/>
              </w:rPr>
            </w:pPr>
            <w:r w:rsidRPr="00E31576">
              <w:rPr>
                <w:rFonts w:ascii="Times New Roman" w:eastAsia="Times New Roman" w:hAnsi="Times New Roman"/>
                <w:color w:val="000000"/>
                <w:sz w:val="24"/>
                <w:lang w:val="ru-RU"/>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tc>
        <w:tc>
          <w:tcPr>
            <w:tcW w:w="1276" w:type="dxa"/>
            <w:tcMar>
              <w:top w:w="50" w:type="dxa"/>
              <w:left w:w="100" w:type="dxa"/>
            </w:tcMar>
            <w:vAlign w:val="center"/>
          </w:tcPr>
          <w:p w14:paraId="42919CDE"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1 </w:t>
            </w:r>
          </w:p>
        </w:tc>
        <w:tc>
          <w:tcPr>
            <w:tcW w:w="1701" w:type="dxa"/>
            <w:tcMar>
              <w:top w:w="50" w:type="dxa"/>
              <w:left w:w="100" w:type="dxa"/>
            </w:tcMar>
            <w:vAlign w:val="center"/>
          </w:tcPr>
          <w:p w14:paraId="673BD0A1" w14:textId="77777777" w:rsidR="001A49B4" w:rsidRPr="00E57210" w:rsidRDefault="002C1275">
            <w:pPr>
              <w:spacing w:after="0"/>
              <w:ind w:left="135"/>
              <w:jc w:val="center"/>
              <w:rPr>
                <w:lang w:val="ru-RU"/>
              </w:rPr>
            </w:pPr>
            <w:r>
              <w:rPr>
                <w:rFonts w:ascii="Times New Roman" w:hAnsi="Times New Roman"/>
                <w:color w:val="000000"/>
                <w:sz w:val="24"/>
                <w:lang w:val="ru-RU"/>
              </w:rPr>
              <w:t xml:space="preserve"> 0</w:t>
            </w:r>
          </w:p>
        </w:tc>
        <w:tc>
          <w:tcPr>
            <w:tcW w:w="1984" w:type="dxa"/>
            <w:tcMar>
              <w:top w:w="50" w:type="dxa"/>
              <w:left w:w="100" w:type="dxa"/>
            </w:tcMar>
            <w:vAlign w:val="center"/>
          </w:tcPr>
          <w:p w14:paraId="7CBFA479"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560" w:type="dxa"/>
            <w:tcMar>
              <w:top w:w="50" w:type="dxa"/>
              <w:left w:w="100" w:type="dxa"/>
            </w:tcMar>
            <w:vAlign w:val="center"/>
          </w:tcPr>
          <w:p w14:paraId="5F15BD0D"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 11.09.2023 </w:t>
            </w:r>
          </w:p>
        </w:tc>
        <w:tc>
          <w:tcPr>
            <w:tcW w:w="2174" w:type="dxa"/>
            <w:tcMar>
              <w:top w:w="50" w:type="dxa"/>
              <w:left w:w="100" w:type="dxa"/>
            </w:tcMar>
            <w:vAlign w:val="center"/>
          </w:tcPr>
          <w:p w14:paraId="600288BE"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ae</w:t>
              </w:r>
              <w:r w:rsidRPr="00E57210">
                <w:rPr>
                  <w:rFonts w:ascii="Times New Roman" w:hAnsi="Times New Roman"/>
                  <w:color w:val="0000FF"/>
                  <w:u w:val="single"/>
                  <w:lang w:val="ru-RU"/>
                </w:rPr>
                <w:t>6</w:t>
              </w:r>
              <w:r>
                <w:rPr>
                  <w:rFonts w:ascii="Times New Roman" w:hAnsi="Times New Roman"/>
                  <w:color w:val="0000FF"/>
                  <w:u w:val="single"/>
                </w:rPr>
                <w:t>a</w:t>
              </w:r>
            </w:hyperlink>
            <w:hyperlink r:id="rId7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748</w:t>
              </w:r>
            </w:hyperlink>
          </w:p>
        </w:tc>
      </w:tr>
      <w:tr w:rsidR="001A49B4" w:rsidRPr="0080063F" w14:paraId="1864FF75" w14:textId="77777777" w:rsidTr="008553B5">
        <w:trPr>
          <w:trHeight w:val="144"/>
          <w:tblCellSpacing w:w="20" w:type="nil"/>
        </w:trPr>
        <w:tc>
          <w:tcPr>
            <w:tcW w:w="709" w:type="dxa"/>
            <w:tcMar>
              <w:top w:w="50" w:type="dxa"/>
              <w:left w:w="100" w:type="dxa"/>
            </w:tcMar>
            <w:vAlign w:val="center"/>
          </w:tcPr>
          <w:p w14:paraId="55680EF2" w14:textId="77777777" w:rsidR="001A49B4" w:rsidRDefault="001A49B4">
            <w:pPr>
              <w:spacing w:after="0"/>
            </w:pPr>
            <w:r>
              <w:rPr>
                <w:rFonts w:ascii="Times New Roman" w:hAnsi="Times New Roman"/>
                <w:color w:val="000000"/>
                <w:sz w:val="24"/>
              </w:rPr>
              <w:t>3</w:t>
            </w:r>
          </w:p>
        </w:tc>
        <w:tc>
          <w:tcPr>
            <w:tcW w:w="5387" w:type="dxa"/>
            <w:tcMar>
              <w:top w:w="50" w:type="dxa"/>
              <w:left w:w="100" w:type="dxa"/>
            </w:tcMar>
          </w:tcPr>
          <w:p w14:paraId="14123B53" w14:textId="77777777" w:rsidR="001A49B4" w:rsidRPr="001A49B4" w:rsidRDefault="002C1275" w:rsidP="006A68BA">
            <w:pPr>
              <w:autoSpaceDE w:val="0"/>
              <w:autoSpaceDN w:val="0"/>
              <w:spacing w:after="0" w:line="240" w:lineRule="auto"/>
              <w:ind w:left="72"/>
              <w:rPr>
                <w:lang w:val="ru-RU"/>
              </w:rPr>
            </w:pPr>
            <w:r w:rsidRPr="002C1275">
              <w:rPr>
                <w:rFonts w:ascii="Times New Roman" w:eastAsia="Times New Roman" w:hAnsi="Times New Roman"/>
                <w:color w:val="000000"/>
                <w:sz w:val="24"/>
                <w:lang w:val="ru-RU"/>
              </w:rPr>
              <w:t>Входная контрольная работа.</w:t>
            </w:r>
          </w:p>
        </w:tc>
        <w:tc>
          <w:tcPr>
            <w:tcW w:w="1276" w:type="dxa"/>
            <w:tcMar>
              <w:top w:w="50" w:type="dxa"/>
              <w:left w:w="100" w:type="dxa"/>
            </w:tcMar>
            <w:vAlign w:val="center"/>
          </w:tcPr>
          <w:p w14:paraId="1A7A97BA" w14:textId="77777777" w:rsidR="001A49B4" w:rsidRDefault="001A49B4">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C1B735D" w14:textId="77777777" w:rsidR="001A49B4" w:rsidRDefault="002C1275">
            <w:pPr>
              <w:spacing w:after="0"/>
              <w:ind w:left="135"/>
              <w:jc w:val="center"/>
            </w:pPr>
            <w:r>
              <w:rPr>
                <w:rFonts w:ascii="Times New Roman" w:hAnsi="Times New Roman"/>
                <w:color w:val="000000"/>
                <w:sz w:val="24"/>
              </w:rPr>
              <w:t xml:space="preserve"> 1</w:t>
            </w:r>
          </w:p>
        </w:tc>
        <w:tc>
          <w:tcPr>
            <w:tcW w:w="1984" w:type="dxa"/>
            <w:tcMar>
              <w:top w:w="50" w:type="dxa"/>
              <w:left w:w="100" w:type="dxa"/>
            </w:tcMar>
            <w:vAlign w:val="center"/>
          </w:tcPr>
          <w:p w14:paraId="7425AAD9"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4182E9B" w14:textId="77777777" w:rsidR="001A49B4" w:rsidRDefault="001A49B4">
            <w:pPr>
              <w:spacing w:after="0"/>
              <w:ind w:left="135"/>
            </w:pPr>
            <w:r>
              <w:rPr>
                <w:rFonts w:ascii="Times New Roman" w:hAnsi="Times New Roman"/>
                <w:color w:val="000000"/>
                <w:sz w:val="24"/>
              </w:rPr>
              <w:t xml:space="preserve"> 18.09.2023 </w:t>
            </w:r>
          </w:p>
        </w:tc>
        <w:tc>
          <w:tcPr>
            <w:tcW w:w="2174" w:type="dxa"/>
            <w:tcMar>
              <w:top w:w="50" w:type="dxa"/>
              <w:left w:w="100" w:type="dxa"/>
            </w:tcMar>
            <w:vAlign w:val="center"/>
          </w:tcPr>
          <w:p w14:paraId="0EC0E02E"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5</w:t>
              </w:r>
              <w:r>
                <w:rPr>
                  <w:rFonts w:ascii="Times New Roman" w:hAnsi="Times New Roman"/>
                  <w:color w:val="0000FF"/>
                  <w:u w:val="single"/>
                </w:rPr>
                <w:t>b</w:t>
              </w:r>
              <w:r w:rsidRPr="00E57210">
                <w:rPr>
                  <w:rFonts w:ascii="Times New Roman" w:hAnsi="Times New Roman"/>
                  <w:color w:val="0000FF"/>
                  <w:u w:val="single"/>
                  <w:lang w:val="ru-RU"/>
                </w:rPr>
                <w:t>8</w:t>
              </w:r>
            </w:hyperlink>
          </w:p>
        </w:tc>
      </w:tr>
      <w:tr w:rsidR="001A49B4" w14:paraId="6243CA2E" w14:textId="77777777" w:rsidTr="008553B5">
        <w:trPr>
          <w:trHeight w:val="144"/>
          <w:tblCellSpacing w:w="20" w:type="nil"/>
        </w:trPr>
        <w:tc>
          <w:tcPr>
            <w:tcW w:w="709" w:type="dxa"/>
            <w:tcMar>
              <w:top w:w="50" w:type="dxa"/>
              <w:left w:w="100" w:type="dxa"/>
            </w:tcMar>
            <w:vAlign w:val="center"/>
          </w:tcPr>
          <w:p w14:paraId="75A8EE90" w14:textId="77777777" w:rsidR="001A49B4" w:rsidRDefault="001A49B4">
            <w:pPr>
              <w:spacing w:after="0"/>
            </w:pPr>
            <w:r>
              <w:rPr>
                <w:rFonts w:ascii="Times New Roman" w:hAnsi="Times New Roman"/>
                <w:color w:val="000000"/>
                <w:sz w:val="24"/>
              </w:rPr>
              <w:t>4</w:t>
            </w:r>
          </w:p>
        </w:tc>
        <w:tc>
          <w:tcPr>
            <w:tcW w:w="5387" w:type="dxa"/>
            <w:tcMar>
              <w:top w:w="50" w:type="dxa"/>
              <w:left w:w="100" w:type="dxa"/>
            </w:tcMar>
          </w:tcPr>
          <w:p w14:paraId="6CD4F9F4" w14:textId="77777777" w:rsidR="001A49B4" w:rsidRPr="001A49B4" w:rsidRDefault="006A68BA" w:rsidP="006A68BA">
            <w:pPr>
              <w:autoSpaceDE w:val="0"/>
              <w:autoSpaceDN w:val="0"/>
              <w:spacing w:after="0" w:line="240" w:lineRule="auto"/>
              <w:ind w:left="72" w:right="144"/>
              <w:rPr>
                <w:lang w:val="ru-RU"/>
              </w:rPr>
            </w:pPr>
            <w:r w:rsidRPr="006A68BA">
              <w:rPr>
                <w:rFonts w:ascii="Times New Roman" w:eastAsia="Times New Roman" w:hAnsi="Times New Roman"/>
                <w:color w:val="000000"/>
                <w:sz w:val="24"/>
                <w:lang w:val="ru-RU"/>
              </w:rPr>
              <w:t>Богатство и разнообразие фольклорных традиций народов нашей страны. Музыка наших соседей, музыка других регионов</w:t>
            </w:r>
            <w:r>
              <w:rPr>
                <w:rFonts w:ascii="Times New Roman" w:eastAsia="Times New Roman" w:hAnsi="Times New Roman"/>
                <w:color w:val="000000"/>
                <w:sz w:val="24"/>
                <w:lang w:val="ru-RU"/>
              </w:rPr>
              <w:t>.</w:t>
            </w:r>
          </w:p>
        </w:tc>
        <w:tc>
          <w:tcPr>
            <w:tcW w:w="1276" w:type="dxa"/>
            <w:tcMar>
              <w:top w:w="50" w:type="dxa"/>
              <w:left w:w="100" w:type="dxa"/>
            </w:tcMar>
            <w:vAlign w:val="center"/>
          </w:tcPr>
          <w:p w14:paraId="4185F85B" w14:textId="77777777" w:rsidR="001A49B4" w:rsidRDefault="001A49B4">
            <w:pPr>
              <w:spacing w:after="0"/>
              <w:ind w:left="135"/>
              <w:jc w:val="center"/>
            </w:pPr>
          </w:p>
        </w:tc>
        <w:tc>
          <w:tcPr>
            <w:tcW w:w="1701" w:type="dxa"/>
            <w:tcMar>
              <w:top w:w="50" w:type="dxa"/>
              <w:left w:w="100" w:type="dxa"/>
            </w:tcMar>
            <w:vAlign w:val="center"/>
          </w:tcPr>
          <w:p w14:paraId="4B95987E"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45080705"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0021E36" w14:textId="77777777" w:rsidR="001A49B4" w:rsidRDefault="001A49B4">
            <w:pPr>
              <w:spacing w:after="0"/>
              <w:ind w:left="135"/>
            </w:pPr>
            <w:r>
              <w:rPr>
                <w:rFonts w:ascii="Times New Roman" w:hAnsi="Times New Roman"/>
                <w:color w:val="000000"/>
                <w:sz w:val="24"/>
              </w:rPr>
              <w:t xml:space="preserve"> 25.09.2023 </w:t>
            </w:r>
          </w:p>
        </w:tc>
        <w:tc>
          <w:tcPr>
            <w:tcW w:w="2174" w:type="dxa"/>
            <w:tcMar>
              <w:top w:w="50" w:type="dxa"/>
              <w:left w:w="100" w:type="dxa"/>
            </w:tcMar>
            <w:vAlign w:val="center"/>
          </w:tcPr>
          <w:p w14:paraId="4C4DDDD3" w14:textId="77777777" w:rsidR="001A49B4" w:rsidRDefault="007D6BEB">
            <w:pPr>
              <w:spacing w:after="0"/>
              <w:ind w:left="135"/>
            </w:pPr>
            <w:hyperlink r:id="rId81">
              <w:r w:rsidR="001A49B4">
                <w:rPr>
                  <w:rFonts w:ascii="Times New Roman" w:hAnsi="Times New Roman"/>
                  <w:color w:val="0000FF"/>
                  <w:u w:val="single"/>
                </w:rPr>
                <w:t>https://resh.edu.ru/</w:t>
              </w:r>
            </w:hyperlink>
          </w:p>
        </w:tc>
      </w:tr>
      <w:tr w:rsidR="001A49B4" w:rsidRPr="0080063F" w14:paraId="28202A7B" w14:textId="77777777" w:rsidTr="008553B5">
        <w:trPr>
          <w:trHeight w:val="144"/>
          <w:tblCellSpacing w:w="20" w:type="nil"/>
        </w:trPr>
        <w:tc>
          <w:tcPr>
            <w:tcW w:w="709" w:type="dxa"/>
            <w:tcMar>
              <w:top w:w="50" w:type="dxa"/>
              <w:left w:w="100" w:type="dxa"/>
            </w:tcMar>
            <w:vAlign w:val="center"/>
          </w:tcPr>
          <w:p w14:paraId="5DB04171" w14:textId="77777777" w:rsidR="001A49B4" w:rsidRDefault="001A49B4">
            <w:pPr>
              <w:spacing w:after="0"/>
            </w:pPr>
            <w:r>
              <w:rPr>
                <w:rFonts w:ascii="Times New Roman" w:hAnsi="Times New Roman"/>
                <w:color w:val="000000"/>
                <w:sz w:val="24"/>
              </w:rPr>
              <w:t>5</w:t>
            </w:r>
          </w:p>
        </w:tc>
        <w:tc>
          <w:tcPr>
            <w:tcW w:w="5387" w:type="dxa"/>
            <w:tcMar>
              <w:top w:w="50" w:type="dxa"/>
              <w:left w:w="100" w:type="dxa"/>
            </w:tcMar>
          </w:tcPr>
          <w:p w14:paraId="4DCB7A1F"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Народные истоки композиторского</w:t>
            </w:r>
          </w:p>
          <w:p w14:paraId="1218CA96"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творчества: обработки фольклора,</w:t>
            </w:r>
          </w:p>
          <w:p w14:paraId="5C208F5E"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цитаты; картины родной природы и</w:t>
            </w:r>
          </w:p>
          <w:p w14:paraId="6828EFCC"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отражение типичных образов,</w:t>
            </w:r>
          </w:p>
          <w:p w14:paraId="05845F79"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характеров, важных исторических</w:t>
            </w:r>
          </w:p>
          <w:p w14:paraId="424F49D2"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событий. Внутреннее родство</w:t>
            </w:r>
          </w:p>
          <w:p w14:paraId="76CFE536"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композиторского и народного</w:t>
            </w:r>
          </w:p>
          <w:p w14:paraId="20994659" w14:textId="77777777" w:rsidR="006A68BA" w:rsidRPr="006A68BA" w:rsidRDefault="006A68BA" w:rsidP="006A68BA">
            <w:pPr>
              <w:autoSpaceDE w:val="0"/>
              <w:autoSpaceDN w:val="0"/>
              <w:spacing w:after="0" w:line="240" w:lineRule="auto"/>
              <w:ind w:right="34"/>
              <w:jc w:val="both"/>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творчества на интонационном</w:t>
            </w:r>
          </w:p>
          <w:p w14:paraId="332C9661" w14:textId="77777777" w:rsidR="001A49B4" w:rsidRDefault="006A68BA" w:rsidP="006A68BA">
            <w:pPr>
              <w:autoSpaceDE w:val="0"/>
              <w:autoSpaceDN w:val="0"/>
              <w:spacing w:after="0" w:line="240" w:lineRule="auto"/>
              <w:ind w:right="34"/>
              <w:jc w:val="both"/>
            </w:pPr>
            <w:r w:rsidRPr="006A68BA">
              <w:rPr>
                <w:rFonts w:ascii="Times New Roman" w:eastAsia="Times New Roman" w:hAnsi="Times New Roman"/>
                <w:color w:val="000000"/>
                <w:sz w:val="24"/>
                <w:lang w:val="ru-RU"/>
              </w:rPr>
              <w:t>уровне</w:t>
            </w:r>
            <w:r>
              <w:rPr>
                <w:rFonts w:ascii="Times New Roman" w:eastAsia="Times New Roman" w:hAnsi="Times New Roman"/>
                <w:color w:val="000000"/>
                <w:sz w:val="24"/>
                <w:lang w:val="ru-RU"/>
              </w:rPr>
              <w:t>.</w:t>
            </w:r>
          </w:p>
        </w:tc>
        <w:tc>
          <w:tcPr>
            <w:tcW w:w="1276" w:type="dxa"/>
            <w:tcMar>
              <w:top w:w="50" w:type="dxa"/>
              <w:left w:w="100" w:type="dxa"/>
            </w:tcMar>
            <w:vAlign w:val="center"/>
          </w:tcPr>
          <w:p w14:paraId="5091DD1B" w14:textId="77777777" w:rsidR="001A49B4" w:rsidRDefault="001A49B4">
            <w:pPr>
              <w:spacing w:after="0"/>
              <w:ind w:left="135"/>
              <w:jc w:val="center"/>
            </w:pPr>
          </w:p>
        </w:tc>
        <w:tc>
          <w:tcPr>
            <w:tcW w:w="1701" w:type="dxa"/>
            <w:tcMar>
              <w:top w:w="50" w:type="dxa"/>
              <w:left w:w="100" w:type="dxa"/>
            </w:tcMar>
            <w:vAlign w:val="center"/>
          </w:tcPr>
          <w:p w14:paraId="06DC34CC"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48E21D5F"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58DA63F" w14:textId="77777777" w:rsidR="001A49B4" w:rsidRDefault="001A49B4">
            <w:pPr>
              <w:spacing w:after="0"/>
              <w:ind w:left="135"/>
            </w:pPr>
            <w:r>
              <w:rPr>
                <w:rFonts w:ascii="Times New Roman" w:hAnsi="Times New Roman"/>
                <w:color w:val="000000"/>
                <w:sz w:val="24"/>
              </w:rPr>
              <w:t xml:space="preserve"> 02.10.2023 </w:t>
            </w:r>
          </w:p>
        </w:tc>
        <w:tc>
          <w:tcPr>
            <w:tcW w:w="2174" w:type="dxa"/>
            <w:tcMar>
              <w:top w:w="50" w:type="dxa"/>
              <w:left w:w="100" w:type="dxa"/>
            </w:tcMar>
            <w:vAlign w:val="center"/>
          </w:tcPr>
          <w:p w14:paraId="462F8578"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270</w:t>
              </w:r>
            </w:hyperlink>
            <w:hyperlink r:id="rId8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5</w:t>
              </w:r>
              <w:r>
                <w:rPr>
                  <w:rFonts w:ascii="Times New Roman" w:hAnsi="Times New Roman"/>
                  <w:color w:val="0000FF"/>
                  <w:u w:val="single"/>
                </w:rPr>
                <w:t>b</w:t>
              </w:r>
              <w:r w:rsidRPr="00E57210">
                <w:rPr>
                  <w:rFonts w:ascii="Times New Roman" w:hAnsi="Times New Roman"/>
                  <w:color w:val="0000FF"/>
                  <w:u w:val="single"/>
                  <w:lang w:val="ru-RU"/>
                </w:rPr>
                <w:t>8</w:t>
              </w:r>
            </w:hyperlink>
          </w:p>
        </w:tc>
      </w:tr>
      <w:tr w:rsidR="001A49B4" w14:paraId="0446543A" w14:textId="77777777" w:rsidTr="008553B5">
        <w:trPr>
          <w:trHeight w:val="144"/>
          <w:tblCellSpacing w:w="20" w:type="nil"/>
        </w:trPr>
        <w:tc>
          <w:tcPr>
            <w:tcW w:w="709" w:type="dxa"/>
            <w:tcMar>
              <w:top w:w="50" w:type="dxa"/>
              <w:left w:w="100" w:type="dxa"/>
            </w:tcMar>
            <w:vAlign w:val="center"/>
          </w:tcPr>
          <w:p w14:paraId="750A7B02" w14:textId="77777777" w:rsidR="001A49B4" w:rsidRDefault="001A49B4">
            <w:pPr>
              <w:spacing w:after="0"/>
            </w:pPr>
            <w:r>
              <w:rPr>
                <w:rFonts w:ascii="Times New Roman" w:hAnsi="Times New Roman"/>
                <w:color w:val="000000"/>
                <w:sz w:val="24"/>
              </w:rPr>
              <w:t>6</w:t>
            </w:r>
          </w:p>
        </w:tc>
        <w:tc>
          <w:tcPr>
            <w:tcW w:w="5387" w:type="dxa"/>
            <w:tcMar>
              <w:top w:w="50" w:type="dxa"/>
              <w:left w:w="100" w:type="dxa"/>
            </w:tcMar>
          </w:tcPr>
          <w:p w14:paraId="2E1E0320" w14:textId="77777777" w:rsidR="001A49B4" w:rsidRPr="006A68BA" w:rsidRDefault="006A68BA" w:rsidP="006A68BA">
            <w:pPr>
              <w:autoSpaceDE w:val="0"/>
              <w:autoSpaceDN w:val="0"/>
              <w:spacing w:after="0" w:line="240" w:lineRule="auto"/>
              <w:ind w:right="34"/>
              <w:jc w:val="both"/>
              <w:rPr>
                <w:lang w:val="ru-RU"/>
              </w:rPr>
            </w:pPr>
            <w:r w:rsidRPr="006A68BA">
              <w:rPr>
                <w:rFonts w:ascii="Times New Roman" w:eastAsia="Times New Roman" w:hAnsi="Times New Roman"/>
                <w:color w:val="000000"/>
                <w:sz w:val="24"/>
                <w:lang w:val="ru-RU"/>
              </w:rPr>
              <w:t>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w:t>
            </w:r>
          </w:p>
        </w:tc>
        <w:tc>
          <w:tcPr>
            <w:tcW w:w="1276" w:type="dxa"/>
            <w:tcMar>
              <w:top w:w="50" w:type="dxa"/>
              <w:left w:w="100" w:type="dxa"/>
            </w:tcMar>
            <w:vAlign w:val="center"/>
          </w:tcPr>
          <w:p w14:paraId="506A9ECB" w14:textId="77777777" w:rsidR="001A49B4" w:rsidRPr="006A68BA" w:rsidRDefault="001A49B4">
            <w:pPr>
              <w:spacing w:after="0"/>
              <w:ind w:left="135"/>
              <w:jc w:val="center"/>
              <w:rPr>
                <w:lang w:val="ru-RU"/>
              </w:rPr>
            </w:pPr>
          </w:p>
        </w:tc>
        <w:tc>
          <w:tcPr>
            <w:tcW w:w="1701" w:type="dxa"/>
            <w:tcMar>
              <w:top w:w="50" w:type="dxa"/>
              <w:left w:w="100" w:type="dxa"/>
            </w:tcMar>
            <w:vAlign w:val="center"/>
          </w:tcPr>
          <w:p w14:paraId="255AA61E" w14:textId="77777777" w:rsidR="001A49B4" w:rsidRDefault="001A49B4">
            <w:pPr>
              <w:spacing w:after="0"/>
              <w:ind w:left="135"/>
              <w:jc w:val="center"/>
            </w:pPr>
            <w:r w:rsidRPr="006A68BA">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21A3949B"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B88D1A2" w14:textId="77777777" w:rsidR="001A49B4" w:rsidRDefault="001A49B4">
            <w:pPr>
              <w:spacing w:after="0"/>
              <w:ind w:left="135"/>
            </w:pPr>
            <w:r>
              <w:rPr>
                <w:rFonts w:ascii="Times New Roman" w:hAnsi="Times New Roman"/>
                <w:color w:val="000000"/>
                <w:sz w:val="24"/>
              </w:rPr>
              <w:t xml:space="preserve"> 09.10.2023 </w:t>
            </w:r>
          </w:p>
        </w:tc>
        <w:tc>
          <w:tcPr>
            <w:tcW w:w="2174" w:type="dxa"/>
            <w:tcMar>
              <w:top w:w="50" w:type="dxa"/>
              <w:left w:w="100" w:type="dxa"/>
            </w:tcMar>
            <w:vAlign w:val="center"/>
          </w:tcPr>
          <w:p w14:paraId="6ADEE6BA" w14:textId="77777777" w:rsidR="001A49B4" w:rsidRDefault="007D6BEB">
            <w:pPr>
              <w:spacing w:after="0"/>
              <w:ind w:left="135"/>
            </w:pPr>
            <w:hyperlink r:id="rId84">
              <w:r w:rsidR="001A49B4">
                <w:rPr>
                  <w:rFonts w:ascii="Times New Roman" w:hAnsi="Times New Roman"/>
                  <w:color w:val="0000FF"/>
                  <w:u w:val="single"/>
                </w:rPr>
                <w:t>https://resh.edu.ru/</w:t>
              </w:r>
            </w:hyperlink>
          </w:p>
        </w:tc>
      </w:tr>
      <w:tr w:rsidR="001A49B4" w:rsidRPr="0080063F" w14:paraId="512C1EBC" w14:textId="77777777" w:rsidTr="008553B5">
        <w:trPr>
          <w:trHeight w:val="144"/>
          <w:tblCellSpacing w:w="20" w:type="nil"/>
        </w:trPr>
        <w:tc>
          <w:tcPr>
            <w:tcW w:w="709" w:type="dxa"/>
            <w:tcMar>
              <w:top w:w="50" w:type="dxa"/>
              <w:left w:w="100" w:type="dxa"/>
            </w:tcMar>
            <w:vAlign w:val="center"/>
          </w:tcPr>
          <w:p w14:paraId="1919E2DB" w14:textId="77777777" w:rsidR="001A49B4" w:rsidRDefault="001A49B4">
            <w:pPr>
              <w:spacing w:after="0"/>
            </w:pPr>
            <w:r>
              <w:rPr>
                <w:rFonts w:ascii="Times New Roman" w:hAnsi="Times New Roman"/>
                <w:color w:val="000000"/>
                <w:sz w:val="24"/>
              </w:rPr>
              <w:t>7</w:t>
            </w:r>
          </w:p>
        </w:tc>
        <w:tc>
          <w:tcPr>
            <w:tcW w:w="5387" w:type="dxa"/>
            <w:tcMar>
              <w:top w:w="50" w:type="dxa"/>
              <w:left w:w="100" w:type="dxa"/>
            </w:tcMar>
          </w:tcPr>
          <w:p w14:paraId="11209E5D" w14:textId="77777777" w:rsidR="001A49B4" w:rsidRPr="001A49B4" w:rsidRDefault="006A68BA" w:rsidP="006A68BA">
            <w:pPr>
              <w:autoSpaceDE w:val="0"/>
              <w:autoSpaceDN w:val="0"/>
              <w:spacing w:after="0" w:line="240" w:lineRule="auto"/>
              <w:ind w:left="72" w:right="144"/>
              <w:rPr>
                <w:lang w:val="ru-RU"/>
              </w:rPr>
            </w:pPr>
            <w:r w:rsidRPr="006A68BA">
              <w:rPr>
                <w:rFonts w:ascii="Times New Roman" w:eastAsia="Times New Roman" w:hAnsi="Times New Roman"/>
                <w:color w:val="000000"/>
                <w:sz w:val="24"/>
                <w:lang w:val="ru-RU"/>
              </w:rPr>
              <w:t>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В.А. Гаврилина и других композиторов)</w:t>
            </w:r>
          </w:p>
        </w:tc>
        <w:tc>
          <w:tcPr>
            <w:tcW w:w="1276" w:type="dxa"/>
            <w:tcMar>
              <w:top w:w="50" w:type="dxa"/>
              <w:left w:w="100" w:type="dxa"/>
            </w:tcMar>
            <w:vAlign w:val="center"/>
          </w:tcPr>
          <w:p w14:paraId="2B680F1B" w14:textId="77777777" w:rsidR="001A49B4" w:rsidRPr="006A68BA" w:rsidRDefault="001A49B4">
            <w:pPr>
              <w:spacing w:after="0"/>
              <w:ind w:left="135"/>
              <w:jc w:val="center"/>
              <w:rPr>
                <w:lang w:val="ru-RU"/>
              </w:rPr>
            </w:pPr>
          </w:p>
        </w:tc>
        <w:tc>
          <w:tcPr>
            <w:tcW w:w="1701" w:type="dxa"/>
            <w:tcMar>
              <w:top w:w="50" w:type="dxa"/>
              <w:left w:w="100" w:type="dxa"/>
            </w:tcMar>
            <w:vAlign w:val="center"/>
          </w:tcPr>
          <w:p w14:paraId="521856EC" w14:textId="77777777" w:rsidR="001A49B4" w:rsidRDefault="001A49B4">
            <w:pPr>
              <w:spacing w:after="0"/>
              <w:ind w:left="135"/>
              <w:jc w:val="center"/>
            </w:pPr>
            <w:r w:rsidRPr="006A68BA">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0ACB8CF4"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DEB31BA" w14:textId="77777777" w:rsidR="001A49B4" w:rsidRDefault="001A49B4">
            <w:pPr>
              <w:spacing w:after="0"/>
              <w:ind w:left="135"/>
            </w:pPr>
            <w:r>
              <w:rPr>
                <w:rFonts w:ascii="Times New Roman" w:hAnsi="Times New Roman"/>
                <w:color w:val="000000"/>
                <w:sz w:val="24"/>
              </w:rPr>
              <w:t xml:space="preserve"> 16.10.2023 </w:t>
            </w:r>
          </w:p>
        </w:tc>
        <w:tc>
          <w:tcPr>
            <w:tcW w:w="2174" w:type="dxa"/>
            <w:tcMar>
              <w:top w:w="50" w:type="dxa"/>
              <w:left w:w="100" w:type="dxa"/>
            </w:tcMar>
            <w:vAlign w:val="center"/>
          </w:tcPr>
          <w:p w14:paraId="02DF722F"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bd</w:t>
              </w:r>
              <w:r w:rsidRPr="00E57210">
                <w:rPr>
                  <w:rFonts w:ascii="Times New Roman" w:hAnsi="Times New Roman"/>
                  <w:color w:val="0000FF"/>
                  <w:u w:val="single"/>
                  <w:lang w:val="ru-RU"/>
                </w:rPr>
                <w:t>1</w:t>
              </w:r>
              <w:r>
                <w:rPr>
                  <w:rFonts w:ascii="Times New Roman" w:hAnsi="Times New Roman"/>
                  <w:color w:val="0000FF"/>
                  <w:u w:val="single"/>
                </w:rPr>
                <w:t>a</w:t>
              </w:r>
            </w:hyperlink>
          </w:p>
        </w:tc>
      </w:tr>
      <w:tr w:rsidR="001A49B4" w:rsidRPr="0080063F" w14:paraId="1A95301F" w14:textId="77777777" w:rsidTr="008553B5">
        <w:trPr>
          <w:trHeight w:val="144"/>
          <w:tblCellSpacing w:w="20" w:type="nil"/>
        </w:trPr>
        <w:tc>
          <w:tcPr>
            <w:tcW w:w="709" w:type="dxa"/>
            <w:tcMar>
              <w:top w:w="50" w:type="dxa"/>
              <w:left w:w="100" w:type="dxa"/>
            </w:tcMar>
            <w:vAlign w:val="center"/>
          </w:tcPr>
          <w:p w14:paraId="24A3EBD7" w14:textId="77777777" w:rsidR="001A49B4" w:rsidRDefault="001A49B4">
            <w:pPr>
              <w:spacing w:after="0"/>
            </w:pPr>
            <w:r>
              <w:rPr>
                <w:rFonts w:ascii="Times New Roman" w:hAnsi="Times New Roman"/>
                <w:color w:val="000000"/>
                <w:sz w:val="24"/>
              </w:rPr>
              <w:t>8</w:t>
            </w:r>
          </w:p>
        </w:tc>
        <w:tc>
          <w:tcPr>
            <w:tcW w:w="5387" w:type="dxa"/>
            <w:tcMar>
              <w:top w:w="50" w:type="dxa"/>
              <w:left w:w="100" w:type="dxa"/>
            </w:tcMar>
          </w:tcPr>
          <w:p w14:paraId="3F9B63E8" w14:textId="77777777" w:rsidR="006A68BA"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Светская музыка российского</w:t>
            </w:r>
          </w:p>
          <w:p w14:paraId="47549C17" w14:textId="77777777" w:rsidR="006A68BA"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дворянства XIX века:</w:t>
            </w:r>
          </w:p>
          <w:p w14:paraId="13F4EBE9" w14:textId="77777777" w:rsidR="006A68BA"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музыкальные салоны, домашнее</w:t>
            </w:r>
          </w:p>
          <w:p w14:paraId="360AFD0C" w14:textId="77777777" w:rsidR="001A49B4"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музицирование, балы, театры.</w:t>
            </w:r>
          </w:p>
        </w:tc>
        <w:tc>
          <w:tcPr>
            <w:tcW w:w="1276" w:type="dxa"/>
            <w:tcMar>
              <w:top w:w="50" w:type="dxa"/>
              <w:left w:w="100" w:type="dxa"/>
            </w:tcMar>
            <w:vAlign w:val="center"/>
          </w:tcPr>
          <w:p w14:paraId="5E9A8010" w14:textId="77777777" w:rsidR="001A49B4" w:rsidRPr="006A68BA" w:rsidRDefault="001A49B4">
            <w:pPr>
              <w:spacing w:after="0"/>
              <w:ind w:left="135"/>
              <w:jc w:val="center"/>
              <w:rPr>
                <w:lang w:val="ru-RU"/>
              </w:rPr>
            </w:pPr>
          </w:p>
        </w:tc>
        <w:tc>
          <w:tcPr>
            <w:tcW w:w="1701" w:type="dxa"/>
            <w:tcMar>
              <w:top w:w="50" w:type="dxa"/>
              <w:left w:w="100" w:type="dxa"/>
            </w:tcMar>
            <w:vAlign w:val="center"/>
          </w:tcPr>
          <w:p w14:paraId="682FC352" w14:textId="77777777" w:rsidR="001A49B4" w:rsidRDefault="001A49B4">
            <w:pPr>
              <w:spacing w:after="0"/>
              <w:ind w:left="135"/>
              <w:jc w:val="center"/>
            </w:pPr>
            <w:r w:rsidRPr="006A68BA">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0B651502"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FE396A3" w14:textId="77777777" w:rsidR="001A49B4" w:rsidRDefault="001A49B4">
            <w:pPr>
              <w:spacing w:after="0"/>
              <w:ind w:left="135"/>
            </w:pPr>
            <w:r>
              <w:rPr>
                <w:rFonts w:ascii="Times New Roman" w:hAnsi="Times New Roman"/>
                <w:color w:val="000000"/>
                <w:sz w:val="24"/>
              </w:rPr>
              <w:t xml:space="preserve"> 23.10.2023 </w:t>
            </w:r>
          </w:p>
        </w:tc>
        <w:tc>
          <w:tcPr>
            <w:tcW w:w="2174" w:type="dxa"/>
            <w:tcMar>
              <w:top w:w="50" w:type="dxa"/>
              <w:left w:w="100" w:type="dxa"/>
            </w:tcMar>
            <w:vAlign w:val="center"/>
          </w:tcPr>
          <w:p w14:paraId="1916CBCD"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e</w:t>
              </w:r>
              <w:r w:rsidRPr="00E57210">
                <w:rPr>
                  <w:rFonts w:ascii="Times New Roman" w:hAnsi="Times New Roman"/>
                  <w:color w:val="0000FF"/>
                  <w:u w:val="single"/>
                  <w:lang w:val="ru-RU"/>
                </w:rPr>
                <w:t>6</w:t>
              </w:r>
              <w:r>
                <w:rPr>
                  <w:rFonts w:ascii="Times New Roman" w:hAnsi="Times New Roman"/>
                  <w:color w:val="0000FF"/>
                  <w:u w:val="single"/>
                </w:rPr>
                <w:t>a</w:t>
              </w:r>
              <w:r w:rsidRPr="00E57210">
                <w:rPr>
                  <w:rFonts w:ascii="Times New Roman" w:hAnsi="Times New Roman"/>
                  <w:color w:val="0000FF"/>
                  <w:u w:val="single"/>
                  <w:lang w:val="ru-RU"/>
                </w:rPr>
                <w:t>0</w:t>
              </w:r>
            </w:hyperlink>
          </w:p>
        </w:tc>
      </w:tr>
      <w:tr w:rsidR="001A49B4" w:rsidRPr="0080063F" w14:paraId="5A7D9B0C" w14:textId="77777777" w:rsidTr="008553B5">
        <w:trPr>
          <w:trHeight w:val="144"/>
          <w:tblCellSpacing w:w="20" w:type="nil"/>
        </w:trPr>
        <w:tc>
          <w:tcPr>
            <w:tcW w:w="709" w:type="dxa"/>
            <w:tcMar>
              <w:top w:w="50" w:type="dxa"/>
              <w:left w:w="100" w:type="dxa"/>
            </w:tcMar>
            <w:vAlign w:val="center"/>
          </w:tcPr>
          <w:p w14:paraId="6863D506" w14:textId="77777777" w:rsidR="001A49B4" w:rsidRDefault="001A49B4">
            <w:pPr>
              <w:spacing w:after="0"/>
            </w:pPr>
            <w:r>
              <w:rPr>
                <w:rFonts w:ascii="Times New Roman" w:hAnsi="Times New Roman"/>
                <w:color w:val="000000"/>
                <w:sz w:val="24"/>
              </w:rPr>
              <w:t>9</w:t>
            </w:r>
          </w:p>
        </w:tc>
        <w:tc>
          <w:tcPr>
            <w:tcW w:w="5387" w:type="dxa"/>
            <w:tcMar>
              <w:top w:w="50" w:type="dxa"/>
              <w:left w:w="100" w:type="dxa"/>
            </w:tcMar>
          </w:tcPr>
          <w:p w14:paraId="58F0371F" w14:textId="77777777" w:rsidR="006A68BA"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Особенности отечественной</w:t>
            </w:r>
          </w:p>
          <w:p w14:paraId="127F8857" w14:textId="77777777" w:rsidR="006A68BA"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музыкальной культуры XIX в.</w:t>
            </w:r>
          </w:p>
          <w:p w14:paraId="419E308C" w14:textId="77777777" w:rsidR="006A68BA" w:rsidRPr="006A68BA" w:rsidRDefault="006A68BA" w:rsidP="006A68BA">
            <w:pPr>
              <w:autoSpaceDE w:val="0"/>
              <w:autoSpaceDN w:val="0"/>
              <w:spacing w:after="0" w:line="240" w:lineRule="auto"/>
              <w:ind w:left="72"/>
              <w:rPr>
                <w:rFonts w:ascii="Times New Roman" w:eastAsia="Times New Roman" w:hAnsi="Times New Roman"/>
                <w:color w:val="000000"/>
                <w:sz w:val="24"/>
                <w:lang w:val="ru-RU"/>
              </w:rPr>
            </w:pPr>
            <w:r w:rsidRPr="006A68BA">
              <w:rPr>
                <w:rFonts w:ascii="Times New Roman" w:eastAsia="Times New Roman" w:hAnsi="Times New Roman"/>
                <w:color w:val="000000"/>
                <w:sz w:val="24"/>
                <w:lang w:val="ru-RU"/>
              </w:rPr>
              <w:t>(на примере творчества</w:t>
            </w:r>
          </w:p>
          <w:p w14:paraId="6CB93483" w14:textId="77777777" w:rsidR="001A49B4" w:rsidRPr="001A49B4" w:rsidRDefault="006A68BA" w:rsidP="006A68BA">
            <w:pPr>
              <w:autoSpaceDE w:val="0"/>
              <w:autoSpaceDN w:val="0"/>
              <w:spacing w:after="0" w:line="240" w:lineRule="auto"/>
              <w:ind w:left="72" w:right="144"/>
              <w:rPr>
                <w:lang w:val="ru-RU"/>
              </w:rPr>
            </w:pPr>
            <w:r w:rsidRPr="006A68BA">
              <w:rPr>
                <w:rFonts w:ascii="Times New Roman" w:eastAsia="Times New Roman" w:hAnsi="Times New Roman"/>
                <w:color w:val="000000"/>
                <w:sz w:val="24"/>
                <w:lang w:val="ru-RU"/>
              </w:rPr>
              <w:t>М.И. Глинки, Н.А. Римского</w:t>
            </w:r>
            <w:r>
              <w:rPr>
                <w:rFonts w:ascii="Times New Roman" w:eastAsia="Times New Roman" w:hAnsi="Times New Roman"/>
                <w:color w:val="000000"/>
                <w:sz w:val="24"/>
                <w:lang w:val="ru-RU"/>
              </w:rPr>
              <w:t>-</w:t>
            </w:r>
            <w:r w:rsidRPr="006A68BA">
              <w:rPr>
                <w:rFonts w:ascii="Times New Roman" w:eastAsia="Times New Roman" w:hAnsi="Times New Roman"/>
                <w:color w:val="000000"/>
                <w:sz w:val="24"/>
                <w:lang w:val="ru-RU"/>
              </w:rPr>
              <w:t>Корсакова и других композиторов)</w:t>
            </w:r>
          </w:p>
        </w:tc>
        <w:tc>
          <w:tcPr>
            <w:tcW w:w="1276" w:type="dxa"/>
            <w:tcMar>
              <w:top w:w="50" w:type="dxa"/>
              <w:left w:w="100" w:type="dxa"/>
            </w:tcMar>
            <w:vAlign w:val="center"/>
          </w:tcPr>
          <w:p w14:paraId="182074A3" w14:textId="77777777" w:rsidR="001A49B4" w:rsidRPr="0080063F" w:rsidRDefault="001A49B4">
            <w:pPr>
              <w:spacing w:after="0"/>
              <w:ind w:left="135"/>
              <w:jc w:val="center"/>
              <w:rPr>
                <w:lang w:val="ru-RU"/>
              </w:rPr>
            </w:pPr>
          </w:p>
        </w:tc>
        <w:tc>
          <w:tcPr>
            <w:tcW w:w="1701" w:type="dxa"/>
            <w:tcMar>
              <w:top w:w="50" w:type="dxa"/>
              <w:left w:w="100" w:type="dxa"/>
            </w:tcMar>
            <w:vAlign w:val="center"/>
          </w:tcPr>
          <w:p w14:paraId="30274C2F" w14:textId="77777777" w:rsidR="001A49B4" w:rsidRDefault="001A49B4">
            <w:pPr>
              <w:spacing w:after="0"/>
              <w:ind w:left="135"/>
              <w:jc w:val="center"/>
            </w:pPr>
            <w:r w:rsidRPr="0080063F">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6EA27F0A"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AF085E9" w14:textId="77777777" w:rsidR="001A49B4" w:rsidRDefault="001A49B4">
            <w:pPr>
              <w:spacing w:after="0"/>
              <w:ind w:left="135"/>
            </w:pPr>
            <w:r>
              <w:rPr>
                <w:rFonts w:ascii="Times New Roman" w:hAnsi="Times New Roman"/>
                <w:color w:val="000000"/>
                <w:sz w:val="24"/>
              </w:rPr>
              <w:t xml:space="preserve"> 06.11.2023 </w:t>
            </w:r>
          </w:p>
        </w:tc>
        <w:tc>
          <w:tcPr>
            <w:tcW w:w="2174" w:type="dxa"/>
            <w:tcMar>
              <w:top w:w="50" w:type="dxa"/>
              <w:left w:w="100" w:type="dxa"/>
            </w:tcMar>
            <w:vAlign w:val="center"/>
          </w:tcPr>
          <w:p w14:paraId="284E2F69" w14:textId="77777777" w:rsidR="001A49B4" w:rsidRPr="006A68BA" w:rsidRDefault="006A68BA">
            <w:pPr>
              <w:spacing w:after="0"/>
              <w:ind w:left="135"/>
              <w:rPr>
                <w:lang w:val="ru-RU"/>
              </w:rPr>
            </w:pPr>
            <w:r w:rsidRPr="00E5721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e</w:t>
              </w:r>
              <w:r w:rsidRPr="00E57210">
                <w:rPr>
                  <w:rFonts w:ascii="Times New Roman" w:hAnsi="Times New Roman"/>
                  <w:color w:val="0000FF"/>
                  <w:u w:val="single"/>
                  <w:lang w:val="ru-RU"/>
                </w:rPr>
                <w:t>6</w:t>
              </w:r>
              <w:r>
                <w:rPr>
                  <w:rFonts w:ascii="Times New Roman" w:hAnsi="Times New Roman"/>
                  <w:color w:val="0000FF"/>
                  <w:u w:val="single"/>
                </w:rPr>
                <w:t>a</w:t>
              </w:r>
              <w:r w:rsidRPr="00E57210">
                <w:rPr>
                  <w:rFonts w:ascii="Times New Roman" w:hAnsi="Times New Roman"/>
                  <w:color w:val="0000FF"/>
                  <w:u w:val="single"/>
                  <w:lang w:val="ru-RU"/>
                </w:rPr>
                <w:t>0</w:t>
              </w:r>
            </w:hyperlink>
          </w:p>
        </w:tc>
      </w:tr>
      <w:tr w:rsidR="001A49B4" w:rsidRPr="0080063F" w14:paraId="5F566E9B" w14:textId="77777777" w:rsidTr="008553B5">
        <w:trPr>
          <w:trHeight w:val="144"/>
          <w:tblCellSpacing w:w="20" w:type="nil"/>
        </w:trPr>
        <w:tc>
          <w:tcPr>
            <w:tcW w:w="709" w:type="dxa"/>
            <w:tcMar>
              <w:top w:w="50" w:type="dxa"/>
              <w:left w:w="100" w:type="dxa"/>
            </w:tcMar>
            <w:vAlign w:val="center"/>
          </w:tcPr>
          <w:p w14:paraId="1FB1F547" w14:textId="77777777" w:rsidR="001A49B4" w:rsidRDefault="001A49B4">
            <w:pPr>
              <w:spacing w:after="0"/>
            </w:pPr>
            <w:r>
              <w:rPr>
                <w:rFonts w:ascii="Times New Roman" w:hAnsi="Times New Roman"/>
                <w:color w:val="000000"/>
                <w:sz w:val="24"/>
              </w:rPr>
              <w:t>10</w:t>
            </w:r>
          </w:p>
        </w:tc>
        <w:tc>
          <w:tcPr>
            <w:tcW w:w="5387" w:type="dxa"/>
            <w:tcMar>
              <w:top w:w="50" w:type="dxa"/>
              <w:left w:w="100" w:type="dxa"/>
            </w:tcMar>
          </w:tcPr>
          <w:p w14:paraId="091B5713" w14:textId="77777777" w:rsidR="001A49B4" w:rsidRPr="006A68BA" w:rsidRDefault="006A68BA" w:rsidP="006A68BA">
            <w:pPr>
              <w:autoSpaceDE w:val="0"/>
              <w:autoSpaceDN w:val="0"/>
              <w:spacing w:after="0" w:line="240" w:lineRule="auto"/>
              <w:ind w:left="72"/>
              <w:rPr>
                <w:lang w:val="ru-RU"/>
              </w:rPr>
            </w:pPr>
            <w:r w:rsidRPr="006A68BA">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 (н</w:t>
            </w:r>
            <w:r>
              <w:rPr>
                <w:rFonts w:ascii="Times New Roman" w:eastAsia="Times New Roman" w:hAnsi="Times New Roman"/>
                <w:color w:val="000000"/>
                <w:sz w:val="24"/>
                <w:lang w:val="ru-RU"/>
              </w:rPr>
              <w:t>а примере сочинений композитора</w:t>
            </w:r>
            <w:r w:rsidRPr="006A68BA">
              <w:rPr>
                <w:rFonts w:ascii="Times New Roman" w:eastAsia="Times New Roman" w:hAnsi="Times New Roman"/>
                <w:color w:val="000000"/>
                <w:sz w:val="24"/>
                <w:lang w:val="ru-RU"/>
              </w:rPr>
              <w:t xml:space="preserve"> – Н.А. Римского-Корсакова</w:t>
            </w:r>
            <w:r>
              <w:rPr>
                <w:rFonts w:ascii="Times New Roman" w:eastAsia="Times New Roman" w:hAnsi="Times New Roman"/>
                <w:color w:val="000000"/>
                <w:sz w:val="24"/>
                <w:lang w:val="ru-RU"/>
              </w:rPr>
              <w:t xml:space="preserve">). </w:t>
            </w:r>
          </w:p>
        </w:tc>
        <w:tc>
          <w:tcPr>
            <w:tcW w:w="1276" w:type="dxa"/>
            <w:tcMar>
              <w:top w:w="50" w:type="dxa"/>
              <w:left w:w="100" w:type="dxa"/>
            </w:tcMar>
            <w:vAlign w:val="center"/>
          </w:tcPr>
          <w:p w14:paraId="78E822CE" w14:textId="77777777" w:rsidR="001A49B4" w:rsidRPr="006A68BA" w:rsidRDefault="001A49B4">
            <w:pPr>
              <w:spacing w:after="0"/>
              <w:ind w:left="135"/>
              <w:jc w:val="center"/>
              <w:rPr>
                <w:lang w:val="ru-RU"/>
              </w:rPr>
            </w:pPr>
          </w:p>
        </w:tc>
        <w:tc>
          <w:tcPr>
            <w:tcW w:w="1701" w:type="dxa"/>
            <w:tcMar>
              <w:top w:w="50" w:type="dxa"/>
              <w:left w:w="100" w:type="dxa"/>
            </w:tcMar>
            <w:vAlign w:val="center"/>
          </w:tcPr>
          <w:p w14:paraId="7C8C2DCC" w14:textId="77777777" w:rsidR="001A49B4" w:rsidRPr="006A68BA" w:rsidRDefault="001A49B4">
            <w:pPr>
              <w:spacing w:after="0"/>
              <w:ind w:left="135"/>
              <w:jc w:val="center"/>
              <w:rPr>
                <w:lang w:val="ru-RU"/>
              </w:rPr>
            </w:pPr>
            <w:r w:rsidRPr="006A68BA">
              <w:rPr>
                <w:rFonts w:ascii="Times New Roman" w:hAnsi="Times New Roman"/>
                <w:color w:val="000000"/>
                <w:sz w:val="24"/>
                <w:lang w:val="ru-RU"/>
              </w:rPr>
              <w:t xml:space="preserve"> 0 </w:t>
            </w:r>
          </w:p>
        </w:tc>
        <w:tc>
          <w:tcPr>
            <w:tcW w:w="1984" w:type="dxa"/>
            <w:tcMar>
              <w:top w:w="50" w:type="dxa"/>
              <w:left w:w="100" w:type="dxa"/>
            </w:tcMar>
            <w:vAlign w:val="center"/>
          </w:tcPr>
          <w:p w14:paraId="28C5D9C8" w14:textId="77777777" w:rsidR="001A49B4" w:rsidRPr="006A68BA" w:rsidRDefault="001A49B4">
            <w:pPr>
              <w:spacing w:after="0"/>
              <w:ind w:left="135"/>
              <w:jc w:val="center"/>
              <w:rPr>
                <w:lang w:val="ru-RU"/>
              </w:rPr>
            </w:pPr>
            <w:r w:rsidRPr="006A68BA">
              <w:rPr>
                <w:rFonts w:ascii="Times New Roman" w:hAnsi="Times New Roman"/>
                <w:color w:val="000000"/>
                <w:sz w:val="24"/>
                <w:lang w:val="ru-RU"/>
              </w:rPr>
              <w:t xml:space="preserve"> 0 </w:t>
            </w:r>
          </w:p>
        </w:tc>
        <w:tc>
          <w:tcPr>
            <w:tcW w:w="1560" w:type="dxa"/>
            <w:tcMar>
              <w:top w:w="50" w:type="dxa"/>
              <w:left w:w="100" w:type="dxa"/>
            </w:tcMar>
            <w:vAlign w:val="center"/>
          </w:tcPr>
          <w:p w14:paraId="49408C12" w14:textId="77777777" w:rsidR="001A49B4" w:rsidRPr="006A68BA" w:rsidRDefault="001A49B4">
            <w:pPr>
              <w:spacing w:after="0"/>
              <w:ind w:left="135"/>
              <w:rPr>
                <w:lang w:val="ru-RU"/>
              </w:rPr>
            </w:pPr>
            <w:r w:rsidRPr="006A68BA">
              <w:rPr>
                <w:rFonts w:ascii="Times New Roman" w:hAnsi="Times New Roman"/>
                <w:color w:val="000000"/>
                <w:sz w:val="24"/>
                <w:lang w:val="ru-RU"/>
              </w:rPr>
              <w:t xml:space="preserve"> 13.11.2023 </w:t>
            </w:r>
          </w:p>
        </w:tc>
        <w:tc>
          <w:tcPr>
            <w:tcW w:w="2174" w:type="dxa"/>
            <w:tcMar>
              <w:top w:w="50" w:type="dxa"/>
              <w:left w:w="100" w:type="dxa"/>
            </w:tcMar>
            <w:vAlign w:val="center"/>
          </w:tcPr>
          <w:p w14:paraId="4C4A7424"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f</w:t>
              </w:r>
              <w:r w:rsidRPr="00E57210">
                <w:rPr>
                  <w:rFonts w:ascii="Times New Roman" w:hAnsi="Times New Roman"/>
                  <w:color w:val="0000FF"/>
                  <w:u w:val="single"/>
                  <w:lang w:val="ru-RU"/>
                </w:rPr>
                <w:t>104</w:t>
              </w:r>
            </w:hyperlink>
          </w:p>
        </w:tc>
      </w:tr>
      <w:tr w:rsidR="001A49B4" w14:paraId="78244AAD" w14:textId="77777777" w:rsidTr="008553B5">
        <w:trPr>
          <w:trHeight w:val="144"/>
          <w:tblCellSpacing w:w="20" w:type="nil"/>
        </w:trPr>
        <w:tc>
          <w:tcPr>
            <w:tcW w:w="709" w:type="dxa"/>
            <w:tcMar>
              <w:top w:w="50" w:type="dxa"/>
              <w:left w:w="100" w:type="dxa"/>
            </w:tcMar>
            <w:vAlign w:val="center"/>
          </w:tcPr>
          <w:p w14:paraId="11DE0EDF" w14:textId="77777777" w:rsidR="001A49B4" w:rsidRPr="006A68BA" w:rsidRDefault="001A49B4">
            <w:pPr>
              <w:spacing w:after="0"/>
              <w:rPr>
                <w:lang w:val="ru-RU"/>
              </w:rPr>
            </w:pPr>
            <w:r w:rsidRPr="006A68BA">
              <w:rPr>
                <w:rFonts w:ascii="Times New Roman" w:hAnsi="Times New Roman"/>
                <w:color w:val="000000"/>
                <w:sz w:val="24"/>
                <w:lang w:val="ru-RU"/>
              </w:rPr>
              <w:t>11</w:t>
            </w:r>
          </w:p>
        </w:tc>
        <w:tc>
          <w:tcPr>
            <w:tcW w:w="5387" w:type="dxa"/>
            <w:tcMar>
              <w:top w:w="50" w:type="dxa"/>
              <w:left w:w="100" w:type="dxa"/>
            </w:tcMar>
          </w:tcPr>
          <w:p w14:paraId="0EED3D55" w14:textId="77777777" w:rsidR="001A49B4" w:rsidRPr="001A49B4" w:rsidRDefault="006A68BA" w:rsidP="006A68BA">
            <w:pPr>
              <w:autoSpaceDE w:val="0"/>
              <w:autoSpaceDN w:val="0"/>
              <w:spacing w:after="0" w:line="240" w:lineRule="auto"/>
              <w:ind w:right="144"/>
              <w:jc w:val="both"/>
              <w:rPr>
                <w:lang w:val="ru-RU"/>
              </w:rPr>
            </w:pPr>
            <w:r w:rsidRPr="006A68BA">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w:t>
            </w:r>
            <w:r>
              <w:rPr>
                <w:rFonts w:ascii="Times New Roman" w:eastAsia="Times New Roman" w:hAnsi="Times New Roman"/>
                <w:color w:val="000000"/>
                <w:sz w:val="24"/>
                <w:lang w:val="ru-RU"/>
              </w:rPr>
              <w:t>А.П. Бородина, М.П. Мусоргского</w:t>
            </w:r>
            <w:r w:rsidRPr="006A68BA">
              <w:rPr>
                <w:rFonts w:ascii="Times New Roman" w:eastAsia="Times New Roman" w:hAnsi="Times New Roman"/>
                <w:color w:val="000000"/>
                <w:sz w:val="24"/>
                <w:lang w:val="ru-RU"/>
              </w:rPr>
              <w:t>)</w:t>
            </w:r>
          </w:p>
        </w:tc>
        <w:tc>
          <w:tcPr>
            <w:tcW w:w="1276" w:type="dxa"/>
            <w:tcMar>
              <w:top w:w="50" w:type="dxa"/>
              <w:left w:w="100" w:type="dxa"/>
            </w:tcMar>
            <w:vAlign w:val="center"/>
          </w:tcPr>
          <w:p w14:paraId="3E56A1D2" w14:textId="77777777" w:rsidR="001A49B4" w:rsidRPr="006A68BA" w:rsidRDefault="001A49B4">
            <w:pPr>
              <w:spacing w:after="0"/>
              <w:ind w:left="135"/>
              <w:jc w:val="center"/>
              <w:rPr>
                <w:lang w:val="ru-RU"/>
              </w:rPr>
            </w:pPr>
          </w:p>
        </w:tc>
        <w:tc>
          <w:tcPr>
            <w:tcW w:w="1701" w:type="dxa"/>
            <w:tcMar>
              <w:top w:w="50" w:type="dxa"/>
              <w:left w:w="100" w:type="dxa"/>
            </w:tcMar>
            <w:vAlign w:val="center"/>
          </w:tcPr>
          <w:p w14:paraId="1C8ADB1E" w14:textId="77777777" w:rsidR="001A49B4" w:rsidRDefault="001A49B4">
            <w:pPr>
              <w:spacing w:after="0"/>
              <w:ind w:left="135"/>
              <w:jc w:val="center"/>
            </w:pPr>
            <w:r w:rsidRPr="006A68BA">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1604E1F9"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45DB94A" w14:textId="77777777" w:rsidR="001A49B4" w:rsidRDefault="001A49B4">
            <w:pPr>
              <w:spacing w:after="0"/>
              <w:ind w:left="135"/>
            </w:pPr>
            <w:r>
              <w:rPr>
                <w:rFonts w:ascii="Times New Roman" w:hAnsi="Times New Roman"/>
                <w:color w:val="000000"/>
                <w:sz w:val="24"/>
              </w:rPr>
              <w:t xml:space="preserve"> 20.11.2023 </w:t>
            </w:r>
          </w:p>
        </w:tc>
        <w:tc>
          <w:tcPr>
            <w:tcW w:w="2174" w:type="dxa"/>
            <w:tcMar>
              <w:top w:w="50" w:type="dxa"/>
              <w:left w:w="100" w:type="dxa"/>
            </w:tcMar>
            <w:vAlign w:val="center"/>
          </w:tcPr>
          <w:p w14:paraId="2A9A2FB0" w14:textId="77777777" w:rsidR="001A49B4" w:rsidRDefault="007D6BEB">
            <w:pPr>
              <w:spacing w:after="0"/>
              <w:ind w:left="135"/>
            </w:pPr>
            <w:hyperlink r:id="rId89">
              <w:r w:rsidR="001A49B4">
                <w:rPr>
                  <w:rFonts w:ascii="Times New Roman" w:hAnsi="Times New Roman"/>
                  <w:color w:val="0000FF"/>
                  <w:u w:val="single"/>
                </w:rPr>
                <w:t>https://resh.edu.ru/</w:t>
              </w:r>
            </w:hyperlink>
          </w:p>
        </w:tc>
      </w:tr>
      <w:tr w:rsidR="001A49B4" w14:paraId="33D653B3" w14:textId="77777777" w:rsidTr="008553B5">
        <w:trPr>
          <w:trHeight w:val="144"/>
          <w:tblCellSpacing w:w="20" w:type="nil"/>
        </w:trPr>
        <w:tc>
          <w:tcPr>
            <w:tcW w:w="709" w:type="dxa"/>
            <w:tcMar>
              <w:top w:w="50" w:type="dxa"/>
              <w:left w:w="100" w:type="dxa"/>
            </w:tcMar>
            <w:vAlign w:val="center"/>
          </w:tcPr>
          <w:p w14:paraId="2351C397" w14:textId="77777777" w:rsidR="001A49B4" w:rsidRDefault="001A49B4">
            <w:pPr>
              <w:spacing w:after="0"/>
            </w:pPr>
            <w:r>
              <w:rPr>
                <w:rFonts w:ascii="Times New Roman" w:hAnsi="Times New Roman"/>
                <w:color w:val="000000"/>
                <w:sz w:val="24"/>
              </w:rPr>
              <w:t>12</w:t>
            </w:r>
          </w:p>
        </w:tc>
        <w:tc>
          <w:tcPr>
            <w:tcW w:w="5387" w:type="dxa"/>
            <w:tcMar>
              <w:top w:w="50" w:type="dxa"/>
              <w:left w:w="100" w:type="dxa"/>
            </w:tcMar>
          </w:tcPr>
          <w:p w14:paraId="12C92B56" w14:textId="77777777" w:rsidR="001A49B4" w:rsidRPr="006A68BA" w:rsidRDefault="006A68BA" w:rsidP="006A68BA">
            <w:pPr>
              <w:autoSpaceDE w:val="0"/>
              <w:autoSpaceDN w:val="0"/>
              <w:spacing w:after="0" w:line="240" w:lineRule="auto"/>
              <w:ind w:left="72"/>
              <w:rPr>
                <w:lang w:val="ru-RU"/>
              </w:rPr>
            </w:pPr>
            <w:r w:rsidRPr="006A68BA">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w:t>
            </w:r>
            <w:r>
              <w:rPr>
                <w:rFonts w:ascii="Times New Roman" w:eastAsia="Times New Roman" w:hAnsi="Times New Roman"/>
                <w:color w:val="000000"/>
                <w:sz w:val="24"/>
                <w:lang w:val="ru-RU"/>
              </w:rPr>
              <w:t xml:space="preserve"> </w:t>
            </w:r>
            <w:r w:rsidRPr="006A68BA">
              <w:rPr>
                <w:rFonts w:ascii="Times New Roman" w:eastAsia="Times New Roman" w:hAnsi="Times New Roman"/>
                <w:color w:val="000000"/>
                <w:sz w:val="24"/>
                <w:lang w:val="ru-RU"/>
              </w:rPr>
              <w:t>С.С. Прокофьева, Г.В. Свиридова и других композиторов)</w:t>
            </w:r>
          </w:p>
        </w:tc>
        <w:tc>
          <w:tcPr>
            <w:tcW w:w="1276" w:type="dxa"/>
            <w:tcMar>
              <w:top w:w="50" w:type="dxa"/>
              <w:left w:w="100" w:type="dxa"/>
            </w:tcMar>
            <w:vAlign w:val="center"/>
          </w:tcPr>
          <w:p w14:paraId="4A902D8D" w14:textId="77777777" w:rsidR="001A49B4" w:rsidRPr="006A68BA" w:rsidRDefault="001A49B4">
            <w:pPr>
              <w:spacing w:after="0"/>
              <w:ind w:left="135"/>
              <w:jc w:val="center"/>
              <w:rPr>
                <w:lang w:val="ru-RU"/>
              </w:rPr>
            </w:pPr>
          </w:p>
        </w:tc>
        <w:tc>
          <w:tcPr>
            <w:tcW w:w="1701" w:type="dxa"/>
            <w:tcMar>
              <w:top w:w="50" w:type="dxa"/>
              <w:left w:w="100" w:type="dxa"/>
            </w:tcMar>
            <w:vAlign w:val="center"/>
          </w:tcPr>
          <w:p w14:paraId="1830539D" w14:textId="77777777" w:rsidR="001A49B4" w:rsidRDefault="001A49B4">
            <w:pPr>
              <w:spacing w:after="0"/>
              <w:ind w:left="135"/>
              <w:jc w:val="center"/>
            </w:pPr>
            <w:r w:rsidRPr="006A68BA">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11047C43"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741FE217" w14:textId="77777777" w:rsidR="001A49B4" w:rsidRDefault="001A49B4">
            <w:pPr>
              <w:spacing w:after="0"/>
              <w:ind w:left="135"/>
            </w:pPr>
            <w:r>
              <w:rPr>
                <w:rFonts w:ascii="Times New Roman" w:hAnsi="Times New Roman"/>
                <w:color w:val="000000"/>
                <w:sz w:val="24"/>
              </w:rPr>
              <w:t xml:space="preserve"> 27.11.2023 </w:t>
            </w:r>
          </w:p>
        </w:tc>
        <w:tc>
          <w:tcPr>
            <w:tcW w:w="2174" w:type="dxa"/>
            <w:tcMar>
              <w:top w:w="50" w:type="dxa"/>
              <w:left w:w="100" w:type="dxa"/>
            </w:tcMar>
            <w:vAlign w:val="center"/>
          </w:tcPr>
          <w:p w14:paraId="06317EB3" w14:textId="77777777" w:rsidR="001A49B4" w:rsidRDefault="007D6BEB">
            <w:pPr>
              <w:spacing w:after="0"/>
              <w:ind w:left="135"/>
            </w:pPr>
            <w:hyperlink r:id="rId90">
              <w:r w:rsidR="001A49B4">
                <w:rPr>
                  <w:rFonts w:ascii="Times New Roman" w:hAnsi="Times New Roman"/>
                  <w:color w:val="0000FF"/>
                  <w:u w:val="single"/>
                </w:rPr>
                <w:t>https://resh.edu.ru/</w:t>
              </w:r>
            </w:hyperlink>
          </w:p>
        </w:tc>
      </w:tr>
      <w:tr w:rsidR="001A49B4" w:rsidRPr="00E57210" w14:paraId="330CE625" w14:textId="77777777" w:rsidTr="008553B5">
        <w:trPr>
          <w:trHeight w:val="144"/>
          <w:tblCellSpacing w:w="20" w:type="nil"/>
        </w:trPr>
        <w:tc>
          <w:tcPr>
            <w:tcW w:w="709" w:type="dxa"/>
            <w:tcMar>
              <w:top w:w="50" w:type="dxa"/>
              <w:left w:w="100" w:type="dxa"/>
            </w:tcMar>
            <w:vAlign w:val="center"/>
          </w:tcPr>
          <w:p w14:paraId="4055B61F" w14:textId="77777777" w:rsidR="001A49B4" w:rsidRDefault="001A49B4">
            <w:pPr>
              <w:spacing w:after="0"/>
            </w:pPr>
            <w:r>
              <w:rPr>
                <w:rFonts w:ascii="Times New Roman" w:hAnsi="Times New Roman"/>
                <w:color w:val="000000"/>
                <w:sz w:val="24"/>
              </w:rPr>
              <w:t>13</w:t>
            </w:r>
          </w:p>
        </w:tc>
        <w:tc>
          <w:tcPr>
            <w:tcW w:w="5387" w:type="dxa"/>
            <w:tcMar>
              <w:top w:w="50" w:type="dxa"/>
              <w:left w:w="100" w:type="dxa"/>
            </w:tcMar>
          </w:tcPr>
          <w:p w14:paraId="333890AA" w14:textId="77777777" w:rsidR="001A49B4" w:rsidRPr="0080063F" w:rsidRDefault="00997EAE" w:rsidP="00997EAE">
            <w:pPr>
              <w:autoSpaceDE w:val="0"/>
              <w:autoSpaceDN w:val="0"/>
              <w:spacing w:after="0" w:line="240" w:lineRule="auto"/>
              <w:ind w:left="72" w:right="34"/>
              <w:rPr>
                <w:lang w:val="ru-RU"/>
              </w:rPr>
            </w:pPr>
            <w:r w:rsidRPr="00997EAE">
              <w:rPr>
                <w:rFonts w:ascii="Times New Roman" w:eastAsia="Times New Roman" w:hAnsi="Times New Roman"/>
                <w:color w:val="000000"/>
                <w:sz w:val="24"/>
                <w:lang w:val="ru-RU"/>
              </w:rPr>
              <w:t xml:space="preserve">Жанры камерной вокальной музыки (песня, романс, вокализ). Инструментальная миниатюра (вальс, ноктюрн, прелюдия, каприс). </w:t>
            </w:r>
          </w:p>
        </w:tc>
        <w:tc>
          <w:tcPr>
            <w:tcW w:w="1276" w:type="dxa"/>
            <w:tcMar>
              <w:top w:w="50" w:type="dxa"/>
              <w:left w:w="100" w:type="dxa"/>
            </w:tcMar>
            <w:vAlign w:val="center"/>
          </w:tcPr>
          <w:p w14:paraId="1C129596" w14:textId="77777777" w:rsidR="001A49B4" w:rsidRPr="00E57210" w:rsidRDefault="001A49B4">
            <w:pPr>
              <w:spacing w:after="0"/>
              <w:ind w:left="135"/>
              <w:jc w:val="center"/>
              <w:rPr>
                <w:lang w:val="ru-RU"/>
              </w:rPr>
            </w:pPr>
          </w:p>
        </w:tc>
        <w:tc>
          <w:tcPr>
            <w:tcW w:w="1701" w:type="dxa"/>
            <w:tcMar>
              <w:top w:w="50" w:type="dxa"/>
              <w:left w:w="100" w:type="dxa"/>
            </w:tcMar>
            <w:vAlign w:val="center"/>
          </w:tcPr>
          <w:p w14:paraId="10016E71"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984" w:type="dxa"/>
            <w:tcMar>
              <w:top w:w="50" w:type="dxa"/>
              <w:left w:w="100" w:type="dxa"/>
            </w:tcMar>
            <w:vAlign w:val="center"/>
          </w:tcPr>
          <w:p w14:paraId="21F69B73"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560" w:type="dxa"/>
            <w:tcMar>
              <w:top w:w="50" w:type="dxa"/>
              <w:left w:w="100" w:type="dxa"/>
            </w:tcMar>
            <w:vAlign w:val="center"/>
          </w:tcPr>
          <w:p w14:paraId="0CB65FAD"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 04.12.2023 </w:t>
            </w:r>
          </w:p>
        </w:tc>
        <w:tc>
          <w:tcPr>
            <w:tcW w:w="2174" w:type="dxa"/>
            <w:tcMar>
              <w:top w:w="50" w:type="dxa"/>
              <w:left w:w="100" w:type="dxa"/>
            </w:tcMar>
            <w:vAlign w:val="center"/>
          </w:tcPr>
          <w:p w14:paraId="4B811B9B" w14:textId="77777777" w:rsidR="001A49B4" w:rsidRPr="00E57210" w:rsidRDefault="007D6BEB">
            <w:pPr>
              <w:spacing w:after="0"/>
              <w:ind w:left="135"/>
              <w:rPr>
                <w:lang w:val="ru-RU"/>
              </w:rPr>
            </w:pPr>
            <w:hyperlink r:id="rId91">
              <w:r w:rsidR="001A49B4">
                <w:rPr>
                  <w:rFonts w:ascii="Times New Roman" w:hAnsi="Times New Roman"/>
                  <w:color w:val="0000FF"/>
                  <w:u w:val="single"/>
                </w:rPr>
                <w:t>https</w:t>
              </w:r>
              <w:r w:rsidR="001A49B4" w:rsidRPr="00E57210">
                <w:rPr>
                  <w:rFonts w:ascii="Times New Roman" w:hAnsi="Times New Roman"/>
                  <w:color w:val="0000FF"/>
                  <w:u w:val="single"/>
                  <w:lang w:val="ru-RU"/>
                </w:rPr>
                <w:t>://</w:t>
              </w:r>
              <w:r w:rsidR="001A49B4">
                <w:rPr>
                  <w:rFonts w:ascii="Times New Roman" w:hAnsi="Times New Roman"/>
                  <w:color w:val="0000FF"/>
                  <w:u w:val="single"/>
                </w:rPr>
                <w:t>resh</w:t>
              </w:r>
              <w:r w:rsidR="001A49B4" w:rsidRPr="00E57210">
                <w:rPr>
                  <w:rFonts w:ascii="Times New Roman" w:hAnsi="Times New Roman"/>
                  <w:color w:val="0000FF"/>
                  <w:u w:val="single"/>
                  <w:lang w:val="ru-RU"/>
                </w:rPr>
                <w:t>.</w:t>
              </w:r>
              <w:r w:rsidR="001A49B4">
                <w:rPr>
                  <w:rFonts w:ascii="Times New Roman" w:hAnsi="Times New Roman"/>
                  <w:color w:val="0000FF"/>
                  <w:u w:val="single"/>
                </w:rPr>
                <w:t>edu</w:t>
              </w:r>
              <w:r w:rsidR="001A49B4" w:rsidRPr="00E57210">
                <w:rPr>
                  <w:rFonts w:ascii="Times New Roman" w:hAnsi="Times New Roman"/>
                  <w:color w:val="0000FF"/>
                  <w:u w:val="single"/>
                  <w:lang w:val="ru-RU"/>
                </w:rPr>
                <w:t>.</w:t>
              </w:r>
              <w:r w:rsidR="001A49B4">
                <w:rPr>
                  <w:rFonts w:ascii="Times New Roman" w:hAnsi="Times New Roman"/>
                  <w:color w:val="0000FF"/>
                  <w:u w:val="single"/>
                </w:rPr>
                <w:t>ru</w:t>
              </w:r>
              <w:r w:rsidR="001A49B4" w:rsidRPr="00E57210">
                <w:rPr>
                  <w:rFonts w:ascii="Times New Roman" w:hAnsi="Times New Roman"/>
                  <w:color w:val="0000FF"/>
                  <w:u w:val="single"/>
                  <w:lang w:val="ru-RU"/>
                </w:rPr>
                <w:t>/</w:t>
              </w:r>
            </w:hyperlink>
          </w:p>
        </w:tc>
      </w:tr>
      <w:tr w:rsidR="001A49B4" w:rsidRPr="0080063F" w14:paraId="4CD9A72E" w14:textId="77777777" w:rsidTr="008553B5">
        <w:trPr>
          <w:trHeight w:val="1066"/>
          <w:tblCellSpacing w:w="20" w:type="nil"/>
        </w:trPr>
        <w:tc>
          <w:tcPr>
            <w:tcW w:w="709" w:type="dxa"/>
            <w:tcMar>
              <w:top w:w="50" w:type="dxa"/>
              <w:left w:w="100" w:type="dxa"/>
            </w:tcMar>
            <w:vAlign w:val="center"/>
          </w:tcPr>
          <w:p w14:paraId="10E5F54F" w14:textId="77777777" w:rsidR="001A49B4" w:rsidRPr="00E57210" w:rsidRDefault="001A49B4">
            <w:pPr>
              <w:spacing w:after="0"/>
              <w:rPr>
                <w:lang w:val="ru-RU"/>
              </w:rPr>
            </w:pPr>
            <w:r w:rsidRPr="00E57210">
              <w:rPr>
                <w:rFonts w:ascii="Times New Roman" w:hAnsi="Times New Roman"/>
                <w:color w:val="000000"/>
                <w:sz w:val="24"/>
                <w:lang w:val="ru-RU"/>
              </w:rPr>
              <w:t>14</w:t>
            </w:r>
          </w:p>
        </w:tc>
        <w:tc>
          <w:tcPr>
            <w:tcW w:w="5387" w:type="dxa"/>
            <w:tcMar>
              <w:top w:w="50" w:type="dxa"/>
              <w:left w:w="100" w:type="dxa"/>
            </w:tcMar>
          </w:tcPr>
          <w:p w14:paraId="61007F56" w14:textId="77777777" w:rsidR="001A49B4" w:rsidRPr="001A49B4" w:rsidRDefault="006A68BA" w:rsidP="006A68BA">
            <w:pPr>
              <w:autoSpaceDE w:val="0"/>
              <w:autoSpaceDN w:val="0"/>
              <w:spacing w:after="0" w:line="240" w:lineRule="auto"/>
              <w:ind w:left="72"/>
              <w:rPr>
                <w:lang w:val="ru-RU"/>
              </w:rPr>
            </w:pPr>
            <w:r w:rsidRPr="006A68BA">
              <w:rPr>
                <w:rFonts w:ascii="Times New Roman" w:eastAsia="Times New Roman" w:hAnsi="Times New Roman"/>
                <w:color w:val="000000"/>
                <w:sz w:val="24"/>
                <w:lang w:val="ru-RU"/>
              </w:rPr>
              <w:t>Контрольная работа за первое полугодие</w:t>
            </w:r>
          </w:p>
        </w:tc>
        <w:tc>
          <w:tcPr>
            <w:tcW w:w="1276" w:type="dxa"/>
            <w:tcMar>
              <w:top w:w="50" w:type="dxa"/>
              <w:left w:w="100" w:type="dxa"/>
            </w:tcMar>
            <w:vAlign w:val="center"/>
          </w:tcPr>
          <w:p w14:paraId="6B21E373" w14:textId="77777777" w:rsidR="001A49B4" w:rsidRPr="00E57210" w:rsidRDefault="001A49B4">
            <w:pPr>
              <w:spacing w:after="0"/>
              <w:ind w:left="135"/>
              <w:jc w:val="center"/>
              <w:rPr>
                <w:lang w:val="ru-RU"/>
              </w:rPr>
            </w:pPr>
          </w:p>
        </w:tc>
        <w:tc>
          <w:tcPr>
            <w:tcW w:w="1701" w:type="dxa"/>
            <w:tcMar>
              <w:top w:w="50" w:type="dxa"/>
              <w:left w:w="100" w:type="dxa"/>
            </w:tcMar>
            <w:vAlign w:val="center"/>
          </w:tcPr>
          <w:p w14:paraId="0E1FB17C"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1 </w:t>
            </w:r>
          </w:p>
        </w:tc>
        <w:tc>
          <w:tcPr>
            <w:tcW w:w="1984" w:type="dxa"/>
            <w:tcMar>
              <w:top w:w="50" w:type="dxa"/>
              <w:left w:w="100" w:type="dxa"/>
            </w:tcMar>
            <w:vAlign w:val="center"/>
          </w:tcPr>
          <w:p w14:paraId="70E89B84"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560" w:type="dxa"/>
            <w:tcMar>
              <w:top w:w="50" w:type="dxa"/>
              <w:left w:w="100" w:type="dxa"/>
            </w:tcMar>
            <w:vAlign w:val="center"/>
          </w:tcPr>
          <w:p w14:paraId="26A2FD02"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 11.12.2023 </w:t>
            </w:r>
          </w:p>
        </w:tc>
        <w:tc>
          <w:tcPr>
            <w:tcW w:w="2174" w:type="dxa"/>
            <w:tcMar>
              <w:top w:w="50" w:type="dxa"/>
              <w:left w:w="100" w:type="dxa"/>
            </w:tcMar>
            <w:vAlign w:val="center"/>
          </w:tcPr>
          <w:p w14:paraId="55D0F87D"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d</w:t>
              </w:r>
              <w:r w:rsidRPr="00E57210">
                <w:rPr>
                  <w:rFonts w:ascii="Times New Roman" w:hAnsi="Times New Roman"/>
                  <w:color w:val="0000FF"/>
                  <w:u w:val="single"/>
                  <w:lang w:val="ru-RU"/>
                </w:rPr>
                <w:t>6</w:t>
              </w:r>
              <w:r>
                <w:rPr>
                  <w:rFonts w:ascii="Times New Roman" w:hAnsi="Times New Roman"/>
                  <w:color w:val="0000FF"/>
                  <w:u w:val="single"/>
                </w:rPr>
                <w:t>d</w:t>
              </w:r>
              <w:r w:rsidRPr="00E57210">
                <w:rPr>
                  <w:rFonts w:ascii="Times New Roman" w:hAnsi="Times New Roman"/>
                  <w:color w:val="0000FF"/>
                  <w:u w:val="single"/>
                  <w:lang w:val="ru-RU"/>
                </w:rPr>
                <w:t>8</w:t>
              </w:r>
            </w:hyperlink>
            <w:hyperlink r:id="rId9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e</w:t>
              </w:r>
              <w:r w:rsidRPr="00E57210">
                <w:rPr>
                  <w:rFonts w:ascii="Times New Roman" w:hAnsi="Times New Roman"/>
                  <w:color w:val="0000FF"/>
                  <w:u w:val="single"/>
                  <w:lang w:val="ru-RU"/>
                </w:rPr>
                <w:t>524</w:t>
              </w:r>
            </w:hyperlink>
          </w:p>
        </w:tc>
      </w:tr>
      <w:tr w:rsidR="001A49B4" w:rsidRPr="0080063F" w14:paraId="2C362AFC" w14:textId="77777777" w:rsidTr="008553B5">
        <w:trPr>
          <w:trHeight w:val="144"/>
          <w:tblCellSpacing w:w="20" w:type="nil"/>
        </w:trPr>
        <w:tc>
          <w:tcPr>
            <w:tcW w:w="709" w:type="dxa"/>
            <w:tcMar>
              <w:top w:w="50" w:type="dxa"/>
              <w:left w:w="100" w:type="dxa"/>
            </w:tcMar>
            <w:vAlign w:val="center"/>
          </w:tcPr>
          <w:p w14:paraId="54EF6C65" w14:textId="77777777" w:rsidR="001A49B4" w:rsidRDefault="001A49B4">
            <w:pPr>
              <w:spacing w:after="0"/>
            </w:pPr>
            <w:r>
              <w:rPr>
                <w:rFonts w:ascii="Times New Roman" w:hAnsi="Times New Roman"/>
                <w:color w:val="000000"/>
                <w:sz w:val="24"/>
              </w:rPr>
              <w:t>15</w:t>
            </w:r>
          </w:p>
        </w:tc>
        <w:tc>
          <w:tcPr>
            <w:tcW w:w="5387" w:type="dxa"/>
            <w:tcMar>
              <w:top w:w="50" w:type="dxa"/>
              <w:left w:w="100" w:type="dxa"/>
            </w:tcMar>
          </w:tcPr>
          <w:p w14:paraId="001E52FC" w14:textId="77777777" w:rsidR="001A49B4" w:rsidRPr="00997EAE" w:rsidRDefault="00997EAE" w:rsidP="006A68BA">
            <w:pPr>
              <w:autoSpaceDE w:val="0"/>
              <w:autoSpaceDN w:val="0"/>
              <w:spacing w:after="0" w:line="240" w:lineRule="auto"/>
              <w:ind w:left="72"/>
              <w:rPr>
                <w:rFonts w:ascii="Times New Roman" w:eastAsia="Times New Roman" w:hAnsi="Times New Roman"/>
                <w:color w:val="000000"/>
                <w:sz w:val="24"/>
                <w:lang w:val="ru-RU"/>
              </w:rPr>
            </w:pPr>
            <w:r w:rsidRPr="00997EAE">
              <w:rPr>
                <w:rFonts w:ascii="Times New Roman" w:eastAsia="Times New Roman" w:hAnsi="Times New Roman"/>
                <w:color w:val="000000"/>
                <w:sz w:val="24"/>
                <w:lang w:val="ru-RU"/>
              </w:rPr>
              <w:t>Одночастная, двухчастная, трехчастная репризная форма. Куплетная форма</w:t>
            </w:r>
          </w:p>
        </w:tc>
        <w:tc>
          <w:tcPr>
            <w:tcW w:w="1276" w:type="dxa"/>
            <w:tcMar>
              <w:top w:w="50" w:type="dxa"/>
              <w:left w:w="100" w:type="dxa"/>
            </w:tcMar>
            <w:vAlign w:val="center"/>
          </w:tcPr>
          <w:p w14:paraId="26623D6E"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21DB5B10"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77413C37"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CB00E28" w14:textId="77777777" w:rsidR="001A49B4" w:rsidRDefault="001A49B4">
            <w:pPr>
              <w:spacing w:after="0"/>
              <w:ind w:left="135"/>
            </w:pPr>
            <w:r>
              <w:rPr>
                <w:rFonts w:ascii="Times New Roman" w:hAnsi="Times New Roman"/>
                <w:color w:val="000000"/>
                <w:sz w:val="24"/>
              </w:rPr>
              <w:t xml:space="preserve"> 18.12.2023 </w:t>
            </w:r>
          </w:p>
        </w:tc>
        <w:tc>
          <w:tcPr>
            <w:tcW w:w="2174" w:type="dxa"/>
            <w:tcMar>
              <w:top w:w="50" w:type="dxa"/>
              <w:left w:w="100" w:type="dxa"/>
            </w:tcMar>
            <w:vAlign w:val="center"/>
          </w:tcPr>
          <w:p w14:paraId="291BD7E5"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5</w:t>
              </w:r>
              <w:r>
                <w:rPr>
                  <w:rFonts w:ascii="Times New Roman" w:hAnsi="Times New Roman"/>
                  <w:color w:val="0000FF"/>
                  <w:u w:val="single"/>
                </w:rPr>
                <w:t>b</w:t>
              </w:r>
              <w:r w:rsidRPr="00E57210">
                <w:rPr>
                  <w:rFonts w:ascii="Times New Roman" w:hAnsi="Times New Roman"/>
                  <w:color w:val="0000FF"/>
                  <w:u w:val="single"/>
                  <w:lang w:val="ru-RU"/>
                </w:rPr>
                <w:t>8</w:t>
              </w:r>
            </w:hyperlink>
          </w:p>
        </w:tc>
      </w:tr>
      <w:tr w:rsidR="001A49B4" w14:paraId="7D0B8270" w14:textId="77777777" w:rsidTr="008553B5">
        <w:trPr>
          <w:trHeight w:val="144"/>
          <w:tblCellSpacing w:w="20" w:type="nil"/>
        </w:trPr>
        <w:tc>
          <w:tcPr>
            <w:tcW w:w="709" w:type="dxa"/>
            <w:tcMar>
              <w:top w:w="50" w:type="dxa"/>
              <w:left w:w="100" w:type="dxa"/>
            </w:tcMar>
            <w:vAlign w:val="center"/>
          </w:tcPr>
          <w:p w14:paraId="351BC144" w14:textId="77777777" w:rsidR="001A49B4" w:rsidRDefault="001A49B4">
            <w:pPr>
              <w:spacing w:after="0"/>
            </w:pPr>
            <w:r>
              <w:rPr>
                <w:rFonts w:ascii="Times New Roman" w:hAnsi="Times New Roman"/>
                <w:color w:val="000000"/>
                <w:sz w:val="24"/>
              </w:rPr>
              <w:t>16</w:t>
            </w:r>
          </w:p>
        </w:tc>
        <w:tc>
          <w:tcPr>
            <w:tcW w:w="5387" w:type="dxa"/>
            <w:tcMar>
              <w:top w:w="50" w:type="dxa"/>
              <w:left w:w="100" w:type="dxa"/>
            </w:tcMar>
          </w:tcPr>
          <w:p w14:paraId="04D21EA1" w14:textId="77777777" w:rsidR="001A49B4" w:rsidRPr="00997EAE" w:rsidRDefault="00997EAE" w:rsidP="006A68BA">
            <w:pPr>
              <w:autoSpaceDE w:val="0"/>
              <w:autoSpaceDN w:val="0"/>
              <w:spacing w:after="0" w:line="240" w:lineRule="auto"/>
              <w:ind w:left="72"/>
              <w:rPr>
                <w:rFonts w:ascii="Times New Roman" w:eastAsia="Times New Roman" w:hAnsi="Times New Roman"/>
                <w:color w:val="000000"/>
                <w:sz w:val="24"/>
                <w:lang w:val="ru-RU"/>
              </w:rPr>
            </w:pPr>
            <w:r w:rsidRPr="00997EAE">
              <w:rPr>
                <w:rFonts w:ascii="Times New Roman" w:eastAsia="Times New Roman" w:hAnsi="Times New Roman"/>
                <w:color w:val="000000"/>
                <w:sz w:val="24"/>
                <w:lang w:val="ru-RU"/>
              </w:rPr>
              <w:t>Одночастные симфонические жанры (увертюра, картина). Симфония</w:t>
            </w:r>
            <w:r>
              <w:rPr>
                <w:rFonts w:ascii="Times New Roman" w:eastAsia="Times New Roman" w:hAnsi="Times New Roman"/>
                <w:color w:val="000000"/>
                <w:sz w:val="24"/>
                <w:lang w:val="ru-RU"/>
              </w:rPr>
              <w:t>.</w:t>
            </w:r>
          </w:p>
        </w:tc>
        <w:tc>
          <w:tcPr>
            <w:tcW w:w="1276" w:type="dxa"/>
            <w:tcMar>
              <w:top w:w="50" w:type="dxa"/>
              <w:left w:w="100" w:type="dxa"/>
            </w:tcMar>
            <w:vAlign w:val="center"/>
          </w:tcPr>
          <w:p w14:paraId="0BEDC090" w14:textId="77777777" w:rsidR="001A49B4" w:rsidRDefault="001A49B4">
            <w:pPr>
              <w:spacing w:after="0"/>
              <w:ind w:left="135"/>
              <w:jc w:val="center"/>
            </w:pPr>
          </w:p>
        </w:tc>
        <w:tc>
          <w:tcPr>
            <w:tcW w:w="1701" w:type="dxa"/>
            <w:tcMar>
              <w:top w:w="50" w:type="dxa"/>
              <w:left w:w="100" w:type="dxa"/>
            </w:tcMar>
            <w:vAlign w:val="center"/>
          </w:tcPr>
          <w:p w14:paraId="3B00FF06"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30445130"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7EB6745" w14:textId="77777777" w:rsidR="001A49B4" w:rsidRDefault="001A49B4">
            <w:pPr>
              <w:spacing w:after="0"/>
              <w:ind w:left="135"/>
            </w:pPr>
            <w:r>
              <w:rPr>
                <w:rFonts w:ascii="Times New Roman" w:hAnsi="Times New Roman"/>
                <w:color w:val="000000"/>
                <w:sz w:val="24"/>
              </w:rPr>
              <w:t xml:space="preserve"> 25.12.2023 </w:t>
            </w:r>
          </w:p>
        </w:tc>
        <w:tc>
          <w:tcPr>
            <w:tcW w:w="2174" w:type="dxa"/>
            <w:tcMar>
              <w:top w:w="50" w:type="dxa"/>
              <w:left w:w="100" w:type="dxa"/>
            </w:tcMar>
            <w:vAlign w:val="center"/>
          </w:tcPr>
          <w:p w14:paraId="2CE58AD3" w14:textId="77777777" w:rsidR="001A49B4" w:rsidRDefault="007D6BEB">
            <w:pPr>
              <w:spacing w:after="0"/>
              <w:ind w:left="135"/>
            </w:pPr>
            <w:hyperlink r:id="rId95">
              <w:r w:rsidR="001A49B4">
                <w:rPr>
                  <w:rFonts w:ascii="Times New Roman" w:hAnsi="Times New Roman"/>
                  <w:color w:val="0000FF"/>
                  <w:u w:val="single"/>
                </w:rPr>
                <w:t>https://resh.edu.ru/</w:t>
              </w:r>
            </w:hyperlink>
          </w:p>
        </w:tc>
      </w:tr>
      <w:tr w:rsidR="001A49B4" w14:paraId="466428EC" w14:textId="77777777" w:rsidTr="008553B5">
        <w:trPr>
          <w:trHeight w:val="144"/>
          <w:tblCellSpacing w:w="20" w:type="nil"/>
        </w:trPr>
        <w:tc>
          <w:tcPr>
            <w:tcW w:w="709" w:type="dxa"/>
            <w:tcMar>
              <w:top w:w="50" w:type="dxa"/>
              <w:left w:w="100" w:type="dxa"/>
            </w:tcMar>
            <w:vAlign w:val="center"/>
          </w:tcPr>
          <w:p w14:paraId="3D97EEF6" w14:textId="77777777" w:rsidR="001A49B4" w:rsidRDefault="001A49B4">
            <w:pPr>
              <w:spacing w:after="0"/>
            </w:pPr>
            <w:r>
              <w:rPr>
                <w:rFonts w:ascii="Times New Roman" w:hAnsi="Times New Roman"/>
                <w:color w:val="000000"/>
                <w:sz w:val="24"/>
              </w:rPr>
              <w:t>17</w:t>
            </w:r>
          </w:p>
        </w:tc>
        <w:tc>
          <w:tcPr>
            <w:tcW w:w="5387" w:type="dxa"/>
            <w:tcMar>
              <w:top w:w="50" w:type="dxa"/>
              <w:left w:w="100" w:type="dxa"/>
            </w:tcMar>
          </w:tcPr>
          <w:p w14:paraId="08B718FB" w14:textId="77777777" w:rsidR="001A49B4" w:rsidRPr="00997EAE" w:rsidRDefault="00997EAE" w:rsidP="006A68BA">
            <w:pPr>
              <w:autoSpaceDE w:val="0"/>
              <w:autoSpaceDN w:val="0"/>
              <w:spacing w:after="0" w:line="240" w:lineRule="auto"/>
              <w:ind w:left="72"/>
              <w:rPr>
                <w:lang w:val="ru-RU"/>
              </w:rPr>
            </w:pPr>
            <w:r w:rsidRPr="00997EAE">
              <w:rPr>
                <w:rFonts w:ascii="Times New Roman" w:eastAsia="Times New Roman" w:hAnsi="Times New Roman"/>
                <w:color w:val="000000"/>
                <w:sz w:val="24"/>
                <w:lang w:val="ru-RU"/>
              </w:rPr>
              <w:t>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tc>
        <w:tc>
          <w:tcPr>
            <w:tcW w:w="1276" w:type="dxa"/>
            <w:tcMar>
              <w:top w:w="50" w:type="dxa"/>
              <w:left w:w="100" w:type="dxa"/>
            </w:tcMar>
            <w:vAlign w:val="center"/>
          </w:tcPr>
          <w:p w14:paraId="7345FED7"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5F4E7E02"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6144EEF6"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C904436" w14:textId="77777777" w:rsidR="001A49B4" w:rsidRDefault="001A49B4">
            <w:pPr>
              <w:spacing w:after="0"/>
              <w:ind w:left="135"/>
            </w:pPr>
            <w:r>
              <w:rPr>
                <w:rFonts w:ascii="Times New Roman" w:hAnsi="Times New Roman"/>
                <w:color w:val="000000"/>
                <w:sz w:val="24"/>
              </w:rPr>
              <w:t xml:space="preserve"> 15.01.2024 </w:t>
            </w:r>
          </w:p>
        </w:tc>
        <w:tc>
          <w:tcPr>
            <w:tcW w:w="2174" w:type="dxa"/>
            <w:tcMar>
              <w:top w:w="50" w:type="dxa"/>
              <w:left w:w="100" w:type="dxa"/>
            </w:tcMar>
            <w:vAlign w:val="center"/>
          </w:tcPr>
          <w:p w14:paraId="35959439" w14:textId="77777777" w:rsidR="001A49B4" w:rsidRDefault="007D6BEB">
            <w:pPr>
              <w:spacing w:after="0"/>
              <w:ind w:left="135"/>
            </w:pPr>
            <w:hyperlink r:id="rId96">
              <w:r w:rsidR="001A49B4">
                <w:rPr>
                  <w:rFonts w:ascii="Times New Roman" w:hAnsi="Times New Roman"/>
                  <w:color w:val="0000FF"/>
                  <w:u w:val="single"/>
                </w:rPr>
                <w:t>https://resh.edu.ru/</w:t>
              </w:r>
            </w:hyperlink>
          </w:p>
        </w:tc>
      </w:tr>
      <w:tr w:rsidR="001A49B4" w:rsidRPr="00997EAE" w14:paraId="7A2BDDE4" w14:textId="77777777" w:rsidTr="008553B5">
        <w:trPr>
          <w:trHeight w:val="144"/>
          <w:tblCellSpacing w:w="20" w:type="nil"/>
        </w:trPr>
        <w:tc>
          <w:tcPr>
            <w:tcW w:w="709" w:type="dxa"/>
            <w:tcMar>
              <w:top w:w="50" w:type="dxa"/>
              <w:left w:w="100" w:type="dxa"/>
            </w:tcMar>
            <w:vAlign w:val="center"/>
          </w:tcPr>
          <w:p w14:paraId="0B82B3E3" w14:textId="77777777" w:rsidR="001A49B4" w:rsidRDefault="001A49B4">
            <w:pPr>
              <w:spacing w:after="0"/>
            </w:pPr>
            <w:r>
              <w:rPr>
                <w:rFonts w:ascii="Times New Roman" w:hAnsi="Times New Roman"/>
                <w:color w:val="000000"/>
                <w:sz w:val="24"/>
              </w:rPr>
              <w:t>18</w:t>
            </w:r>
          </w:p>
        </w:tc>
        <w:tc>
          <w:tcPr>
            <w:tcW w:w="5387" w:type="dxa"/>
            <w:tcMar>
              <w:top w:w="50" w:type="dxa"/>
              <w:left w:w="100" w:type="dxa"/>
            </w:tcMar>
          </w:tcPr>
          <w:p w14:paraId="303BD040" w14:textId="77777777" w:rsidR="001A49B4" w:rsidRPr="00997EAE" w:rsidRDefault="00997EAE" w:rsidP="00997EAE">
            <w:pPr>
              <w:autoSpaceDE w:val="0"/>
              <w:autoSpaceDN w:val="0"/>
              <w:spacing w:after="0" w:line="240" w:lineRule="auto"/>
              <w:ind w:left="72"/>
              <w:rPr>
                <w:rFonts w:ascii="Times New Roman" w:eastAsia="Times New Roman" w:hAnsi="Times New Roman"/>
                <w:color w:val="000000"/>
                <w:sz w:val="24"/>
                <w:lang w:val="ru-RU"/>
              </w:rPr>
            </w:pPr>
            <w:r w:rsidRPr="00997EAE">
              <w:rPr>
                <w:rFonts w:ascii="Times New Roman" w:eastAsia="Times New Roman" w:hAnsi="Times New Roman"/>
                <w:color w:val="000000"/>
                <w:sz w:val="24"/>
                <w:lang w:val="ru-RU"/>
              </w:rPr>
              <w:t>Интонации и ритмы, формы и жанры европейского фольклора</w:t>
            </w:r>
            <w:r>
              <w:rPr>
                <w:rFonts w:ascii="Times New Roman" w:eastAsia="Times New Roman" w:hAnsi="Times New Roman"/>
                <w:color w:val="000000"/>
                <w:sz w:val="24"/>
                <w:lang w:val="ru-RU"/>
              </w:rPr>
              <w:t xml:space="preserve"> –</w:t>
            </w:r>
            <w:r w:rsidRPr="00997EAE">
              <w:rPr>
                <w:rFonts w:ascii="Times New Roman" w:eastAsia="Times New Roman" w:hAnsi="Times New Roman"/>
                <w:color w:val="000000"/>
                <w:sz w:val="24"/>
                <w:lang w:val="ru-RU"/>
              </w:rPr>
              <w:t xml:space="preserve"> австрийский</w:t>
            </w:r>
            <w:r>
              <w:rPr>
                <w:rFonts w:ascii="Times New Roman" w:eastAsia="Times New Roman" w:hAnsi="Times New Roman"/>
                <w:color w:val="000000"/>
                <w:sz w:val="24"/>
                <w:lang w:val="ru-RU"/>
              </w:rPr>
              <w:t xml:space="preserve"> фольклор.</w:t>
            </w:r>
            <w:r w:rsidRPr="00997EAE">
              <w:rPr>
                <w:rFonts w:ascii="Times New Roman" w:eastAsia="Times New Roman" w:hAnsi="Times New Roman"/>
                <w:color w:val="000000"/>
                <w:sz w:val="24"/>
                <w:lang w:val="ru-RU"/>
              </w:rPr>
              <w:t xml:space="preserve"> </w:t>
            </w:r>
          </w:p>
        </w:tc>
        <w:tc>
          <w:tcPr>
            <w:tcW w:w="1276" w:type="dxa"/>
            <w:tcMar>
              <w:top w:w="50" w:type="dxa"/>
              <w:left w:w="100" w:type="dxa"/>
            </w:tcMar>
            <w:vAlign w:val="center"/>
          </w:tcPr>
          <w:p w14:paraId="01B0F75A"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7D0DF1D6" w14:textId="77777777" w:rsidR="001A49B4" w:rsidRPr="00997EAE" w:rsidRDefault="001A49B4">
            <w:pPr>
              <w:spacing w:after="0"/>
              <w:ind w:left="135"/>
              <w:jc w:val="center"/>
              <w:rPr>
                <w:lang w:val="ru-RU"/>
              </w:rPr>
            </w:pPr>
            <w:r w:rsidRPr="00997EAE">
              <w:rPr>
                <w:rFonts w:ascii="Times New Roman" w:hAnsi="Times New Roman"/>
                <w:color w:val="000000"/>
                <w:sz w:val="24"/>
                <w:lang w:val="ru-RU"/>
              </w:rPr>
              <w:t xml:space="preserve"> 0 </w:t>
            </w:r>
          </w:p>
        </w:tc>
        <w:tc>
          <w:tcPr>
            <w:tcW w:w="1984" w:type="dxa"/>
            <w:tcMar>
              <w:top w:w="50" w:type="dxa"/>
              <w:left w:w="100" w:type="dxa"/>
            </w:tcMar>
            <w:vAlign w:val="center"/>
          </w:tcPr>
          <w:p w14:paraId="1B039D27" w14:textId="77777777" w:rsidR="001A49B4" w:rsidRPr="00997EAE" w:rsidRDefault="001A49B4">
            <w:pPr>
              <w:spacing w:after="0"/>
              <w:ind w:left="135"/>
              <w:jc w:val="center"/>
              <w:rPr>
                <w:lang w:val="ru-RU"/>
              </w:rPr>
            </w:pPr>
            <w:r w:rsidRPr="00997EAE">
              <w:rPr>
                <w:rFonts w:ascii="Times New Roman" w:hAnsi="Times New Roman"/>
                <w:color w:val="000000"/>
                <w:sz w:val="24"/>
                <w:lang w:val="ru-RU"/>
              </w:rPr>
              <w:t xml:space="preserve"> 0 </w:t>
            </w:r>
          </w:p>
        </w:tc>
        <w:tc>
          <w:tcPr>
            <w:tcW w:w="1560" w:type="dxa"/>
            <w:tcMar>
              <w:top w:w="50" w:type="dxa"/>
              <w:left w:w="100" w:type="dxa"/>
            </w:tcMar>
            <w:vAlign w:val="center"/>
          </w:tcPr>
          <w:p w14:paraId="74B095B1" w14:textId="77777777" w:rsidR="001A49B4" w:rsidRPr="00997EAE" w:rsidRDefault="001A49B4">
            <w:pPr>
              <w:spacing w:after="0"/>
              <w:ind w:left="135"/>
              <w:rPr>
                <w:lang w:val="ru-RU"/>
              </w:rPr>
            </w:pPr>
            <w:r w:rsidRPr="00997EAE">
              <w:rPr>
                <w:rFonts w:ascii="Times New Roman" w:hAnsi="Times New Roman"/>
                <w:color w:val="000000"/>
                <w:sz w:val="24"/>
                <w:lang w:val="ru-RU"/>
              </w:rPr>
              <w:t xml:space="preserve"> 22.01.2024 </w:t>
            </w:r>
          </w:p>
        </w:tc>
        <w:tc>
          <w:tcPr>
            <w:tcW w:w="2174" w:type="dxa"/>
            <w:tcMar>
              <w:top w:w="50" w:type="dxa"/>
              <w:left w:w="100" w:type="dxa"/>
            </w:tcMar>
            <w:vAlign w:val="center"/>
          </w:tcPr>
          <w:p w14:paraId="356B8DCE" w14:textId="77777777" w:rsidR="001A49B4" w:rsidRPr="00997EAE" w:rsidRDefault="007D6BEB">
            <w:pPr>
              <w:spacing w:after="0"/>
              <w:ind w:left="135"/>
              <w:rPr>
                <w:lang w:val="ru-RU"/>
              </w:rPr>
            </w:pPr>
            <w:hyperlink r:id="rId97">
              <w:r w:rsidR="001A49B4">
                <w:rPr>
                  <w:rFonts w:ascii="Times New Roman" w:hAnsi="Times New Roman"/>
                  <w:color w:val="0000FF"/>
                  <w:u w:val="single"/>
                </w:rPr>
                <w:t>https</w:t>
              </w:r>
              <w:r w:rsidR="001A49B4" w:rsidRPr="00997EAE">
                <w:rPr>
                  <w:rFonts w:ascii="Times New Roman" w:hAnsi="Times New Roman"/>
                  <w:color w:val="0000FF"/>
                  <w:u w:val="single"/>
                  <w:lang w:val="ru-RU"/>
                </w:rPr>
                <w:t>://</w:t>
              </w:r>
              <w:r w:rsidR="001A49B4">
                <w:rPr>
                  <w:rFonts w:ascii="Times New Roman" w:hAnsi="Times New Roman"/>
                  <w:color w:val="0000FF"/>
                  <w:u w:val="single"/>
                </w:rPr>
                <w:t>resh</w:t>
              </w:r>
              <w:r w:rsidR="001A49B4" w:rsidRPr="00997EAE">
                <w:rPr>
                  <w:rFonts w:ascii="Times New Roman" w:hAnsi="Times New Roman"/>
                  <w:color w:val="0000FF"/>
                  <w:u w:val="single"/>
                  <w:lang w:val="ru-RU"/>
                </w:rPr>
                <w:t>.</w:t>
              </w:r>
              <w:r w:rsidR="001A49B4">
                <w:rPr>
                  <w:rFonts w:ascii="Times New Roman" w:hAnsi="Times New Roman"/>
                  <w:color w:val="0000FF"/>
                  <w:u w:val="single"/>
                </w:rPr>
                <w:t>edu</w:t>
              </w:r>
              <w:r w:rsidR="001A49B4" w:rsidRPr="00997EAE">
                <w:rPr>
                  <w:rFonts w:ascii="Times New Roman" w:hAnsi="Times New Roman"/>
                  <w:color w:val="0000FF"/>
                  <w:u w:val="single"/>
                  <w:lang w:val="ru-RU"/>
                </w:rPr>
                <w:t>.</w:t>
              </w:r>
              <w:r w:rsidR="001A49B4">
                <w:rPr>
                  <w:rFonts w:ascii="Times New Roman" w:hAnsi="Times New Roman"/>
                  <w:color w:val="0000FF"/>
                  <w:u w:val="single"/>
                </w:rPr>
                <w:t>ru</w:t>
              </w:r>
              <w:r w:rsidR="001A49B4" w:rsidRPr="00997EAE">
                <w:rPr>
                  <w:rFonts w:ascii="Times New Roman" w:hAnsi="Times New Roman"/>
                  <w:color w:val="0000FF"/>
                  <w:u w:val="single"/>
                  <w:lang w:val="ru-RU"/>
                </w:rPr>
                <w:t>/</w:t>
              </w:r>
            </w:hyperlink>
          </w:p>
        </w:tc>
      </w:tr>
      <w:tr w:rsidR="001A49B4" w14:paraId="75182337" w14:textId="77777777" w:rsidTr="008553B5">
        <w:trPr>
          <w:trHeight w:val="144"/>
          <w:tblCellSpacing w:w="20" w:type="nil"/>
        </w:trPr>
        <w:tc>
          <w:tcPr>
            <w:tcW w:w="709" w:type="dxa"/>
            <w:tcMar>
              <w:top w:w="50" w:type="dxa"/>
              <w:left w:w="100" w:type="dxa"/>
            </w:tcMar>
            <w:vAlign w:val="center"/>
          </w:tcPr>
          <w:p w14:paraId="7FEC6DA8" w14:textId="77777777" w:rsidR="001A49B4" w:rsidRPr="00997EAE" w:rsidRDefault="001A49B4">
            <w:pPr>
              <w:spacing w:after="0"/>
              <w:rPr>
                <w:lang w:val="ru-RU"/>
              </w:rPr>
            </w:pPr>
            <w:r w:rsidRPr="00997EAE">
              <w:rPr>
                <w:rFonts w:ascii="Times New Roman" w:hAnsi="Times New Roman"/>
                <w:color w:val="000000"/>
                <w:sz w:val="24"/>
                <w:lang w:val="ru-RU"/>
              </w:rPr>
              <w:t>19</w:t>
            </w:r>
          </w:p>
        </w:tc>
        <w:tc>
          <w:tcPr>
            <w:tcW w:w="5387" w:type="dxa"/>
            <w:tcMar>
              <w:top w:w="50" w:type="dxa"/>
              <w:left w:w="100" w:type="dxa"/>
            </w:tcMar>
          </w:tcPr>
          <w:p w14:paraId="2C37D3B9" w14:textId="77777777" w:rsidR="001A49B4" w:rsidRPr="00997EAE" w:rsidRDefault="00997EAE" w:rsidP="00997EAE">
            <w:pPr>
              <w:autoSpaceDE w:val="0"/>
              <w:autoSpaceDN w:val="0"/>
              <w:spacing w:after="0" w:line="240" w:lineRule="auto"/>
              <w:ind w:left="72"/>
              <w:rPr>
                <w:rFonts w:ascii="Times New Roman" w:eastAsia="Times New Roman" w:hAnsi="Times New Roman"/>
                <w:color w:val="000000"/>
                <w:sz w:val="24"/>
                <w:lang w:val="ru-RU"/>
              </w:rPr>
            </w:pPr>
            <w:r w:rsidRPr="00997EAE">
              <w:rPr>
                <w:rFonts w:ascii="Times New Roman" w:eastAsia="Times New Roman" w:hAnsi="Times New Roman"/>
                <w:color w:val="000000"/>
                <w:sz w:val="24"/>
                <w:lang w:val="ru-RU"/>
              </w:rPr>
              <w:t>Интонации и ритмы, формы и жанры европейского фольклора</w:t>
            </w:r>
            <w:r>
              <w:rPr>
                <w:rFonts w:ascii="Times New Roman" w:eastAsia="Times New Roman" w:hAnsi="Times New Roman"/>
                <w:color w:val="000000"/>
                <w:sz w:val="24"/>
                <w:lang w:val="ru-RU"/>
              </w:rPr>
              <w:t xml:space="preserve"> – </w:t>
            </w:r>
            <w:r w:rsidRPr="00997EAE">
              <w:rPr>
                <w:rFonts w:ascii="Times New Roman" w:eastAsia="Times New Roman" w:hAnsi="Times New Roman"/>
                <w:color w:val="000000"/>
                <w:sz w:val="24"/>
                <w:lang w:val="ru-RU"/>
              </w:rPr>
              <w:t xml:space="preserve">французский, </w:t>
            </w:r>
            <w:r>
              <w:rPr>
                <w:rFonts w:ascii="Times New Roman" w:eastAsia="Times New Roman" w:hAnsi="Times New Roman"/>
                <w:color w:val="000000"/>
                <w:sz w:val="24"/>
                <w:lang w:val="ru-RU"/>
              </w:rPr>
              <w:t>фольклор</w:t>
            </w:r>
            <w:r w:rsidRPr="00997EAE">
              <w:rPr>
                <w:rFonts w:ascii="Times New Roman" w:eastAsia="Times New Roman" w:hAnsi="Times New Roman"/>
                <w:color w:val="000000"/>
                <w:sz w:val="24"/>
                <w:lang w:val="ru-RU"/>
              </w:rPr>
              <w:t>.</w:t>
            </w:r>
          </w:p>
        </w:tc>
        <w:tc>
          <w:tcPr>
            <w:tcW w:w="1276" w:type="dxa"/>
            <w:tcMar>
              <w:top w:w="50" w:type="dxa"/>
              <w:left w:w="100" w:type="dxa"/>
            </w:tcMar>
            <w:vAlign w:val="center"/>
          </w:tcPr>
          <w:p w14:paraId="74C22643"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5742D22C"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3985C950"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C88C80B" w14:textId="77777777" w:rsidR="001A49B4" w:rsidRDefault="001A49B4">
            <w:pPr>
              <w:spacing w:after="0"/>
              <w:ind w:left="135"/>
            </w:pPr>
            <w:r>
              <w:rPr>
                <w:rFonts w:ascii="Times New Roman" w:hAnsi="Times New Roman"/>
                <w:color w:val="000000"/>
                <w:sz w:val="24"/>
              </w:rPr>
              <w:t xml:space="preserve"> 29.01.2024 </w:t>
            </w:r>
          </w:p>
        </w:tc>
        <w:tc>
          <w:tcPr>
            <w:tcW w:w="2174" w:type="dxa"/>
            <w:tcMar>
              <w:top w:w="50" w:type="dxa"/>
              <w:left w:w="100" w:type="dxa"/>
            </w:tcMar>
            <w:vAlign w:val="center"/>
          </w:tcPr>
          <w:p w14:paraId="066F40DD" w14:textId="77777777" w:rsidR="001A49B4" w:rsidRDefault="007D6BEB">
            <w:pPr>
              <w:spacing w:after="0"/>
              <w:ind w:left="135"/>
            </w:pPr>
            <w:hyperlink r:id="rId98">
              <w:r w:rsidR="001A49B4">
                <w:rPr>
                  <w:rFonts w:ascii="Times New Roman" w:hAnsi="Times New Roman"/>
                  <w:color w:val="0000FF"/>
                  <w:u w:val="single"/>
                </w:rPr>
                <w:t>https://resh.edu.ru/</w:t>
              </w:r>
            </w:hyperlink>
          </w:p>
        </w:tc>
      </w:tr>
      <w:tr w:rsidR="001A49B4" w14:paraId="5FDBEDB7" w14:textId="77777777" w:rsidTr="008553B5">
        <w:trPr>
          <w:trHeight w:val="144"/>
          <w:tblCellSpacing w:w="20" w:type="nil"/>
        </w:trPr>
        <w:tc>
          <w:tcPr>
            <w:tcW w:w="709" w:type="dxa"/>
            <w:tcMar>
              <w:top w:w="50" w:type="dxa"/>
              <w:left w:w="100" w:type="dxa"/>
            </w:tcMar>
            <w:vAlign w:val="center"/>
          </w:tcPr>
          <w:p w14:paraId="3A0BF961" w14:textId="77777777" w:rsidR="001A49B4" w:rsidRDefault="001A49B4">
            <w:pPr>
              <w:spacing w:after="0"/>
            </w:pPr>
            <w:r>
              <w:rPr>
                <w:rFonts w:ascii="Times New Roman" w:hAnsi="Times New Roman"/>
                <w:color w:val="000000"/>
                <w:sz w:val="24"/>
              </w:rPr>
              <w:t>20</w:t>
            </w:r>
          </w:p>
        </w:tc>
        <w:tc>
          <w:tcPr>
            <w:tcW w:w="5387" w:type="dxa"/>
            <w:tcMar>
              <w:top w:w="50" w:type="dxa"/>
              <w:left w:w="100" w:type="dxa"/>
            </w:tcMar>
          </w:tcPr>
          <w:p w14:paraId="786AD693" w14:textId="77777777" w:rsidR="001A49B4" w:rsidRPr="00997EAE" w:rsidRDefault="00997EAE" w:rsidP="006A68BA">
            <w:pPr>
              <w:autoSpaceDE w:val="0"/>
              <w:autoSpaceDN w:val="0"/>
              <w:spacing w:after="0" w:line="240" w:lineRule="auto"/>
              <w:ind w:left="72" w:right="576"/>
              <w:rPr>
                <w:lang w:val="ru-RU"/>
              </w:rPr>
            </w:pPr>
            <w:r w:rsidRPr="00997EAE">
              <w:rPr>
                <w:rFonts w:ascii="Times New Roman" w:eastAsia="Times New Roman" w:hAnsi="Times New Roman"/>
                <w:color w:val="000000"/>
                <w:sz w:val="24"/>
                <w:lang w:val="ru-RU"/>
              </w:rPr>
              <w:t>Отражение европейского фольклора в творчестве профессиональных композиторов</w:t>
            </w:r>
            <w:r>
              <w:rPr>
                <w:rFonts w:ascii="Times New Roman" w:eastAsia="Times New Roman" w:hAnsi="Times New Roman"/>
                <w:color w:val="000000"/>
                <w:sz w:val="24"/>
                <w:lang w:val="ru-RU"/>
              </w:rPr>
              <w:t>.</w:t>
            </w:r>
          </w:p>
        </w:tc>
        <w:tc>
          <w:tcPr>
            <w:tcW w:w="1276" w:type="dxa"/>
            <w:tcMar>
              <w:top w:w="50" w:type="dxa"/>
              <w:left w:w="100" w:type="dxa"/>
            </w:tcMar>
            <w:vAlign w:val="center"/>
          </w:tcPr>
          <w:p w14:paraId="35B6CB86"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40AAB2EA"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6F9E8FAD"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0FAC36E" w14:textId="77777777" w:rsidR="001A49B4" w:rsidRDefault="001A49B4">
            <w:pPr>
              <w:spacing w:after="0"/>
              <w:ind w:left="135"/>
            </w:pPr>
            <w:r>
              <w:rPr>
                <w:rFonts w:ascii="Times New Roman" w:hAnsi="Times New Roman"/>
                <w:color w:val="000000"/>
                <w:sz w:val="24"/>
              </w:rPr>
              <w:t xml:space="preserve"> 05.02.2024 </w:t>
            </w:r>
          </w:p>
        </w:tc>
        <w:tc>
          <w:tcPr>
            <w:tcW w:w="2174" w:type="dxa"/>
            <w:tcMar>
              <w:top w:w="50" w:type="dxa"/>
              <w:left w:w="100" w:type="dxa"/>
            </w:tcMar>
            <w:vAlign w:val="center"/>
          </w:tcPr>
          <w:p w14:paraId="1F2815E0" w14:textId="77777777" w:rsidR="001A49B4" w:rsidRDefault="007D6BEB">
            <w:pPr>
              <w:spacing w:after="0"/>
              <w:ind w:left="135"/>
            </w:pPr>
            <w:hyperlink r:id="rId99">
              <w:r w:rsidR="001A49B4">
                <w:rPr>
                  <w:rFonts w:ascii="Times New Roman" w:hAnsi="Times New Roman"/>
                  <w:color w:val="0000FF"/>
                  <w:u w:val="single"/>
                </w:rPr>
                <w:t>https://resh.edu.ru/</w:t>
              </w:r>
            </w:hyperlink>
          </w:p>
        </w:tc>
      </w:tr>
      <w:tr w:rsidR="001A49B4" w14:paraId="14CB5AAB" w14:textId="77777777" w:rsidTr="008553B5">
        <w:trPr>
          <w:trHeight w:val="144"/>
          <w:tblCellSpacing w:w="20" w:type="nil"/>
        </w:trPr>
        <w:tc>
          <w:tcPr>
            <w:tcW w:w="709" w:type="dxa"/>
            <w:tcMar>
              <w:top w:w="50" w:type="dxa"/>
              <w:left w:w="100" w:type="dxa"/>
            </w:tcMar>
            <w:vAlign w:val="center"/>
          </w:tcPr>
          <w:p w14:paraId="133B804A" w14:textId="77777777" w:rsidR="001A49B4" w:rsidRDefault="001A49B4">
            <w:pPr>
              <w:spacing w:after="0"/>
            </w:pPr>
            <w:r>
              <w:rPr>
                <w:rFonts w:ascii="Times New Roman" w:hAnsi="Times New Roman"/>
                <w:color w:val="000000"/>
                <w:sz w:val="24"/>
              </w:rPr>
              <w:t>21</w:t>
            </w:r>
          </w:p>
        </w:tc>
        <w:tc>
          <w:tcPr>
            <w:tcW w:w="5387" w:type="dxa"/>
            <w:tcMar>
              <w:top w:w="50" w:type="dxa"/>
              <w:left w:w="100" w:type="dxa"/>
            </w:tcMar>
          </w:tcPr>
          <w:p w14:paraId="6CB5658E" w14:textId="77777777" w:rsidR="001A49B4" w:rsidRPr="00997EAE" w:rsidRDefault="00997EAE" w:rsidP="00997EAE">
            <w:pPr>
              <w:autoSpaceDE w:val="0"/>
              <w:autoSpaceDN w:val="0"/>
              <w:spacing w:after="0" w:line="240" w:lineRule="auto"/>
              <w:ind w:left="72" w:right="144"/>
              <w:rPr>
                <w:lang w:val="ru-RU"/>
              </w:rPr>
            </w:pPr>
            <w:r w:rsidRPr="00997EAE">
              <w:rPr>
                <w:rFonts w:ascii="Times New Roman" w:eastAsia="Times New Roman" w:hAnsi="Times New Roman"/>
                <w:color w:val="000000"/>
                <w:sz w:val="24"/>
                <w:lang w:val="ru-RU"/>
              </w:rPr>
              <w:t xml:space="preserve">Африканская музыка – стихия ритма. Интонационно-ладовая основа музыки стран Азии </w:t>
            </w:r>
            <w:r>
              <w:rPr>
                <w:rFonts w:ascii="Times New Roman" w:eastAsia="Times New Roman" w:hAnsi="Times New Roman"/>
                <w:color w:val="000000"/>
                <w:sz w:val="24"/>
                <w:lang w:val="ru-RU"/>
              </w:rPr>
              <w:t>– Китая и Турции</w:t>
            </w:r>
            <w:r w:rsidRPr="00997EAE">
              <w:rPr>
                <w:rFonts w:ascii="Times New Roman" w:eastAsia="Times New Roman" w:hAnsi="Times New Roman"/>
                <w:color w:val="000000"/>
                <w:sz w:val="24"/>
                <w:lang w:val="ru-RU"/>
              </w:rPr>
              <w:t xml:space="preserve">, уникальные традиции, музыкальные инструменты. </w:t>
            </w:r>
          </w:p>
        </w:tc>
        <w:tc>
          <w:tcPr>
            <w:tcW w:w="1276" w:type="dxa"/>
            <w:tcMar>
              <w:top w:w="50" w:type="dxa"/>
              <w:left w:w="100" w:type="dxa"/>
            </w:tcMar>
            <w:vAlign w:val="center"/>
          </w:tcPr>
          <w:p w14:paraId="0605EE27"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2C8E017F"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5EDC28DF"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F18D4A5" w14:textId="77777777" w:rsidR="001A49B4" w:rsidRDefault="001A49B4">
            <w:pPr>
              <w:spacing w:after="0"/>
              <w:ind w:left="135"/>
            </w:pPr>
            <w:r>
              <w:rPr>
                <w:rFonts w:ascii="Times New Roman" w:hAnsi="Times New Roman"/>
                <w:color w:val="000000"/>
                <w:sz w:val="24"/>
              </w:rPr>
              <w:t xml:space="preserve"> 12.02.2024 </w:t>
            </w:r>
          </w:p>
        </w:tc>
        <w:tc>
          <w:tcPr>
            <w:tcW w:w="2174" w:type="dxa"/>
            <w:tcMar>
              <w:top w:w="50" w:type="dxa"/>
              <w:left w:w="100" w:type="dxa"/>
            </w:tcMar>
            <w:vAlign w:val="center"/>
          </w:tcPr>
          <w:p w14:paraId="36A28B6B" w14:textId="77777777" w:rsidR="001A49B4" w:rsidRDefault="007D6BEB">
            <w:pPr>
              <w:spacing w:after="0"/>
              <w:ind w:left="135"/>
            </w:pPr>
            <w:hyperlink r:id="rId100">
              <w:r w:rsidR="001A49B4">
                <w:rPr>
                  <w:rFonts w:ascii="Times New Roman" w:hAnsi="Times New Roman"/>
                  <w:color w:val="0000FF"/>
                  <w:u w:val="single"/>
                </w:rPr>
                <w:t>https://resh.edu.ru/</w:t>
              </w:r>
            </w:hyperlink>
          </w:p>
        </w:tc>
      </w:tr>
      <w:tr w:rsidR="001A49B4" w14:paraId="2FDAB718" w14:textId="77777777" w:rsidTr="008553B5">
        <w:trPr>
          <w:trHeight w:val="144"/>
          <w:tblCellSpacing w:w="20" w:type="nil"/>
        </w:trPr>
        <w:tc>
          <w:tcPr>
            <w:tcW w:w="709" w:type="dxa"/>
            <w:tcMar>
              <w:top w:w="50" w:type="dxa"/>
              <w:left w:w="100" w:type="dxa"/>
            </w:tcMar>
            <w:vAlign w:val="center"/>
          </w:tcPr>
          <w:p w14:paraId="586220F2" w14:textId="77777777" w:rsidR="001A49B4" w:rsidRDefault="001A49B4">
            <w:pPr>
              <w:spacing w:after="0"/>
            </w:pPr>
            <w:r>
              <w:rPr>
                <w:rFonts w:ascii="Times New Roman" w:hAnsi="Times New Roman"/>
                <w:color w:val="000000"/>
                <w:sz w:val="24"/>
              </w:rPr>
              <w:t>22</w:t>
            </w:r>
          </w:p>
        </w:tc>
        <w:tc>
          <w:tcPr>
            <w:tcW w:w="5387" w:type="dxa"/>
            <w:tcMar>
              <w:top w:w="50" w:type="dxa"/>
              <w:left w:w="100" w:type="dxa"/>
            </w:tcMar>
          </w:tcPr>
          <w:p w14:paraId="4796C10D" w14:textId="77777777" w:rsidR="001A49B4" w:rsidRPr="001A49B4" w:rsidRDefault="00997EAE" w:rsidP="006A68BA">
            <w:pPr>
              <w:autoSpaceDE w:val="0"/>
              <w:autoSpaceDN w:val="0"/>
              <w:spacing w:after="0" w:line="240" w:lineRule="auto"/>
              <w:ind w:left="72" w:right="456"/>
              <w:jc w:val="both"/>
              <w:rPr>
                <w:lang w:val="ru-RU"/>
              </w:rPr>
            </w:pPr>
            <w:r w:rsidRPr="00997EAE">
              <w:rPr>
                <w:rFonts w:ascii="Times New Roman" w:eastAsia="Times New Roman" w:hAnsi="Times New Roman"/>
                <w:color w:val="000000"/>
                <w:sz w:val="24"/>
                <w:lang w:val="ru-RU"/>
              </w:rPr>
              <w:t>Представления о роли музыки в жизни людей</w:t>
            </w:r>
            <w:r>
              <w:rPr>
                <w:rFonts w:ascii="Times New Roman" w:eastAsia="Times New Roman" w:hAnsi="Times New Roman"/>
                <w:color w:val="000000"/>
                <w:sz w:val="24"/>
                <w:lang w:val="ru-RU"/>
              </w:rPr>
              <w:t>.</w:t>
            </w:r>
          </w:p>
        </w:tc>
        <w:tc>
          <w:tcPr>
            <w:tcW w:w="1276" w:type="dxa"/>
            <w:tcMar>
              <w:top w:w="50" w:type="dxa"/>
              <w:left w:w="100" w:type="dxa"/>
            </w:tcMar>
            <w:vAlign w:val="center"/>
          </w:tcPr>
          <w:p w14:paraId="7D78E117"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2160399A"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038E815F"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0D05C460" w14:textId="77777777" w:rsidR="001A49B4" w:rsidRDefault="001A49B4">
            <w:pPr>
              <w:spacing w:after="0"/>
              <w:ind w:left="135"/>
            </w:pPr>
            <w:r>
              <w:rPr>
                <w:rFonts w:ascii="Times New Roman" w:hAnsi="Times New Roman"/>
                <w:color w:val="000000"/>
                <w:sz w:val="24"/>
              </w:rPr>
              <w:t xml:space="preserve">19.02.2024 </w:t>
            </w:r>
          </w:p>
        </w:tc>
        <w:tc>
          <w:tcPr>
            <w:tcW w:w="2174" w:type="dxa"/>
            <w:tcMar>
              <w:top w:w="50" w:type="dxa"/>
              <w:left w:w="100" w:type="dxa"/>
            </w:tcMar>
            <w:vAlign w:val="center"/>
          </w:tcPr>
          <w:p w14:paraId="314B4675" w14:textId="77777777" w:rsidR="001A49B4" w:rsidRDefault="007D6BEB">
            <w:pPr>
              <w:spacing w:after="0"/>
              <w:ind w:left="135"/>
            </w:pPr>
            <w:hyperlink r:id="rId101">
              <w:r w:rsidR="001A49B4">
                <w:rPr>
                  <w:rFonts w:ascii="Times New Roman" w:hAnsi="Times New Roman"/>
                  <w:color w:val="0000FF"/>
                  <w:u w:val="single"/>
                </w:rPr>
                <w:t>https://resh.edu.ru/</w:t>
              </w:r>
            </w:hyperlink>
          </w:p>
        </w:tc>
      </w:tr>
      <w:tr w:rsidR="001A49B4" w:rsidRPr="0080063F" w14:paraId="0DED4084" w14:textId="77777777" w:rsidTr="008553B5">
        <w:trPr>
          <w:trHeight w:val="144"/>
          <w:tblCellSpacing w:w="20" w:type="nil"/>
        </w:trPr>
        <w:tc>
          <w:tcPr>
            <w:tcW w:w="709" w:type="dxa"/>
            <w:tcMar>
              <w:top w:w="50" w:type="dxa"/>
              <w:left w:w="100" w:type="dxa"/>
            </w:tcMar>
            <w:vAlign w:val="center"/>
          </w:tcPr>
          <w:p w14:paraId="74AEDD38" w14:textId="77777777" w:rsidR="001A49B4" w:rsidRDefault="001A49B4">
            <w:pPr>
              <w:spacing w:after="0"/>
            </w:pPr>
            <w:r>
              <w:rPr>
                <w:rFonts w:ascii="Times New Roman" w:hAnsi="Times New Roman"/>
                <w:color w:val="000000"/>
                <w:sz w:val="24"/>
              </w:rPr>
              <w:t>23</w:t>
            </w:r>
          </w:p>
        </w:tc>
        <w:tc>
          <w:tcPr>
            <w:tcW w:w="5387" w:type="dxa"/>
            <w:tcMar>
              <w:top w:w="50" w:type="dxa"/>
              <w:left w:w="100" w:type="dxa"/>
            </w:tcMar>
          </w:tcPr>
          <w:p w14:paraId="7369B4D0" w14:textId="77777777" w:rsidR="001A49B4" w:rsidRPr="00997EAE" w:rsidRDefault="00997EAE" w:rsidP="00997EAE">
            <w:pPr>
              <w:autoSpaceDE w:val="0"/>
              <w:autoSpaceDN w:val="0"/>
              <w:spacing w:after="0" w:line="240" w:lineRule="auto"/>
              <w:ind w:left="72" w:right="34"/>
              <w:rPr>
                <w:lang w:val="ru-RU"/>
              </w:rPr>
            </w:pPr>
            <w:r w:rsidRPr="00997EAE">
              <w:rPr>
                <w:rFonts w:ascii="Times New Roman" w:eastAsia="Times New Roman" w:hAnsi="Times New Roman"/>
                <w:color w:val="000000"/>
                <w:sz w:val="24"/>
                <w:lang w:val="ru-RU"/>
              </w:rPr>
              <w:t xml:space="preserve">Национальный музыкальный стиль на примере творчества Ф. Шопена, Э. Грига и других композиторов. </w:t>
            </w:r>
          </w:p>
        </w:tc>
        <w:tc>
          <w:tcPr>
            <w:tcW w:w="1276" w:type="dxa"/>
            <w:tcMar>
              <w:top w:w="50" w:type="dxa"/>
              <w:left w:w="100" w:type="dxa"/>
            </w:tcMar>
            <w:vAlign w:val="center"/>
          </w:tcPr>
          <w:p w14:paraId="394A78FD"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79104B43"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012442E1"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72656D3" w14:textId="77777777" w:rsidR="001A49B4" w:rsidRDefault="001A49B4">
            <w:pPr>
              <w:spacing w:after="0"/>
              <w:ind w:left="135"/>
            </w:pPr>
            <w:r>
              <w:rPr>
                <w:rFonts w:ascii="Times New Roman" w:hAnsi="Times New Roman"/>
                <w:color w:val="000000"/>
                <w:sz w:val="24"/>
              </w:rPr>
              <w:t xml:space="preserve"> 26.02.2024 </w:t>
            </w:r>
          </w:p>
        </w:tc>
        <w:tc>
          <w:tcPr>
            <w:tcW w:w="2174" w:type="dxa"/>
            <w:tcMar>
              <w:top w:w="50" w:type="dxa"/>
              <w:left w:w="100" w:type="dxa"/>
            </w:tcMar>
            <w:vAlign w:val="center"/>
          </w:tcPr>
          <w:p w14:paraId="44DDD97C"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e</w:t>
              </w:r>
              <w:r w:rsidRPr="00E57210">
                <w:rPr>
                  <w:rFonts w:ascii="Times New Roman" w:hAnsi="Times New Roman"/>
                  <w:color w:val="0000FF"/>
                  <w:u w:val="single"/>
                  <w:lang w:val="ru-RU"/>
                </w:rPr>
                <w:t>092</w:t>
              </w:r>
            </w:hyperlink>
            <w:hyperlink r:id="rId10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e</w:t>
              </w:r>
              <w:r w:rsidRPr="00E57210">
                <w:rPr>
                  <w:rFonts w:ascii="Times New Roman" w:hAnsi="Times New Roman"/>
                  <w:color w:val="0000FF"/>
                  <w:u w:val="single"/>
                  <w:lang w:val="ru-RU"/>
                </w:rPr>
                <w:t>236</w:t>
              </w:r>
            </w:hyperlink>
          </w:p>
        </w:tc>
      </w:tr>
      <w:tr w:rsidR="001A49B4" w:rsidRPr="0080063F" w14:paraId="387275E0" w14:textId="77777777" w:rsidTr="008553B5">
        <w:trPr>
          <w:trHeight w:val="144"/>
          <w:tblCellSpacing w:w="20" w:type="nil"/>
        </w:trPr>
        <w:tc>
          <w:tcPr>
            <w:tcW w:w="709" w:type="dxa"/>
            <w:tcMar>
              <w:top w:w="50" w:type="dxa"/>
              <w:left w:w="100" w:type="dxa"/>
            </w:tcMar>
            <w:vAlign w:val="center"/>
          </w:tcPr>
          <w:p w14:paraId="61D0D2F4" w14:textId="77777777" w:rsidR="001A49B4" w:rsidRDefault="001A49B4">
            <w:pPr>
              <w:spacing w:after="0"/>
            </w:pPr>
            <w:r>
              <w:rPr>
                <w:rFonts w:ascii="Times New Roman" w:hAnsi="Times New Roman"/>
                <w:color w:val="000000"/>
                <w:sz w:val="24"/>
              </w:rPr>
              <w:t>24</w:t>
            </w:r>
          </w:p>
        </w:tc>
        <w:tc>
          <w:tcPr>
            <w:tcW w:w="5387" w:type="dxa"/>
            <w:tcMar>
              <w:top w:w="50" w:type="dxa"/>
              <w:left w:w="100" w:type="dxa"/>
            </w:tcMar>
          </w:tcPr>
          <w:p w14:paraId="2339D407" w14:textId="77777777" w:rsidR="001A49B4" w:rsidRPr="00997EAE" w:rsidRDefault="00997EAE" w:rsidP="00997EAE">
            <w:pPr>
              <w:autoSpaceDE w:val="0"/>
              <w:autoSpaceDN w:val="0"/>
              <w:spacing w:after="0" w:line="240" w:lineRule="auto"/>
              <w:ind w:left="72" w:right="34"/>
              <w:rPr>
                <w:lang w:val="ru-RU"/>
              </w:rPr>
            </w:pPr>
            <w:r w:rsidRPr="00997EAE">
              <w:rPr>
                <w:rFonts w:ascii="Times New Roman" w:eastAsia="Times New Roman" w:hAnsi="Times New Roman"/>
                <w:color w:val="000000"/>
                <w:sz w:val="24"/>
                <w:lang w:val="ru-RU"/>
              </w:rPr>
              <w:t>Значение и роль композитора классической музыки.</w:t>
            </w:r>
          </w:p>
        </w:tc>
        <w:tc>
          <w:tcPr>
            <w:tcW w:w="1276" w:type="dxa"/>
            <w:tcMar>
              <w:top w:w="50" w:type="dxa"/>
              <w:left w:w="100" w:type="dxa"/>
            </w:tcMar>
            <w:vAlign w:val="center"/>
          </w:tcPr>
          <w:p w14:paraId="7C87CDE8"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00F3346C"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0D2EBF85"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5761234" w14:textId="77777777" w:rsidR="001A49B4" w:rsidRDefault="001A49B4">
            <w:pPr>
              <w:spacing w:after="0"/>
              <w:ind w:left="135"/>
            </w:pPr>
            <w:r>
              <w:rPr>
                <w:rFonts w:ascii="Times New Roman" w:hAnsi="Times New Roman"/>
                <w:color w:val="000000"/>
                <w:sz w:val="24"/>
              </w:rPr>
              <w:t xml:space="preserve"> 04.03.2024 </w:t>
            </w:r>
          </w:p>
        </w:tc>
        <w:tc>
          <w:tcPr>
            <w:tcW w:w="2174" w:type="dxa"/>
            <w:tcMar>
              <w:top w:w="50" w:type="dxa"/>
              <w:left w:w="100" w:type="dxa"/>
            </w:tcMar>
            <w:vAlign w:val="center"/>
          </w:tcPr>
          <w:p w14:paraId="2DA545C6"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e</w:t>
              </w:r>
              <w:r w:rsidRPr="00E57210">
                <w:rPr>
                  <w:rFonts w:ascii="Times New Roman" w:hAnsi="Times New Roman"/>
                  <w:color w:val="0000FF"/>
                  <w:u w:val="single"/>
                  <w:lang w:val="ru-RU"/>
                </w:rPr>
                <w:t>3</w:t>
              </w:r>
              <w:r>
                <w:rPr>
                  <w:rFonts w:ascii="Times New Roman" w:hAnsi="Times New Roman"/>
                  <w:color w:val="0000FF"/>
                  <w:u w:val="single"/>
                </w:rPr>
                <w:t>a</w:t>
              </w:r>
              <w:r w:rsidRPr="00E57210">
                <w:rPr>
                  <w:rFonts w:ascii="Times New Roman" w:hAnsi="Times New Roman"/>
                  <w:color w:val="0000FF"/>
                  <w:u w:val="single"/>
                  <w:lang w:val="ru-RU"/>
                </w:rPr>
                <w:t>8</w:t>
              </w:r>
            </w:hyperlink>
          </w:p>
        </w:tc>
      </w:tr>
      <w:tr w:rsidR="001A49B4" w14:paraId="22219498" w14:textId="77777777" w:rsidTr="008553B5">
        <w:trPr>
          <w:trHeight w:val="725"/>
          <w:tblCellSpacing w:w="20" w:type="nil"/>
        </w:trPr>
        <w:tc>
          <w:tcPr>
            <w:tcW w:w="709" w:type="dxa"/>
            <w:tcMar>
              <w:top w:w="50" w:type="dxa"/>
              <w:left w:w="100" w:type="dxa"/>
            </w:tcMar>
            <w:vAlign w:val="center"/>
          </w:tcPr>
          <w:p w14:paraId="1A20EE04" w14:textId="77777777" w:rsidR="001A49B4" w:rsidRDefault="001A49B4">
            <w:pPr>
              <w:spacing w:after="0"/>
            </w:pPr>
            <w:r>
              <w:rPr>
                <w:rFonts w:ascii="Times New Roman" w:hAnsi="Times New Roman"/>
                <w:color w:val="000000"/>
                <w:sz w:val="24"/>
              </w:rPr>
              <w:t>25</w:t>
            </w:r>
          </w:p>
        </w:tc>
        <w:tc>
          <w:tcPr>
            <w:tcW w:w="5387" w:type="dxa"/>
            <w:tcMar>
              <w:top w:w="50" w:type="dxa"/>
              <w:left w:w="100" w:type="dxa"/>
            </w:tcMar>
          </w:tcPr>
          <w:p w14:paraId="7C57C88C" w14:textId="77777777" w:rsidR="001A49B4" w:rsidRPr="001A49B4" w:rsidRDefault="00997EAE" w:rsidP="006A68BA">
            <w:pPr>
              <w:autoSpaceDE w:val="0"/>
              <w:autoSpaceDN w:val="0"/>
              <w:spacing w:after="0" w:line="240" w:lineRule="auto"/>
              <w:ind w:left="72" w:right="432"/>
              <w:rPr>
                <w:lang w:val="ru-RU"/>
              </w:rPr>
            </w:pPr>
            <w:r w:rsidRPr="00997EAE">
              <w:rPr>
                <w:rFonts w:ascii="Times New Roman" w:eastAsia="Times New Roman" w:hAnsi="Times New Roman"/>
                <w:color w:val="000000"/>
                <w:sz w:val="24"/>
                <w:lang w:val="ru-RU"/>
              </w:rPr>
              <w:t>Характерные жанры, образы, элементы музыкального языка</w:t>
            </w:r>
          </w:p>
        </w:tc>
        <w:tc>
          <w:tcPr>
            <w:tcW w:w="1276" w:type="dxa"/>
            <w:tcMar>
              <w:top w:w="50" w:type="dxa"/>
              <w:left w:w="100" w:type="dxa"/>
            </w:tcMar>
            <w:vAlign w:val="center"/>
          </w:tcPr>
          <w:p w14:paraId="4EB58C6F"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25D9559E"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1DB65954"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778DB791" w14:textId="77777777" w:rsidR="001A49B4" w:rsidRDefault="001A49B4">
            <w:pPr>
              <w:spacing w:after="0"/>
              <w:ind w:left="135"/>
            </w:pPr>
            <w:r>
              <w:rPr>
                <w:rFonts w:ascii="Times New Roman" w:hAnsi="Times New Roman"/>
                <w:color w:val="000000"/>
                <w:sz w:val="24"/>
              </w:rPr>
              <w:t xml:space="preserve"> 11.03.2024 </w:t>
            </w:r>
          </w:p>
        </w:tc>
        <w:tc>
          <w:tcPr>
            <w:tcW w:w="2174" w:type="dxa"/>
            <w:tcMar>
              <w:top w:w="50" w:type="dxa"/>
              <w:left w:w="100" w:type="dxa"/>
            </w:tcMar>
            <w:vAlign w:val="center"/>
          </w:tcPr>
          <w:p w14:paraId="12C81D88" w14:textId="77777777" w:rsidR="001A49B4" w:rsidRDefault="007D6BEB">
            <w:pPr>
              <w:spacing w:after="0"/>
              <w:ind w:left="135"/>
            </w:pPr>
            <w:hyperlink r:id="rId105">
              <w:r w:rsidR="001A49B4">
                <w:rPr>
                  <w:rFonts w:ascii="Times New Roman" w:hAnsi="Times New Roman"/>
                  <w:color w:val="0000FF"/>
                  <w:u w:val="single"/>
                </w:rPr>
                <w:t>https://resh.edu.ru/</w:t>
              </w:r>
            </w:hyperlink>
          </w:p>
        </w:tc>
      </w:tr>
      <w:tr w:rsidR="001A49B4" w14:paraId="7F5EB387" w14:textId="77777777" w:rsidTr="008553B5">
        <w:trPr>
          <w:trHeight w:val="144"/>
          <w:tblCellSpacing w:w="20" w:type="nil"/>
        </w:trPr>
        <w:tc>
          <w:tcPr>
            <w:tcW w:w="709" w:type="dxa"/>
            <w:tcMar>
              <w:top w:w="50" w:type="dxa"/>
              <w:left w:w="100" w:type="dxa"/>
            </w:tcMar>
            <w:vAlign w:val="center"/>
          </w:tcPr>
          <w:p w14:paraId="7D4E48CE" w14:textId="77777777" w:rsidR="001A49B4" w:rsidRDefault="001A49B4">
            <w:pPr>
              <w:spacing w:after="0"/>
            </w:pPr>
            <w:r>
              <w:rPr>
                <w:rFonts w:ascii="Times New Roman" w:hAnsi="Times New Roman"/>
                <w:color w:val="000000"/>
                <w:sz w:val="24"/>
              </w:rPr>
              <w:t>26</w:t>
            </w:r>
          </w:p>
        </w:tc>
        <w:tc>
          <w:tcPr>
            <w:tcW w:w="5387" w:type="dxa"/>
            <w:tcMar>
              <w:top w:w="50" w:type="dxa"/>
              <w:left w:w="100" w:type="dxa"/>
            </w:tcMar>
          </w:tcPr>
          <w:p w14:paraId="3F4C12E1" w14:textId="77777777" w:rsidR="001A49B4" w:rsidRPr="00997EAE" w:rsidRDefault="00997EAE" w:rsidP="00997EAE">
            <w:pPr>
              <w:autoSpaceDE w:val="0"/>
              <w:autoSpaceDN w:val="0"/>
              <w:spacing w:after="0" w:line="240" w:lineRule="auto"/>
              <w:ind w:left="72" w:right="34"/>
              <w:rPr>
                <w:rFonts w:ascii="Times New Roman" w:eastAsia="Times New Roman" w:hAnsi="Times New Roman"/>
                <w:color w:val="000000"/>
                <w:sz w:val="24"/>
                <w:lang w:val="ru-RU"/>
              </w:rPr>
            </w:pPr>
            <w:r w:rsidRPr="00997EAE">
              <w:rPr>
                <w:rFonts w:ascii="Times New Roman" w:eastAsia="Times New Roman" w:hAnsi="Times New Roman"/>
                <w:color w:val="000000"/>
                <w:sz w:val="24"/>
                <w:lang w:val="ru-RU"/>
              </w:rPr>
              <w:t>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r>
              <w:rPr>
                <w:rFonts w:ascii="Times New Roman" w:eastAsia="Times New Roman" w:hAnsi="Times New Roman"/>
                <w:color w:val="000000"/>
                <w:sz w:val="24"/>
                <w:lang w:val="ru-RU"/>
              </w:rPr>
              <w:t>.</w:t>
            </w:r>
          </w:p>
        </w:tc>
        <w:tc>
          <w:tcPr>
            <w:tcW w:w="1276" w:type="dxa"/>
            <w:tcMar>
              <w:top w:w="50" w:type="dxa"/>
              <w:left w:w="100" w:type="dxa"/>
            </w:tcMar>
            <w:vAlign w:val="center"/>
          </w:tcPr>
          <w:p w14:paraId="647D07F2" w14:textId="77777777" w:rsidR="001A49B4" w:rsidRPr="00997EAE" w:rsidRDefault="001A49B4">
            <w:pPr>
              <w:spacing w:after="0"/>
              <w:ind w:left="135"/>
              <w:jc w:val="center"/>
              <w:rPr>
                <w:lang w:val="ru-RU"/>
              </w:rPr>
            </w:pPr>
          </w:p>
        </w:tc>
        <w:tc>
          <w:tcPr>
            <w:tcW w:w="1701" w:type="dxa"/>
            <w:tcMar>
              <w:top w:w="50" w:type="dxa"/>
              <w:left w:w="100" w:type="dxa"/>
            </w:tcMar>
            <w:vAlign w:val="center"/>
          </w:tcPr>
          <w:p w14:paraId="2BA6B053" w14:textId="77777777" w:rsidR="001A49B4" w:rsidRDefault="001A49B4">
            <w:pPr>
              <w:spacing w:after="0"/>
              <w:ind w:left="135"/>
              <w:jc w:val="center"/>
            </w:pPr>
            <w:r w:rsidRPr="00997EA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34C718B9"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50C505D" w14:textId="77777777" w:rsidR="001A49B4" w:rsidRDefault="001A49B4">
            <w:pPr>
              <w:spacing w:after="0"/>
              <w:ind w:left="135"/>
            </w:pPr>
            <w:r>
              <w:rPr>
                <w:rFonts w:ascii="Times New Roman" w:hAnsi="Times New Roman"/>
                <w:color w:val="000000"/>
                <w:sz w:val="24"/>
              </w:rPr>
              <w:t xml:space="preserve"> 18.03.2024 </w:t>
            </w:r>
          </w:p>
        </w:tc>
        <w:tc>
          <w:tcPr>
            <w:tcW w:w="2174" w:type="dxa"/>
            <w:tcMar>
              <w:top w:w="50" w:type="dxa"/>
              <w:left w:w="100" w:type="dxa"/>
            </w:tcMar>
            <w:vAlign w:val="center"/>
          </w:tcPr>
          <w:p w14:paraId="5473F3D9" w14:textId="77777777" w:rsidR="001A49B4" w:rsidRDefault="007D6BEB">
            <w:pPr>
              <w:spacing w:after="0"/>
              <w:ind w:left="135"/>
            </w:pPr>
            <w:hyperlink r:id="rId106">
              <w:r w:rsidR="001A49B4">
                <w:rPr>
                  <w:rFonts w:ascii="Times New Roman" w:hAnsi="Times New Roman"/>
                  <w:color w:val="0000FF"/>
                  <w:u w:val="single"/>
                </w:rPr>
                <w:t>https://resh.edu.ru/</w:t>
              </w:r>
            </w:hyperlink>
          </w:p>
        </w:tc>
      </w:tr>
      <w:tr w:rsidR="001A49B4" w:rsidRPr="0080063F" w14:paraId="2FC32942" w14:textId="77777777" w:rsidTr="008553B5">
        <w:trPr>
          <w:trHeight w:val="144"/>
          <w:tblCellSpacing w:w="20" w:type="nil"/>
        </w:trPr>
        <w:tc>
          <w:tcPr>
            <w:tcW w:w="709" w:type="dxa"/>
            <w:tcMar>
              <w:top w:w="50" w:type="dxa"/>
              <w:left w:w="100" w:type="dxa"/>
            </w:tcMar>
            <w:vAlign w:val="center"/>
          </w:tcPr>
          <w:p w14:paraId="6F1A513A" w14:textId="77777777" w:rsidR="001A49B4" w:rsidRDefault="001A49B4">
            <w:pPr>
              <w:spacing w:after="0"/>
            </w:pPr>
            <w:r>
              <w:rPr>
                <w:rFonts w:ascii="Times New Roman" w:hAnsi="Times New Roman"/>
                <w:color w:val="000000"/>
                <w:sz w:val="24"/>
              </w:rPr>
              <w:t>27</w:t>
            </w:r>
          </w:p>
        </w:tc>
        <w:tc>
          <w:tcPr>
            <w:tcW w:w="5387" w:type="dxa"/>
            <w:tcMar>
              <w:top w:w="50" w:type="dxa"/>
              <w:left w:w="100" w:type="dxa"/>
            </w:tcMar>
          </w:tcPr>
          <w:p w14:paraId="5FAB22C4" w14:textId="77777777" w:rsidR="001A49B4" w:rsidRPr="001A49B4" w:rsidRDefault="00997EAE" w:rsidP="0007600E">
            <w:pPr>
              <w:autoSpaceDE w:val="0"/>
              <w:autoSpaceDN w:val="0"/>
              <w:spacing w:after="0" w:line="240" w:lineRule="auto"/>
              <w:ind w:left="72"/>
              <w:rPr>
                <w:lang w:val="ru-RU"/>
              </w:rPr>
            </w:pPr>
            <w:r w:rsidRPr="00997EAE">
              <w:rPr>
                <w:rFonts w:ascii="Times New Roman" w:eastAsia="Times New Roman" w:hAnsi="Times New Roman"/>
                <w:color w:val="000000"/>
                <w:sz w:val="24"/>
                <w:lang w:val="ru-RU"/>
              </w:rPr>
              <w:t xml:space="preserve">Музыка православного и католического богослужения (колокола, пение acapella или пение в Сопровождении органа). </w:t>
            </w:r>
          </w:p>
        </w:tc>
        <w:tc>
          <w:tcPr>
            <w:tcW w:w="1276" w:type="dxa"/>
            <w:tcMar>
              <w:top w:w="50" w:type="dxa"/>
              <w:left w:w="100" w:type="dxa"/>
            </w:tcMar>
            <w:vAlign w:val="center"/>
          </w:tcPr>
          <w:p w14:paraId="4361AD6B" w14:textId="77777777" w:rsidR="001A49B4" w:rsidRPr="0080063F" w:rsidRDefault="001A49B4">
            <w:pPr>
              <w:spacing w:after="0"/>
              <w:ind w:left="135"/>
              <w:jc w:val="center"/>
              <w:rPr>
                <w:lang w:val="ru-RU"/>
              </w:rPr>
            </w:pPr>
          </w:p>
        </w:tc>
        <w:tc>
          <w:tcPr>
            <w:tcW w:w="1701" w:type="dxa"/>
            <w:tcMar>
              <w:top w:w="50" w:type="dxa"/>
              <w:left w:w="100" w:type="dxa"/>
            </w:tcMar>
            <w:vAlign w:val="center"/>
          </w:tcPr>
          <w:p w14:paraId="1546B126" w14:textId="77777777" w:rsidR="001A49B4" w:rsidRDefault="001A49B4">
            <w:pPr>
              <w:spacing w:after="0"/>
              <w:ind w:left="135"/>
              <w:jc w:val="center"/>
            </w:pPr>
            <w:r w:rsidRPr="0080063F">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5406B906"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0F4FA31" w14:textId="77777777" w:rsidR="001A49B4" w:rsidRDefault="001A49B4">
            <w:pPr>
              <w:spacing w:after="0"/>
              <w:ind w:left="135"/>
            </w:pPr>
            <w:r>
              <w:rPr>
                <w:rFonts w:ascii="Times New Roman" w:hAnsi="Times New Roman"/>
                <w:color w:val="000000"/>
                <w:sz w:val="24"/>
              </w:rPr>
              <w:t xml:space="preserve"> 08.04.2024 </w:t>
            </w:r>
          </w:p>
        </w:tc>
        <w:tc>
          <w:tcPr>
            <w:tcW w:w="2174" w:type="dxa"/>
            <w:tcMar>
              <w:top w:w="50" w:type="dxa"/>
              <w:left w:w="100" w:type="dxa"/>
            </w:tcMar>
            <w:vAlign w:val="center"/>
          </w:tcPr>
          <w:p w14:paraId="712EE990"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f</w:t>
              </w:r>
              <w:r w:rsidRPr="00E57210">
                <w:rPr>
                  <w:rFonts w:ascii="Times New Roman" w:hAnsi="Times New Roman"/>
                  <w:color w:val="0000FF"/>
                  <w:u w:val="single"/>
                  <w:lang w:val="ru-RU"/>
                </w:rPr>
                <w:t>884</w:t>
              </w:r>
            </w:hyperlink>
          </w:p>
        </w:tc>
      </w:tr>
      <w:tr w:rsidR="001A49B4" w14:paraId="35578D8B" w14:textId="77777777" w:rsidTr="008553B5">
        <w:trPr>
          <w:trHeight w:val="144"/>
          <w:tblCellSpacing w:w="20" w:type="nil"/>
        </w:trPr>
        <w:tc>
          <w:tcPr>
            <w:tcW w:w="709" w:type="dxa"/>
            <w:tcMar>
              <w:top w:w="50" w:type="dxa"/>
              <w:left w:w="100" w:type="dxa"/>
            </w:tcMar>
            <w:vAlign w:val="center"/>
          </w:tcPr>
          <w:p w14:paraId="6D128AD6" w14:textId="77777777" w:rsidR="001A49B4" w:rsidRDefault="001A49B4">
            <w:pPr>
              <w:spacing w:after="0"/>
            </w:pPr>
            <w:r>
              <w:rPr>
                <w:rFonts w:ascii="Times New Roman" w:hAnsi="Times New Roman"/>
                <w:color w:val="000000"/>
                <w:sz w:val="24"/>
              </w:rPr>
              <w:t>28</w:t>
            </w:r>
          </w:p>
        </w:tc>
        <w:tc>
          <w:tcPr>
            <w:tcW w:w="5387" w:type="dxa"/>
            <w:tcMar>
              <w:top w:w="50" w:type="dxa"/>
              <w:left w:w="100" w:type="dxa"/>
            </w:tcMar>
          </w:tcPr>
          <w:p w14:paraId="7B6526FB" w14:textId="77777777" w:rsidR="001A49B4" w:rsidRPr="001A49B4" w:rsidRDefault="0007600E" w:rsidP="0007600E">
            <w:pPr>
              <w:autoSpaceDE w:val="0"/>
              <w:autoSpaceDN w:val="0"/>
              <w:spacing w:after="0" w:line="240" w:lineRule="auto"/>
              <w:ind w:left="72" w:right="34"/>
              <w:rPr>
                <w:lang w:val="ru-RU"/>
              </w:rPr>
            </w:pPr>
            <w:r w:rsidRPr="00997EAE">
              <w:rPr>
                <w:rFonts w:ascii="Times New Roman" w:eastAsia="Times New Roman" w:hAnsi="Times New Roman"/>
                <w:color w:val="000000"/>
                <w:sz w:val="24"/>
                <w:lang w:val="ru-RU"/>
              </w:rPr>
              <w:t>Основные жанры, традиции. Образы Христа, Богородицы, Рождества, Воскресения</w:t>
            </w:r>
          </w:p>
        </w:tc>
        <w:tc>
          <w:tcPr>
            <w:tcW w:w="1276" w:type="dxa"/>
            <w:tcMar>
              <w:top w:w="50" w:type="dxa"/>
              <w:left w:w="100" w:type="dxa"/>
            </w:tcMar>
            <w:vAlign w:val="center"/>
          </w:tcPr>
          <w:p w14:paraId="7295531B" w14:textId="77777777" w:rsidR="001A49B4" w:rsidRPr="0007600E" w:rsidRDefault="001A49B4">
            <w:pPr>
              <w:spacing w:after="0"/>
              <w:ind w:left="135"/>
              <w:jc w:val="center"/>
              <w:rPr>
                <w:lang w:val="ru-RU"/>
              </w:rPr>
            </w:pPr>
          </w:p>
        </w:tc>
        <w:tc>
          <w:tcPr>
            <w:tcW w:w="1701" w:type="dxa"/>
            <w:tcMar>
              <w:top w:w="50" w:type="dxa"/>
              <w:left w:w="100" w:type="dxa"/>
            </w:tcMar>
            <w:vAlign w:val="center"/>
          </w:tcPr>
          <w:p w14:paraId="65A2309C" w14:textId="77777777" w:rsidR="001A49B4" w:rsidRDefault="001A49B4">
            <w:pPr>
              <w:spacing w:after="0"/>
              <w:ind w:left="135"/>
              <w:jc w:val="center"/>
            </w:pPr>
            <w:r w:rsidRPr="0007600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1A2FCFFA"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74A7499" w14:textId="77777777" w:rsidR="001A49B4" w:rsidRDefault="001A49B4">
            <w:pPr>
              <w:spacing w:after="0"/>
              <w:ind w:left="135"/>
            </w:pPr>
            <w:r>
              <w:rPr>
                <w:rFonts w:ascii="Times New Roman" w:hAnsi="Times New Roman"/>
                <w:color w:val="000000"/>
                <w:sz w:val="24"/>
              </w:rPr>
              <w:t xml:space="preserve"> 15.04.2024 </w:t>
            </w:r>
          </w:p>
        </w:tc>
        <w:tc>
          <w:tcPr>
            <w:tcW w:w="2174" w:type="dxa"/>
            <w:tcMar>
              <w:top w:w="50" w:type="dxa"/>
              <w:left w:w="100" w:type="dxa"/>
            </w:tcMar>
            <w:vAlign w:val="center"/>
          </w:tcPr>
          <w:p w14:paraId="3E67F610" w14:textId="77777777" w:rsidR="001A49B4" w:rsidRDefault="007D6BEB">
            <w:pPr>
              <w:spacing w:after="0"/>
              <w:ind w:left="135"/>
            </w:pPr>
            <w:hyperlink r:id="rId108">
              <w:r w:rsidR="001A49B4">
                <w:rPr>
                  <w:rFonts w:ascii="Times New Roman" w:hAnsi="Times New Roman"/>
                  <w:color w:val="0000FF"/>
                  <w:u w:val="single"/>
                </w:rPr>
                <w:t>https://resh.edu.ru/</w:t>
              </w:r>
            </w:hyperlink>
          </w:p>
        </w:tc>
      </w:tr>
      <w:tr w:rsidR="001A49B4" w14:paraId="0A0059BC" w14:textId="77777777" w:rsidTr="008553B5">
        <w:trPr>
          <w:trHeight w:val="144"/>
          <w:tblCellSpacing w:w="20" w:type="nil"/>
        </w:trPr>
        <w:tc>
          <w:tcPr>
            <w:tcW w:w="709" w:type="dxa"/>
            <w:tcMar>
              <w:top w:w="50" w:type="dxa"/>
              <w:left w:w="100" w:type="dxa"/>
            </w:tcMar>
            <w:vAlign w:val="center"/>
          </w:tcPr>
          <w:p w14:paraId="7ADDDD24" w14:textId="77777777" w:rsidR="001A49B4" w:rsidRDefault="001A49B4">
            <w:pPr>
              <w:spacing w:after="0"/>
            </w:pPr>
            <w:r>
              <w:rPr>
                <w:rFonts w:ascii="Times New Roman" w:hAnsi="Times New Roman"/>
                <w:color w:val="000000"/>
                <w:sz w:val="24"/>
              </w:rPr>
              <w:t>29</w:t>
            </w:r>
          </w:p>
        </w:tc>
        <w:tc>
          <w:tcPr>
            <w:tcW w:w="5387" w:type="dxa"/>
            <w:tcMar>
              <w:top w:w="50" w:type="dxa"/>
              <w:left w:w="100" w:type="dxa"/>
            </w:tcMar>
          </w:tcPr>
          <w:p w14:paraId="2C79B181" w14:textId="77777777" w:rsidR="001A49B4" w:rsidRPr="001A49B4" w:rsidRDefault="0007600E" w:rsidP="006A68BA">
            <w:pPr>
              <w:autoSpaceDE w:val="0"/>
              <w:autoSpaceDN w:val="0"/>
              <w:spacing w:after="0" w:line="240" w:lineRule="auto"/>
              <w:ind w:left="72" w:right="432"/>
              <w:rPr>
                <w:rFonts w:ascii="Times New Roman" w:eastAsia="Times New Roman" w:hAnsi="Times New Roman"/>
                <w:color w:val="000000"/>
                <w:sz w:val="24"/>
                <w:lang w:val="ru-RU"/>
              </w:rPr>
            </w:pPr>
            <w:r w:rsidRPr="0007600E">
              <w:rPr>
                <w:rFonts w:ascii="Times New Roman" w:eastAsia="Times New Roman" w:hAnsi="Times New Roman"/>
                <w:color w:val="000000"/>
                <w:sz w:val="24"/>
                <w:lang w:val="ru-RU"/>
              </w:rPr>
              <w:t>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r>
              <w:rPr>
                <w:rFonts w:ascii="Times New Roman" w:eastAsia="Times New Roman" w:hAnsi="Times New Roman"/>
                <w:color w:val="000000"/>
                <w:sz w:val="24"/>
                <w:lang w:val="ru-RU"/>
              </w:rPr>
              <w:t>.</w:t>
            </w:r>
          </w:p>
        </w:tc>
        <w:tc>
          <w:tcPr>
            <w:tcW w:w="1276" w:type="dxa"/>
            <w:tcMar>
              <w:top w:w="50" w:type="dxa"/>
              <w:left w:w="100" w:type="dxa"/>
            </w:tcMar>
            <w:vAlign w:val="center"/>
          </w:tcPr>
          <w:p w14:paraId="539B6C6B" w14:textId="77777777" w:rsidR="001A49B4" w:rsidRDefault="001A49B4">
            <w:pPr>
              <w:spacing w:after="0"/>
              <w:ind w:left="135"/>
              <w:jc w:val="center"/>
            </w:pPr>
          </w:p>
        </w:tc>
        <w:tc>
          <w:tcPr>
            <w:tcW w:w="1701" w:type="dxa"/>
            <w:tcMar>
              <w:top w:w="50" w:type="dxa"/>
              <w:left w:w="100" w:type="dxa"/>
            </w:tcMar>
            <w:vAlign w:val="center"/>
          </w:tcPr>
          <w:p w14:paraId="0C9B1473"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346C2F82"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5675CC1" w14:textId="77777777" w:rsidR="001A49B4" w:rsidRDefault="001A49B4">
            <w:pPr>
              <w:spacing w:after="0"/>
              <w:ind w:left="135"/>
            </w:pPr>
            <w:r>
              <w:rPr>
                <w:rFonts w:ascii="Times New Roman" w:hAnsi="Times New Roman"/>
                <w:color w:val="000000"/>
                <w:sz w:val="24"/>
              </w:rPr>
              <w:t xml:space="preserve"> 22.04.2024 </w:t>
            </w:r>
          </w:p>
        </w:tc>
        <w:tc>
          <w:tcPr>
            <w:tcW w:w="2174" w:type="dxa"/>
            <w:tcMar>
              <w:top w:w="50" w:type="dxa"/>
              <w:left w:w="100" w:type="dxa"/>
            </w:tcMar>
            <w:vAlign w:val="center"/>
          </w:tcPr>
          <w:p w14:paraId="595E1960" w14:textId="77777777" w:rsidR="001A49B4" w:rsidRDefault="007D6BEB">
            <w:pPr>
              <w:spacing w:after="0"/>
              <w:ind w:left="135"/>
            </w:pPr>
            <w:hyperlink r:id="rId109">
              <w:r w:rsidR="001A49B4">
                <w:rPr>
                  <w:rFonts w:ascii="Times New Roman" w:hAnsi="Times New Roman"/>
                  <w:color w:val="0000FF"/>
                  <w:u w:val="single"/>
                </w:rPr>
                <w:t>https://resh.edu.ru/</w:t>
              </w:r>
            </w:hyperlink>
          </w:p>
        </w:tc>
      </w:tr>
      <w:tr w:rsidR="001A49B4" w:rsidRPr="0080063F" w14:paraId="2BEA06C6" w14:textId="77777777" w:rsidTr="008553B5">
        <w:trPr>
          <w:trHeight w:val="144"/>
          <w:tblCellSpacing w:w="20" w:type="nil"/>
        </w:trPr>
        <w:tc>
          <w:tcPr>
            <w:tcW w:w="709" w:type="dxa"/>
            <w:tcMar>
              <w:top w:w="50" w:type="dxa"/>
              <w:left w:w="100" w:type="dxa"/>
            </w:tcMar>
            <w:vAlign w:val="center"/>
          </w:tcPr>
          <w:p w14:paraId="4A7F3D50" w14:textId="77777777" w:rsidR="001A49B4" w:rsidRDefault="001A49B4">
            <w:pPr>
              <w:spacing w:after="0"/>
            </w:pPr>
            <w:r>
              <w:rPr>
                <w:rFonts w:ascii="Times New Roman" w:hAnsi="Times New Roman"/>
                <w:color w:val="000000"/>
                <w:sz w:val="24"/>
              </w:rPr>
              <w:t>30</w:t>
            </w:r>
          </w:p>
        </w:tc>
        <w:tc>
          <w:tcPr>
            <w:tcW w:w="5387" w:type="dxa"/>
            <w:tcMar>
              <w:top w:w="50" w:type="dxa"/>
              <w:left w:w="100" w:type="dxa"/>
            </w:tcMar>
          </w:tcPr>
          <w:p w14:paraId="0E6012DD" w14:textId="77777777" w:rsidR="001A49B4" w:rsidRPr="0007600E" w:rsidRDefault="0007600E" w:rsidP="0007600E">
            <w:pPr>
              <w:autoSpaceDE w:val="0"/>
              <w:autoSpaceDN w:val="0"/>
              <w:spacing w:after="0" w:line="240" w:lineRule="auto"/>
              <w:ind w:left="72" w:right="34"/>
              <w:rPr>
                <w:rFonts w:ascii="Times New Roman" w:eastAsia="Times New Roman" w:hAnsi="Times New Roman"/>
                <w:color w:val="000000"/>
                <w:sz w:val="24"/>
                <w:lang w:val="ru-RU"/>
              </w:rPr>
            </w:pPr>
            <w:r w:rsidRPr="0007600E">
              <w:rPr>
                <w:rFonts w:ascii="Times New Roman" w:eastAsia="Times New Roman" w:hAnsi="Times New Roman"/>
                <w:color w:val="000000"/>
                <w:sz w:val="24"/>
                <w:lang w:val="ru-RU"/>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tc>
        <w:tc>
          <w:tcPr>
            <w:tcW w:w="1276" w:type="dxa"/>
            <w:tcMar>
              <w:top w:w="50" w:type="dxa"/>
              <w:left w:w="100" w:type="dxa"/>
            </w:tcMar>
            <w:vAlign w:val="center"/>
          </w:tcPr>
          <w:p w14:paraId="16C051E0" w14:textId="77777777" w:rsidR="001A49B4" w:rsidRPr="0007600E" w:rsidRDefault="001A49B4">
            <w:pPr>
              <w:spacing w:after="0"/>
              <w:ind w:left="135"/>
              <w:jc w:val="center"/>
              <w:rPr>
                <w:lang w:val="ru-RU"/>
              </w:rPr>
            </w:pPr>
          </w:p>
        </w:tc>
        <w:tc>
          <w:tcPr>
            <w:tcW w:w="1701" w:type="dxa"/>
            <w:tcMar>
              <w:top w:w="50" w:type="dxa"/>
              <w:left w:w="100" w:type="dxa"/>
            </w:tcMar>
            <w:vAlign w:val="center"/>
          </w:tcPr>
          <w:p w14:paraId="6B11AA95" w14:textId="77777777" w:rsidR="001A49B4" w:rsidRDefault="001A49B4">
            <w:pPr>
              <w:spacing w:after="0"/>
              <w:ind w:left="135"/>
              <w:jc w:val="center"/>
            </w:pPr>
            <w:r w:rsidRPr="0007600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1FC9F66A"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1FF03B8" w14:textId="77777777" w:rsidR="001A49B4" w:rsidRDefault="001A49B4">
            <w:pPr>
              <w:spacing w:after="0"/>
              <w:ind w:left="135"/>
            </w:pPr>
            <w:r>
              <w:rPr>
                <w:rFonts w:ascii="Times New Roman" w:hAnsi="Times New Roman"/>
                <w:color w:val="000000"/>
                <w:sz w:val="24"/>
              </w:rPr>
              <w:t xml:space="preserve"> 29.04.2024 </w:t>
            </w:r>
          </w:p>
        </w:tc>
        <w:tc>
          <w:tcPr>
            <w:tcW w:w="2174" w:type="dxa"/>
            <w:tcMar>
              <w:top w:w="50" w:type="dxa"/>
              <w:left w:w="100" w:type="dxa"/>
            </w:tcMar>
            <w:vAlign w:val="center"/>
          </w:tcPr>
          <w:p w14:paraId="4F3E810F"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b</w:t>
              </w:r>
              <w:r w:rsidRPr="00E57210">
                <w:rPr>
                  <w:rFonts w:ascii="Times New Roman" w:hAnsi="Times New Roman"/>
                  <w:color w:val="0000FF"/>
                  <w:u w:val="single"/>
                  <w:lang w:val="ru-RU"/>
                </w:rPr>
                <w:t>41</w:t>
              </w:r>
              <w:r>
                <w:rPr>
                  <w:rFonts w:ascii="Times New Roman" w:hAnsi="Times New Roman"/>
                  <w:color w:val="0000FF"/>
                  <w:u w:val="single"/>
                </w:rPr>
                <w:t>e</w:t>
              </w:r>
            </w:hyperlink>
          </w:p>
        </w:tc>
      </w:tr>
      <w:tr w:rsidR="001A49B4" w14:paraId="6E10C2BC" w14:textId="77777777" w:rsidTr="008553B5">
        <w:trPr>
          <w:trHeight w:val="144"/>
          <w:tblCellSpacing w:w="20" w:type="nil"/>
        </w:trPr>
        <w:tc>
          <w:tcPr>
            <w:tcW w:w="709" w:type="dxa"/>
            <w:tcMar>
              <w:top w:w="50" w:type="dxa"/>
              <w:left w:w="100" w:type="dxa"/>
            </w:tcMar>
            <w:vAlign w:val="center"/>
          </w:tcPr>
          <w:p w14:paraId="4C12AA1A" w14:textId="77777777" w:rsidR="001A49B4" w:rsidRDefault="001A49B4">
            <w:pPr>
              <w:spacing w:after="0"/>
            </w:pPr>
            <w:r>
              <w:rPr>
                <w:rFonts w:ascii="Times New Roman" w:hAnsi="Times New Roman"/>
                <w:color w:val="000000"/>
                <w:sz w:val="24"/>
              </w:rPr>
              <w:t>31</w:t>
            </w:r>
          </w:p>
        </w:tc>
        <w:tc>
          <w:tcPr>
            <w:tcW w:w="5387" w:type="dxa"/>
            <w:tcMar>
              <w:top w:w="50" w:type="dxa"/>
              <w:left w:w="100" w:type="dxa"/>
            </w:tcMar>
          </w:tcPr>
          <w:p w14:paraId="03148EED" w14:textId="77777777" w:rsidR="001A49B4" w:rsidRPr="001A49B4" w:rsidRDefault="0007600E" w:rsidP="006A68BA">
            <w:pPr>
              <w:autoSpaceDE w:val="0"/>
              <w:autoSpaceDN w:val="0"/>
              <w:spacing w:after="0" w:line="240" w:lineRule="auto"/>
              <w:ind w:left="72" w:right="190"/>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Итоговая контрольная работа (промежуточная аттестация.</w:t>
            </w:r>
          </w:p>
        </w:tc>
        <w:tc>
          <w:tcPr>
            <w:tcW w:w="1276" w:type="dxa"/>
            <w:tcMar>
              <w:top w:w="50" w:type="dxa"/>
              <w:left w:w="100" w:type="dxa"/>
            </w:tcMar>
            <w:vAlign w:val="center"/>
          </w:tcPr>
          <w:p w14:paraId="46BBC7A7" w14:textId="77777777" w:rsidR="001A49B4" w:rsidRPr="0007600E" w:rsidRDefault="001A49B4">
            <w:pPr>
              <w:spacing w:after="0"/>
              <w:ind w:left="135"/>
              <w:jc w:val="center"/>
              <w:rPr>
                <w:lang w:val="ru-RU"/>
              </w:rPr>
            </w:pPr>
          </w:p>
        </w:tc>
        <w:tc>
          <w:tcPr>
            <w:tcW w:w="1701" w:type="dxa"/>
            <w:tcMar>
              <w:top w:w="50" w:type="dxa"/>
              <w:left w:w="100" w:type="dxa"/>
            </w:tcMar>
            <w:vAlign w:val="center"/>
          </w:tcPr>
          <w:p w14:paraId="2CE73C4B" w14:textId="77777777" w:rsidR="001A49B4" w:rsidRDefault="001A49B4">
            <w:pPr>
              <w:spacing w:after="0"/>
              <w:ind w:left="135"/>
              <w:jc w:val="center"/>
            </w:pPr>
            <w:r w:rsidRPr="000760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E00E5EF"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381CFC0" w14:textId="77777777" w:rsidR="001A49B4" w:rsidRDefault="001A49B4">
            <w:pPr>
              <w:spacing w:after="0"/>
              <w:ind w:left="135"/>
            </w:pPr>
            <w:r>
              <w:rPr>
                <w:rFonts w:ascii="Times New Roman" w:hAnsi="Times New Roman"/>
                <w:color w:val="000000"/>
                <w:sz w:val="24"/>
              </w:rPr>
              <w:t xml:space="preserve"> 06.05.2024 </w:t>
            </w:r>
          </w:p>
        </w:tc>
        <w:tc>
          <w:tcPr>
            <w:tcW w:w="2174" w:type="dxa"/>
            <w:tcMar>
              <w:top w:w="50" w:type="dxa"/>
              <w:left w:w="100" w:type="dxa"/>
            </w:tcMar>
            <w:vAlign w:val="center"/>
          </w:tcPr>
          <w:p w14:paraId="660BCEFE" w14:textId="77777777" w:rsidR="001A49B4" w:rsidRDefault="007D6BEB">
            <w:pPr>
              <w:spacing w:after="0"/>
              <w:ind w:left="135"/>
            </w:pPr>
            <w:hyperlink r:id="rId111">
              <w:r w:rsidR="001A49B4">
                <w:rPr>
                  <w:rFonts w:ascii="Times New Roman" w:hAnsi="Times New Roman"/>
                  <w:color w:val="0000FF"/>
                  <w:u w:val="single"/>
                </w:rPr>
                <w:t>https://resh.edu.ru/</w:t>
              </w:r>
            </w:hyperlink>
          </w:p>
        </w:tc>
      </w:tr>
      <w:tr w:rsidR="001A49B4" w14:paraId="658939BD" w14:textId="77777777" w:rsidTr="008553B5">
        <w:trPr>
          <w:trHeight w:val="144"/>
          <w:tblCellSpacing w:w="20" w:type="nil"/>
        </w:trPr>
        <w:tc>
          <w:tcPr>
            <w:tcW w:w="709" w:type="dxa"/>
            <w:tcMar>
              <w:top w:w="50" w:type="dxa"/>
              <w:left w:w="100" w:type="dxa"/>
            </w:tcMar>
            <w:vAlign w:val="center"/>
          </w:tcPr>
          <w:p w14:paraId="140B85AF" w14:textId="77777777" w:rsidR="001A49B4" w:rsidRDefault="001A49B4">
            <w:pPr>
              <w:spacing w:after="0"/>
            </w:pPr>
            <w:r>
              <w:rPr>
                <w:rFonts w:ascii="Times New Roman" w:hAnsi="Times New Roman"/>
                <w:color w:val="000000"/>
                <w:sz w:val="24"/>
              </w:rPr>
              <w:t>32</w:t>
            </w:r>
          </w:p>
        </w:tc>
        <w:tc>
          <w:tcPr>
            <w:tcW w:w="5387" w:type="dxa"/>
            <w:tcMar>
              <w:top w:w="50" w:type="dxa"/>
              <w:left w:w="100" w:type="dxa"/>
            </w:tcMar>
          </w:tcPr>
          <w:p w14:paraId="191446E5" w14:textId="77777777" w:rsidR="001A49B4" w:rsidRPr="001A49B4" w:rsidRDefault="0007600E" w:rsidP="006A68BA">
            <w:pPr>
              <w:autoSpaceDE w:val="0"/>
              <w:autoSpaceDN w:val="0"/>
              <w:spacing w:after="0" w:line="240" w:lineRule="auto"/>
              <w:ind w:left="72" w:right="288"/>
              <w:rPr>
                <w:rFonts w:ascii="Times New Roman" w:eastAsia="Times New Roman" w:hAnsi="Times New Roman"/>
                <w:color w:val="000000"/>
                <w:sz w:val="24"/>
                <w:lang w:val="ru-RU"/>
              </w:rPr>
            </w:pPr>
            <w:r w:rsidRPr="0007600E">
              <w:rPr>
                <w:rFonts w:ascii="Times New Roman" w:eastAsia="Times New Roman" w:hAnsi="Times New Roman"/>
                <w:color w:val="000000"/>
                <w:sz w:val="24"/>
                <w:lang w:val="ru-RU"/>
              </w:rPr>
              <w:t>Музыка к драматическому спектаклю (на примере творчества Э. Грига и др.). Единство музыки, драматургии, сценической живописи, хореографии</w:t>
            </w:r>
          </w:p>
        </w:tc>
        <w:tc>
          <w:tcPr>
            <w:tcW w:w="1276" w:type="dxa"/>
            <w:tcMar>
              <w:top w:w="50" w:type="dxa"/>
              <w:left w:w="100" w:type="dxa"/>
            </w:tcMar>
            <w:vAlign w:val="center"/>
          </w:tcPr>
          <w:p w14:paraId="39F07B22" w14:textId="77777777" w:rsidR="001A49B4" w:rsidRPr="0007600E" w:rsidRDefault="001A49B4">
            <w:pPr>
              <w:spacing w:after="0"/>
              <w:ind w:left="135"/>
              <w:jc w:val="center"/>
              <w:rPr>
                <w:lang w:val="ru-RU"/>
              </w:rPr>
            </w:pPr>
          </w:p>
        </w:tc>
        <w:tc>
          <w:tcPr>
            <w:tcW w:w="1701" w:type="dxa"/>
            <w:tcMar>
              <w:top w:w="50" w:type="dxa"/>
              <w:left w:w="100" w:type="dxa"/>
            </w:tcMar>
            <w:vAlign w:val="center"/>
          </w:tcPr>
          <w:p w14:paraId="59B0AD2E" w14:textId="77777777" w:rsidR="001A49B4" w:rsidRDefault="001A49B4">
            <w:pPr>
              <w:spacing w:after="0"/>
              <w:ind w:left="135"/>
              <w:jc w:val="center"/>
            </w:pPr>
            <w:r w:rsidRPr="0007600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69F091C7"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D1577DA" w14:textId="77777777" w:rsidR="001A49B4" w:rsidRDefault="001A49B4">
            <w:pPr>
              <w:spacing w:after="0"/>
              <w:ind w:left="135"/>
            </w:pPr>
            <w:r>
              <w:rPr>
                <w:rFonts w:ascii="Times New Roman" w:hAnsi="Times New Roman"/>
                <w:color w:val="000000"/>
                <w:sz w:val="24"/>
              </w:rPr>
              <w:t xml:space="preserve"> 13.05.2024 </w:t>
            </w:r>
          </w:p>
        </w:tc>
        <w:tc>
          <w:tcPr>
            <w:tcW w:w="2174" w:type="dxa"/>
            <w:tcMar>
              <w:top w:w="50" w:type="dxa"/>
              <w:left w:w="100" w:type="dxa"/>
            </w:tcMar>
            <w:vAlign w:val="center"/>
          </w:tcPr>
          <w:p w14:paraId="4BA3CA00" w14:textId="77777777" w:rsidR="001A49B4" w:rsidRDefault="007D6BEB">
            <w:pPr>
              <w:spacing w:after="0"/>
              <w:ind w:left="135"/>
            </w:pPr>
            <w:hyperlink r:id="rId112">
              <w:r w:rsidR="001A49B4">
                <w:rPr>
                  <w:rFonts w:ascii="Times New Roman" w:hAnsi="Times New Roman"/>
                  <w:color w:val="0000FF"/>
                  <w:u w:val="single"/>
                </w:rPr>
                <w:t>https://resh.edu.ru/</w:t>
              </w:r>
            </w:hyperlink>
          </w:p>
        </w:tc>
      </w:tr>
      <w:tr w:rsidR="001A49B4" w14:paraId="406F8C2C" w14:textId="77777777" w:rsidTr="008553B5">
        <w:trPr>
          <w:trHeight w:val="144"/>
          <w:tblCellSpacing w:w="20" w:type="nil"/>
        </w:trPr>
        <w:tc>
          <w:tcPr>
            <w:tcW w:w="709" w:type="dxa"/>
            <w:tcMar>
              <w:top w:w="50" w:type="dxa"/>
              <w:left w:w="100" w:type="dxa"/>
            </w:tcMar>
            <w:vAlign w:val="center"/>
          </w:tcPr>
          <w:p w14:paraId="5C78FC66" w14:textId="77777777" w:rsidR="001A49B4" w:rsidRDefault="001A49B4">
            <w:pPr>
              <w:spacing w:after="0"/>
            </w:pPr>
            <w:r>
              <w:rPr>
                <w:rFonts w:ascii="Times New Roman" w:hAnsi="Times New Roman"/>
                <w:color w:val="000000"/>
                <w:sz w:val="24"/>
              </w:rPr>
              <w:t>33</w:t>
            </w:r>
          </w:p>
        </w:tc>
        <w:tc>
          <w:tcPr>
            <w:tcW w:w="5387" w:type="dxa"/>
            <w:tcMar>
              <w:top w:w="50" w:type="dxa"/>
              <w:left w:w="100" w:type="dxa"/>
            </w:tcMar>
          </w:tcPr>
          <w:p w14:paraId="2877AEBF" w14:textId="77777777" w:rsidR="001A49B4" w:rsidRPr="0007600E" w:rsidRDefault="0007600E" w:rsidP="0007600E">
            <w:pPr>
              <w:autoSpaceDE w:val="0"/>
              <w:autoSpaceDN w:val="0"/>
              <w:spacing w:after="0" w:line="240" w:lineRule="auto"/>
              <w:ind w:left="72" w:right="288"/>
              <w:rPr>
                <w:lang w:val="ru-RU"/>
              </w:rPr>
            </w:pPr>
            <w:r w:rsidRPr="0007600E">
              <w:rPr>
                <w:rFonts w:ascii="Times New Roman" w:eastAsia="Times New Roman" w:hAnsi="Times New Roman"/>
                <w:color w:val="000000"/>
                <w:sz w:val="24"/>
                <w:lang w:val="ru-RU"/>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музыки Р. Роджерса, Г. Гладкова)</w:t>
            </w:r>
          </w:p>
        </w:tc>
        <w:tc>
          <w:tcPr>
            <w:tcW w:w="1276" w:type="dxa"/>
            <w:tcMar>
              <w:top w:w="50" w:type="dxa"/>
              <w:left w:w="100" w:type="dxa"/>
            </w:tcMar>
            <w:vAlign w:val="center"/>
          </w:tcPr>
          <w:p w14:paraId="12779920" w14:textId="77777777" w:rsidR="001A49B4" w:rsidRPr="0007600E" w:rsidRDefault="001A49B4">
            <w:pPr>
              <w:spacing w:after="0"/>
              <w:ind w:left="135"/>
              <w:jc w:val="center"/>
              <w:rPr>
                <w:lang w:val="ru-RU"/>
              </w:rPr>
            </w:pPr>
          </w:p>
        </w:tc>
        <w:tc>
          <w:tcPr>
            <w:tcW w:w="1701" w:type="dxa"/>
            <w:tcMar>
              <w:top w:w="50" w:type="dxa"/>
              <w:left w:w="100" w:type="dxa"/>
            </w:tcMar>
            <w:vAlign w:val="center"/>
          </w:tcPr>
          <w:p w14:paraId="113A1BE5" w14:textId="77777777" w:rsidR="001A49B4" w:rsidRDefault="001A49B4">
            <w:pPr>
              <w:spacing w:after="0"/>
              <w:ind w:left="135"/>
              <w:jc w:val="center"/>
            </w:pPr>
            <w:r w:rsidRPr="0007600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7D4CEDAA"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0B468BEC" w14:textId="77777777" w:rsidR="001A49B4" w:rsidRDefault="001A49B4">
            <w:pPr>
              <w:spacing w:after="0"/>
              <w:ind w:left="135"/>
            </w:pPr>
            <w:r>
              <w:rPr>
                <w:rFonts w:ascii="Times New Roman" w:hAnsi="Times New Roman"/>
                <w:color w:val="000000"/>
                <w:sz w:val="24"/>
              </w:rPr>
              <w:t xml:space="preserve"> 20.05.2024 </w:t>
            </w:r>
          </w:p>
        </w:tc>
        <w:tc>
          <w:tcPr>
            <w:tcW w:w="2174" w:type="dxa"/>
            <w:tcMar>
              <w:top w:w="50" w:type="dxa"/>
              <w:left w:w="100" w:type="dxa"/>
            </w:tcMar>
            <w:vAlign w:val="center"/>
          </w:tcPr>
          <w:p w14:paraId="2C728546" w14:textId="77777777" w:rsidR="001A49B4" w:rsidRDefault="007D6BEB">
            <w:pPr>
              <w:spacing w:after="0"/>
              <w:ind w:left="135"/>
            </w:pPr>
            <w:hyperlink r:id="rId113">
              <w:r w:rsidR="001A49B4">
                <w:rPr>
                  <w:rFonts w:ascii="Times New Roman" w:hAnsi="Times New Roman"/>
                  <w:color w:val="0000FF"/>
                  <w:u w:val="single"/>
                </w:rPr>
                <w:t>https://resh.edu.ru/</w:t>
              </w:r>
            </w:hyperlink>
          </w:p>
        </w:tc>
      </w:tr>
      <w:tr w:rsidR="001A49B4" w:rsidRPr="0080063F" w14:paraId="552631A2" w14:textId="77777777" w:rsidTr="008553B5">
        <w:trPr>
          <w:trHeight w:val="144"/>
          <w:tblCellSpacing w:w="20" w:type="nil"/>
        </w:trPr>
        <w:tc>
          <w:tcPr>
            <w:tcW w:w="709" w:type="dxa"/>
            <w:tcMar>
              <w:top w:w="50" w:type="dxa"/>
              <w:left w:w="100" w:type="dxa"/>
            </w:tcMar>
            <w:vAlign w:val="center"/>
          </w:tcPr>
          <w:p w14:paraId="1261413D" w14:textId="77777777" w:rsidR="001A49B4" w:rsidRDefault="001A49B4">
            <w:pPr>
              <w:spacing w:after="0"/>
            </w:pPr>
            <w:r>
              <w:rPr>
                <w:rFonts w:ascii="Times New Roman" w:hAnsi="Times New Roman"/>
                <w:color w:val="000000"/>
                <w:sz w:val="24"/>
              </w:rPr>
              <w:t>34</w:t>
            </w:r>
          </w:p>
        </w:tc>
        <w:tc>
          <w:tcPr>
            <w:tcW w:w="5387" w:type="dxa"/>
            <w:tcMar>
              <w:top w:w="50" w:type="dxa"/>
              <w:left w:w="100" w:type="dxa"/>
            </w:tcMar>
          </w:tcPr>
          <w:p w14:paraId="38107F0D" w14:textId="77777777" w:rsidR="001A49B4" w:rsidRPr="0007600E" w:rsidRDefault="0007600E" w:rsidP="006A68BA">
            <w:pPr>
              <w:autoSpaceDE w:val="0"/>
              <w:autoSpaceDN w:val="0"/>
              <w:spacing w:after="0" w:line="240" w:lineRule="auto"/>
              <w:ind w:left="72"/>
              <w:rPr>
                <w:lang w:val="ru-RU"/>
              </w:rPr>
            </w:pPr>
            <w:r w:rsidRPr="0007600E">
              <w:rPr>
                <w:rFonts w:ascii="Times New Roman" w:eastAsia="Times New Roman" w:hAnsi="Times New Roman"/>
                <w:color w:val="000000"/>
                <w:sz w:val="24"/>
                <w:lang w:val="ru-RU"/>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Импрессионизм (на примере творчества французских клавесинистов, К. Дебюсси и других композиторов)</w:t>
            </w:r>
          </w:p>
        </w:tc>
        <w:tc>
          <w:tcPr>
            <w:tcW w:w="1276" w:type="dxa"/>
            <w:tcMar>
              <w:top w:w="50" w:type="dxa"/>
              <w:left w:w="100" w:type="dxa"/>
            </w:tcMar>
            <w:vAlign w:val="center"/>
          </w:tcPr>
          <w:p w14:paraId="6BE6F0E8" w14:textId="77777777" w:rsidR="001A49B4" w:rsidRPr="0007600E" w:rsidRDefault="001A49B4">
            <w:pPr>
              <w:spacing w:after="0"/>
              <w:ind w:left="135"/>
              <w:jc w:val="center"/>
              <w:rPr>
                <w:lang w:val="ru-RU"/>
              </w:rPr>
            </w:pPr>
          </w:p>
        </w:tc>
        <w:tc>
          <w:tcPr>
            <w:tcW w:w="1701" w:type="dxa"/>
            <w:tcMar>
              <w:top w:w="50" w:type="dxa"/>
              <w:left w:w="100" w:type="dxa"/>
            </w:tcMar>
            <w:vAlign w:val="center"/>
          </w:tcPr>
          <w:p w14:paraId="15B4F6A9" w14:textId="77777777" w:rsidR="001A49B4" w:rsidRDefault="001A49B4">
            <w:pPr>
              <w:spacing w:after="0"/>
              <w:ind w:left="135"/>
              <w:jc w:val="center"/>
            </w:pPr>
            <w:r w:rsidRPr="0007600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84" w:type="dxa"/>
            <w:tcMar>
              <w:top w:w="50" w:type="dxa"/>
              <w:left w:w="100" w:type="dxa"/>
            </w:tcMar>
            <w:vAlign w:val="center"/>
          </w:tcPr>
          <w:p w14:paraId="5A6766F8" w14:textId="77777777" w:rsidR="001A49B4" w:rsidRDefault="001A49B4">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BE60D10" w14:textId="77777777" w:rsidR="001A49B4" w:rsidRDefault="001A49B4">
            <w:pPr>
              <w:spacing w:after="0"/>
              <w:ind w:left="135"/>
            </w:pPr>
            <w:r>
              <w:rPr>
                <w:rFonts w:ascii="Times New Roman" w:hAnsi="Times New Roman"/>
                <w:color w:val="000000"/>
                <w:sz w:val="24"/>
              </w:rPr>
              <w:t xml:space="preserve"> 27.05.2024 </w:t>
            </w:r>
          </w:p>
        </w:tc>
        <w:tc>
          <w:tcPr>
            <w:tcW w:w="2174" w:type="dxa"/>
            <w:tcMar>
              <w:top w:w="50" w:type="dxa"/>
              <w:left w:w="100" w:type="dxa"/>
            </w:tcMar>
            <w:vAlign w:val="center"/>
          </w:tcPr>
          <w:p w14:paraId="538FF7E7"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w:t>
              </w:r>
              <w:r w:rsidRPr="00E57210">
                <w:rPr>
                  <w:rFonts w:ascii="Times New Roman" w:hAnsi="Times New Roman"/>
                  <w:color w:val="0000FF"/>
                  <w:u w:val="single"/>
                  <w:lang w:val="ru-RU"/>
                </w:rPr>
                <w:t>9</w:t>
              </w:r>
              <w:r>
                <w:rPr>
                  <w:rFonts w:ascii="Times New Roman" w:hAnsi="Times New Roman"/>
                  <w:color w:val="0000FF"/>
                  <w:u w:val="single"/>
                </w:rPr>
                <w:t>d</w:t>
              </w:r>
              <w:r w:rsidRPr="00E57210">
                <w:rPr>
                  <w:rFonts w:ascii="Times New Roman" w:hAnsi="Times New Roman"/>
                  <w:color w:val="0000FF"/>
                  <w:u w:val="single"/>
                  <w:lang w:val="ru-RU"/>
                </w:rPr>
                <w:t>85</w:t>
              </w:r>
              <w:r>
                <w:rPr>
                  <w:rFonts w:ascii="Times New Roman" w:hAnsi="Times New Roman"/>
                  <w:color w:val="0000FF"/>
                  <w:u w:val="single"/>
                </w:rPr>
                <w:t>e</w:t>
              </w:r>
            </w:hyperlink>
          </w:p>
        </w:tc>
      </w:tr>
      <w:tr w:rsidR="000916AF" w14:paraId="465E5AE0" w14:textId="77777777" w:rsidTr="008553B5">
        <w:trPr>
          <w:trHeight w:val="144"/>
          <w:tblCellSpacing w:w="20" w:type="nil"/>
        </w:trPr>
        <w:tc>
          <w:tcPr>
            <w:tcW w:w="6096" w:type="dxa"/>
            <w:gridSpan w:val="2"/>
            <w:tcMar>
              <w:top w:w="50" w:type="dxa"/>
              <w:left w:w="100" w:type="dxa"/>
            </w:tcMar>
            <w:vAlign w:val="center"/>
          </w:tcPr>
          <w:p w14:paraId="354AF017"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16E96CD6" w14:textId="77777777" w:rsidR="000916AF" w:rsidRDefault="00E57210">
            <w:pPr>
              <w:spacing w:after="0"/>
              <w:ind w:left="135"/>
              <w:jc w:val="center"/>
            </w:pPr>
            <w:r>
              <w:rPr>
                <w:rFonts w:ascii="Times New Roman" w:hAnsi="Times New Roman"/>
                <w:color w:val="000000"/>
                <w:sz w:val="24"/>
              </w:rPr>
              <w:t xml:space="preserve">34 </w:t>
            </w:r>
          </w:p>
        </w:tc>
        <w:tc>
          <w:tcPr>
            <w:tcW w:w="1701" w:type="dxa"/>
            <w:tcMar>
              <w:top w:w="50" w:type="dxa"/>
              <w:left w:w="100" w:type="dxa"/>
            </w:tcMar>
            <w:vAlign w:val="center"/>
          </w:tcPr>
          <w:p w14:paraId="1401165A" w14:textId="77777777" w:rsidR="000916AF" w:rsidRDefault="00E57210">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14:paraId="08C32E8D" w14:textId="77777777" w:rsidR="000916AF" w:rsidRDefault="00E57210">
            <w:pPr>
              <w:spacing w:after="0"/>
              <w:ind w:left="135"/>
              <w:jc w:val="center"/>
            </w:pPr>
            <w:r>
              <w:rPr>
                <w:rFonts w:ascii="Times New Roman" w:hAnsi="Times New Roman"/>
                <w:color w:val="000000"/>
                <w:sz w:val="24"/>
              </w:rPr>
              <w:t xml:space="preserve"> 0 </w:t>
            </w:r>
          </w:p>
        </w:tc>
        <w:tc>
          <w:tcPr>
            <w:tcW w:w="3734" w:type="dxa"/>
            <w:gridSpan w:val="2"/>
            <w:tcMar>
              <w:top w:w="50" w:type="dxa"/>
              <w:left w:w="100" w:type="dxa"/>
            </w:tcMar>
            <w:vAlign w:val="center"/>
          </w:tcPr>
          <w:p w14:paraId="42DD7F02" w14:textId="77777777" w:rsidR="000916AF" w:rsidRDefault="000916AF"/>
        </w:tc>
      </w:tr>
    </w:tbl>
    <w:p w14:paraId="2CD1137A" w14:textId="77777777" w:rsidR="000916AF" w:rsidRDefault="000916AF">
      <w:pPr>
        <w:sectPr w:rsidR="000916AF">
          <w:pgSz w:w="16383" w:h="11906" w:orient="landscape"/>
          <w:pgMar w:top="1134" w:right="850" w:bottom="1134" w:left="1701" w:header="720" w:footer="720" w:gutter="0"/>
          <w:cols w:space="720"/>
        </w:sectPr>
      </w:pPr>
    </w:p>
    <w:p w14:paraId="6BE4E976" w14:textId="77777777" w:rsidR="000916AF" w:rsidRDefault="00E57210">
      <w:pPr>
        <w:spacing w:after="0"/>
        <w:ind w:left="120"/>
      </w:pPr>
      <w:r>
        <w:rPr>
          <w:rFonts w:ascii="Times New Roman" w:hAnsi="Times New Roman"/>
          <w:b/>
          <w:color w:val="000000"/>
          <w:sz w:val="28"/>
        </w:rPr>
        <w:t xml:space="preserve">6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537"/>
        <w:gridCol w:w="1701"/>
        <w:gridCol w:w="1842"/>
        <w:gridCol w:w="1985"/>
        <w:gridCol w:w="1559"/>
        <w:gridCol w:w="2552"/>
      </w:tblGrid>
      <w:tr w:rsidR="000916AF" w14:paraId="380E5F69" w14:textId="77777777" w:rsidTr="008553B5">
        <w:trPr>
          <w:trHeight w:val="144"/>
          <w:tblCellSpacing w:w="20" w:type="nil"/>
        </w:trPr>
        <w:tc>
          <w:tcPr>
            <w:tcW w:w="709" w:type="dxa"/>
            <w:vMerge w:val="restart"/>
            <w:tcMar>
              <w:top w:w="50" w:type="dxa"/>
              <w:left w:w="100" w:type="dxa"/>
            </w:tcMar>
            <w:vAlign w:val="center"/>
          </w:tcPr>
          <w:p w14:paraId="47DD5245" w14:textId="77777777" w:rsidR="000916AF" w:rsidRDefault="00E57210">
            <w:pPr>
              <w:spacing w:after="0"/>
              <w:ind w:left="135"/>
            </w:pPr>
            <w:r>
              <w:rPr>
                <w:rFonts w:ascii="Times New Roman" w:hAnsi="Times New Roman"/>
                <w:b/>
                <w:color w:val="000000"/>
                <w:sz w:val="24"/>
              </w:rPr>
              <w:t xml:space="preserve">№ п/п </w:t>
            </w:r>
          </w:p>
          <w:p w14:paraId="10AA0B65" w14:textId="77777777" w:rsidR="000916AF" w:rsidRDefault="000916AF">
            <w:pPr>
              <w:spacing w:after="0"/>
              <w:ind w:left="135"/>
            </w:pPr>
          </w:p>
        </w:tc>
        <w:tc>
          <w:tcPr>
            <w:tcW w:w="4537" w:type="dxa"/>
            <w:vMerge w:val="restart"/>
            <w:tcMar>
              <w:top w:w="50" w:type="dxa"/>
              <w:left w:w="100" w:type="dxa"/>
            </w:tcMar>
            <w:vAlign w:val="center"/>
          </w:tcPr>
          <w:p w14:paraId="6683CB80" w14:textId="77777777" w:rsidR="000916AF" w:rsidRDefault="00E57210">
            <w:pPr>
              <w:spacing w:after="0"/>
              <w:ind w:left="135"/>
            </w:pPr>
            <w:r>
              <w:rPr>
                <w:rFonts w:ascii="Times New Roman" w:hAnsi="Times New Roman"/>
                <w:b/>
                <w:color w:val="000000"/>
                <w:sz w:val="24"/>
              </w:rPr>
              <w:t xml:space="preserve">Тема урока </w:t>
            </w:r>
          </w:p>
          <w:p w14:paraId="6922D4F9" w14:textId="77777777" w:rsidR="000916AF" w:rsidRDefault="000916AF">
            <w:pPr>
              <w:spacing w:after="0"/>
              <w:ind w:left="135"/>
            </w:pPr>
          </w:p>
        </w:tc>
        <w:tc>
          <w:tcPr>
            <w:tcW w:w="5528" w:type="dxa"/>
            <w:gridSpan w:val="3"/>
            <w:tcMar>
              <w:top w:w="50" w:type="dxa"/>
              <w:left w:w="100" w:type="dxa"/>
            </w:tcMar>
            <w:vAlign w:val="center"/>
          </w:tcPr>
          <w:p w14:paraId="78514EBD" w14:textId="77777777" w:rsidR="000916AF" w:rsidRDefault="00E57210">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14:paraId="62469348" w14:textId="77777777" w:rsidR="000916AF" w:rsidRDefault="00E57210">
            <w:pPr>
              <w:spacing w:after="0"/>
              <w:ind w:left="135"/>
            </w:pPr>
            <w:r>
              <w:rPr>
                <w:rFonts w:ascii="Times New Roman" w:hAnsi="Times New Roman"/>
                <w:b/>
                <w:color w:val="000000"/>
                <w:sz w:val="24"/>
              </w:rPr>
              <w:t xml:space="preserve">Дата изучения </w:t>
            </w:r>
          </w:p>
          <w:p w14:paraId="488D1D47" w14:textId="77777777" w:rsidR="000916AF" w:rsidRDefault="000916AF">
            <w:pPr>
              <w:spacing w:after="0"/>
              <w:ind w:left="135"/>
            </w:pPr>
          </w:p>
        </w:tc>
        <w:tc>
          <w:tcPr>
            <w:tcW w:w="2552" w:type="dxa"/>
            <w:vMerge w:val="restart"/>
            <w:tcMar>
              <w:top w:w="50" w:type="dxa"/>
              <w:left w:w="100" w:type="dxa"/>
            </w:tcMar>
            <w:vAlign w:val="center"/>
          </w:tcPr>
          <w:p w14:paraId="68A90AC0" w14:textId="77777777" w:rsidR="000916AF" w:rsidRPr="00BB00CC" w:rsidRDefault="00E57210" w:rsidP="00BB00CC">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0916AF" w14:paraId="705D9FDA" w14:textId="77777777" w:rsidTr="008553B5">
        <w:trPr>
          <w:trHeight w:val="144"/>
          <w:tblCellSpacing w:w="20" w:type="nil"/>
        </w:trPr>
        <w:tc>
          <w:tcPr>
            <w:tcW w:w="709" w:type="dxa"/>
            <w:vMerge/>
            <w:tcBorders>
              <w:top w:val="nil"/>
            </w:tcBorders>
            <w:tcMar>
              <w:top w:w="50" w:type="dxa"/>
              <w:left w:w="100" w:type="dxa"/>
            </w:tcMar>
          </w:tcPr>
          <w:p w14:paraId="1A6F1C0F" w14:textId="77777777" w:rsidR="000916AF" w:rsidRDefault="000916AF"/>
        </w:tc>
        <w:tc>
          <w:tcPr>
            <w:tcW w:w="4537" w:type="dxa"/>
            <w:vMerge/>
            <w:tcBorders>
              <w:top w:val="nil"/>
            </w:tcBorders>
            <w:tcMar>
              <w:top w:w="50" w:type="dxa"/>
              <w:left w:w="100" w:type="dxa"/>
            </w:tcMar>
          </w:tcPr>
          <w:p w14:paraId="339427EB" w14:textId="77777777" w:rsidR="000916AF" w:rsidRDefault="000916AF"/>
        </w:tc>
        <w:tc>
          <w:tcPr>
            <w:tcW w:w="1701" w:type="dxa"/>
            <w:tcMar>
              <w:top w:w="50" w:type="dxa"/>
              <w:left w:w="100" w:type="dxa"/>
            </w:tcMar>
            <w:vAlign w:val="center"/>
          </w:tcPr>
          <w:p w14:paraId="55CC2C40" w14:textId="77777777" w:rsidR="000916AF" w:rsidRDefault="00E57210">
            <w:pPr>
              <w:spacing w:after="0"/>
              <w:ind w:left="135"/>
            </w:pPr>
            <w:r>
              <w:rPr>
                <w:rFonts w:ascii="Times New Roman" w:hAnsi="Times New Roman"/>
                <w:b/>
                <w:color w:val="000000"/>
                <w:sz w:val="24"/>
              </w:rPr>
              <w:t xml:space="preserve">Всего </w:t>
            </w:r>
          </w:p>
          <w:p w14:paraId="14CA70D7" w14:textId="77777777" w:rsidR="000916AF" w:rsidRDefault="000916AF">
            <w:pPr>
              <w:spacing w:after="0"/>
              <w:ind w:left="135"/>
            </w:pPr>
          </w:p>
        </w:tc>
        <w:tc>
          <w:tcPr>
            <w:tcW w:w="1842" w:type="dxa"/>
            <w:tcMar>
              <w:top w:w="50" w:type="dxa"/>
              <w:left w:w="100" w:type="dxa"/>
            </w:tcMar>
            <w:vAlign w:val="center"/>
          </w:tcPr>
          <w:p w14:paraId="35579690" w14:textId="77777777" w:rsidR="000916AF" w:rsidRDefault="00E57210">
            <w:pPr>
              <w:spacing w:after="0"/>
              <w:ind w:left="135"/>
            </w:pPr>
            <w:r>
              <w:rPr>
                <w:rFonts w:ascii="Times New Roman" w:hAnsi="Times New Roman"/>
                <w:b/>
                <w:color w:val="000000"/>
                <w:sz w:val="24"/>
              </w:rPr>
              <w:t xml:space="preserve">Контрольные работы </w:t>
            </w:r>
          </w:p>
          <w:p w14:paraId="7C37DD76" w14:textId="77777777" w:rsidR="000916AF" w:rsidRDefault="000916AF">
            <w:pPr>
              <w:spacing w:after="0"/>
              <w:ind w:left="135"/>
            </w:pPr>
          </w:p>
        </w:tc>
        <w:tc>
          <w:tcPr>
            <w:tcW w:w="1985" w:type="dxa"/>
            <w:tcMar>
              <w:top w:w="50" w:type="dxa"/>
              <w:left w:w="100" w:type="dxa"/>
            </w:tcMar>
            <w:vAlign w:val="center"/>
          </w:tcPr>
          <w:p w14:paraId="0637FF31" w14:textId="77777777" w:rsidR="000916AF" w:rsidRDefault="00E57210">
            <w:pPr>
              <w:spacing w:after="0"/>
              <w:ind w:left="135"/>
            </w:pPr>
            <w:r>
              <w:rPr>
                <w:rFonts w:ascii="Times New Roman" w:hAnsi="Times New Roman"/>
                <w:b/>
                <w:color w:val="000000"/>
                <w:sz w:val="24"/>
              </w:rPr>
              <w:t xml:space="preserve">Практические работы </w:t>
            </w:r>
          </w:p>
          <w:p w14:paraId="2D45B014" w14:textId="77777777" w:rsidR="000916AF" w:rsidRDefault="000916AF">
            <w:pPr>
              <w:spacing w:after="0"/>
              <w:ind w:left="135"/>
            </w:pPr>
          </w:p>
        </w:tc>
        <w:tc>
          <w:tcPr>
            <w:tcW w:w="1559" w:type="dxa"/>
            <w:vMerge/>
            <w:tcBorders>
              <w:top w:val="nil"/>
            </w:tcBorders>
            <w:tcMar>
              <w:top w:w="50" w:type="dxa"/>
              <w:left w:w="100" w:type="dxa"/>
            </w:tcMar>
          </w:tcPr>
          <w:p w14:paraId="6580A85C" w14:textId="77777777" w:rsidR="000916AF" w:rsidRDefault="000916AF"/>
        </w:tc>
        <w:tc>
          <w:tcPr>
            <w:tcW w:w="2552" w:type="dxa"/>
            <w:vMerge/>
            <w:tcBorders>
              <w:top w:val="nil"/>
            </w:tcBorders>
            <w:tcMar>
              <w:top w:w="50" w:type="dxa"/>
              <w:left w:w="100" w:type="dxa"/>
            </w:tcMar>
          </w:tcPr>
          <w:p w14:paraId="13C7BB00" w14:textId="77777777" w:rsidR="000916AF" w:rsidRDefault="000916AF"/>
        </w:tc>
      </w:tr>
      <w:tr w:rsidR="001A49B4" w14:paraId="7ADFAEBD" w14:textId="77777777" w:rsidTr="008553B5">
        <w:trPr>
          <w:trHeight w:val="144"/>
          <w:tblCellSpacing w:w="20" w:type="nil"/>
        </w:trPr>
        <w:tc>
          <w:tcPr>
            <w:tcW w:w="709" w:type="dxa"/>
            <w:tcMar>
              <w:top w:w="50" w:type="dxa"/>
              <w:left w:w="100" w:type="dxa"/>
            </w:tcMar>
            <w:vAlign w:val="center"/>
          </w:tcPr>
          <w:p w14:paraId="52CA5885" w14:textId="77777777" w:rsidR="001A49B4" w:rsidRDefault="001A49B4">
            <w:pPr>
              <w:spacing w:after="0"/>
            </w:pPr>
            <w:r>
              <w:rPr>
                <w:rFonts w:ascii="Times New Roman" w:hAnsi="Times New Roman"/>
                <w:color w:val="000000"/>
                <w:sz w:val="24"/>
              </w:rPr>
              <w:t>1</w:t>
            </w:r>
          </w:p>
        </w:tc>
        <w:tc>
          <w:tcPr>
            <w:tcW w:w="4537" w:type="dxa"/>
            <w:tcMar>
              <w:top w:w="50" w:type="dxa"/>
              <w:left w:w="100" w:type="dxa"/>
            </w:tcMar>
          </w:tcPr>
          <w:p w14:paraId="37B2B691" w14:textId="77777777" w:rsidR="00986D29" w:rsidRPr="00986D29" w:rsidRDefault="00986D29" w:rsidP="00986D29">
            <w:pPr>
              <w:autoSpaceDE w:val="0"/>
              <w:autoSpaceDN w:val="0"/>
              <w:spacing w:after="0" w:line="240" w:lineRule="auto"/>
              <w:ind w:left="72" w:right="34"/>
              <w:jc w:val="both"/>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Современная музыкальная культура</w:t>
            </w:r>
          </w:p>
          <w:p w14:paraId="5E12A0C1" w14:textId="77777777" w:rsidR="00986D29" w:rsidRPr="00986D29" w:rsidRDefault="00986D29" w:rsidP="00986D29">
            <w:pPr>
              <w:autoSpaceDE w:val="0"/>
              <w:autoSpaceDN w:val="0"/>
              <w:spacing w:after="0" w:line="240" w:lineRule="auto"/>
              <w:ind w:left="72" w:right="34"/>
              <w:jc w:val="both"/>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родного края. Гимн республики,</w:t>
            </w:r>
          </w:p>
          <w:p w14:paraId="0BAE0247" w14:textId="77777777" w:rsidR="00986D29" w:rsidRPr="00986D29" w:rsidRDefault="00986D29" w:rsidP="00986D29">
            <w:pPr>
              <w:autoSpaceDE w:val="0"/>
              <w:autoSpaceDN w:val="0"/>
              <w:spacing w:after="0" w:line="240" w:lineRule="auto"/>
              <w:ind w:left="72" w:right="34"/>
              <w:jc w:val="both"/>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города (при наличии). Земляки –</w:t>
            </w:r>
          </w:p>
          <w:p w14:paraId="2D9A226E" w14:textId="77777777" w:rsidR="00986D29" w:rsidRPr="00986D29" w:rsidRDefault="00986D29" w:rsidP="00986D29">
            <w:pPr>
              <w:autoSpaceDE w:val="0"/>
              <w:autoSpaceDN w:val="0"/>
              <w:spacing w:after="0" w:line="240" w:lineRule="auto"/>
              <w:ind w:left="72" w:right="34"/>
              <w:jc w:val="both"/>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композиторы, исполнители,</w:t>
            </w:r>
          </w:p>
          <w:p w14:paraId="0D279820" w14:textId="77777777" w:rsidR="001A49B4" w:rsidRPr="001A49B4" w:rsidRDefault="00986D29" w:rsidP="00986D29">
            <w:pPr>
              <w:autoSpaceDE w:val="0"/>
              <w:autoSpaceDN w:val="0"/>
              <w:spacing w:after="0" w:line="240" w:lineRule="auto"/>
              <w:ind w:left="72" w:right="34"/>
              <w:jc w:val="both"/>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 xml:space="preserve">деятели культуры. </w:t>
            </w:r>
          </w:p>
        </w:tc>
        <w:tc>
          <w:tcPr>
            <w:tcW w:w="1701" w:type="dxa"/>
            <w:tcMar>
              <w:top w:w="50" w:type="dxa"/>
              <w:left w:w="100" w:type="dxa"/>
            </w:tcMar>
            <w:vAlign w:val="center"/>
          </w:tcPr>
          <w:p w14:paraId="4303C603"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2D0386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90FD289"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F0C7776" w14:textId="77777777" w:rsidR="001A49B4" w:rsidRDefault="001A49B4">
            <w:pPr>
              <w:spacing w:after="0"/>
              <w:ind w:left="135"/>
            </w:pPr>
            <w:r>
              <w:rPr>
                <w:rFonts w:ascii="Times New Roman" w:hAnsi="Times New Roman"/>
                <w:color w:val="000000"/>
                <w:sz w:val="24"/>
              </w:rPr>
              <w:t xml:space="preserve"> 05.09.2023 </w:t>
            </w:r>
          </w:p>
        </w:tc>
        <w:tc>
          <w:tcPr>
            <w:tcW w:w="2552" w:type="dxa"/>
            <w:tcMar>
              <w:top w:w="50" w:type="dxa"/>
              <w:left w:w="100" w:type="dxa"/>
            </w:tcMar>
            <w:vAlign w:val="center"/>
          </w:tcPr>
          <w:p w14:paraId="5C4FC259" w14:textId="77777777" w:rsidR="001A49B4" w:rsidRDefault="007D6BEB">
            <w:pPr>
              <w:spacing w:after="0"/>
              <w:ind w:left="135"/>
            </w:pPr>
            <w:hyperlink r:id="rId115">
              <w:r w:rsidR="001A49B4">
                <w:rPr>
                  <w:rFonts w:ascii="Times New Roman" w:hAnsi="Times New Roman"/>
                  <w:color w:val="0000FF"/>
                  <w:u w:val="single"/>
                </w:rPr>
                <w:t>https://resh.edu.ru/</w:t>
              </w:r>
            </w:hyperlink>
          </w:p>
        </w:tc>
      </w:tr>
      <w:tr w:rsidR="001A49B4" w:rsidRPr="00867822" w14:paraId="697A18B7" w14:textId="77777777" w:rsidTr="008553B5">
        <w:trPr>
          <w:trHeight w:val="144"/>
          <w:tblCellSpacing w:w="20" w:type="nil"/>
        </w:trPr>
        <w:tc>
          <w:tcPr>
            <w:tcW w:w="709" w:type="dxa"/>
            <w:tcMar>
              <w:top w:w="50" w:type="dxa"/>
              <w:left w:w="100" w:type="dxa"/>
            </w:tcMar>
            <w:vAlign w:val="center"/>
          </w:tcPr>
          <w:p w14:paraId="723F83C4" w14:textId="77777777" w:rsidR="001A49B4" w:rsidRDefault="001A49B4">
            <w:pPr>
              <w:spacing w:after="0"/>
            </w:pPr>
            <w:r>
              <w:rPr>
                <w:rFonts w:ascii="Times New Roman" w:hAnsi="Times New Roman"/>
                <w:color w:val="000000"/>
                <w:sz w:val="24"/>
              </w:rPr>
              <w:t>2</w:t>
            </w:r>
          </w:p>
        </w:tc>
        <w:tc>
          <w:tcPr>
            <w:tcW w:w="4537" w:type="dxa"/>
            <w:tcMar>
              <w:top w:w="50" w:type="dxa"/>
              <w:left w:w="100" w:type="dxa"/>
            </w:tcMar>
          </w:tcPr>
          <w:p w14:paraId="09AEE0D4" w14:textId="77777777" w:rsidR="001A49B4" w:rsidRPr="00986D29" w:rsidRDefault="00986D29" w:rsidP="00986D29">
            <w:pPr>
              <w:autoSpaceDE w:val="0"/>
              <w:autoSpaceDN w:val="0"/>
              <w:spacing w:after="0" w:line="240" w:lineRule="auto"/>
              <w:ind w:left="72" w:right="34"/>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Театр, </w:t>
            </w:r>
            <w:r w:rsidRPr="00986D29">
              <w:rPr>
                <w:rFonts w:ascii="Times New Roman" w:eastAsia="Times New Roman" w:hAnsi="Times New Roman"/>
                <w:color w:val="000000"/>
                <w:sz w:val="24"/>
                <w:lang w:val="ru-RU"/>
              </w:rPr>
              <w:t>филармония, консерватория</w:t>
            </w:r>
          </w:p>
        </w:tc>
        <w:tc>
          <w:tcPr>
            <w:tcW w:w="1701" w:type="dxa"/>
            <w:tcMar>
              <w:top w:w="50" w:type="dxa"/>
              <w:left w:w="100" w:type="dxa"/>
            </w:tcMar>
            <w:vAlign w:val="center"/>
          </w:tcPr>
          <w:p w14:paraId="14F3EAC7"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1 </w:t>
            </w:r>
          </w:p>
        </w:tc>
        <w:tc>
          <w:tcPr>
            <w:tcW w:w="1842" w:type="dxa"/>
            <w:tcMar>
              <w:top w:w="50" w:type="dxa"/>
              <w:left w:w="100" w:type="dxa"/>
            </w:tcMar>
            <w:vAlign w:val="center"/>
          </w:tcPr>
          <w:p w14:paraId="6C828BE3" w14:textId="77777777" w:rsidR="001A49B4" w:rsidRPr="00867822" w:rsidRDefault="002C1275">
            <w:pPr>
              <w:spacing w:after="0"/>
              <w:ind w:left="135"/>
              <w:jc w:val="center"/>
              <w:rPr>
                <w:lang w:val="ru-RU"/>
              </w:rPr>
            </w:pPr>
            <w:r>
              <w:rPr>
                <w:rFonts w:ascii="Times New Roman" w:hAnsi="Times New Roman"/>
                <w:color w:val="000000"/>
                <w:sz w:val="24"/>
                <w:lang w:val="ru-RU"/>
              </w:rPr>
              <w:t xml:space="preserve"> 0</w:t>
            </w:r>
          </w:p>
        </w:tc>
        <w:tc>
          <w:tcPr>
            <w:tcW w:w="1985" w:type="dxa"/>
            <w:tcMar>
              <w:top w:w="50" w:type="dxa"/>
              <w:left w:w="100" w:type="dxa"/>
            </w:tcMar>
            <w:vAlign w:val="center"/>
          </w:tcPr>
          <w:p w14:paraId="673D7B20"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559" w:type="dxa"/>
            <w:tcMar>
              <w:top w:w="50" w:type="dxa"/>
              <w:left w:w="100" w:type="dxa"/>
            </w:tcMar>
            <w:vAlign w:val="center"/>
          </w:tcPr>
          <w:p w14:paraId="3CA9579D" w14:textId="77777777" w:rsidR="001A49B4" w:rsidRPr="00867822" w:rsidRDefault="001A49B4">
            <w:pPr>
              <w:spacing w:after="0"/>
              <w:ind w:left="135"/>
              <w:rPr>
                <w:lang w:val="ru-RU"/>
              </w:rPr>
            </w:pPr>
            <w:r w:rsidRPr="00867822">
              <w:rPr>
                <w:rFonts w:ascii="Times New Roman" w:hAnsi="Times New Roman"/>
                <w:color w:val="000000"/>
                <w:sz w:val="24"/>
                <w:lang w:val="ru-RU"/>
              </w:rPr>
              <w:t xml:space="preserve"> 12.09.2023 </w:t>
            </w:r>
          </w:p>
        </w:tc>
        <w:tc>
          <w:tcPr>
            <w:tcW w:w="2552" w:type="dxa"/>
            <w:tcMar>
              <w:top w:w="50" w:type="dxa"/>
              <w:left w:w="100" w:type="dxa"/>
            </w:tcMar>
            <w:vAlign w:val="center"/>
          </w:tcPr>
          <w:p w14:paraId="4792E578" w14:textId="77777777" w:rsidR="001A49B4" w:rsidRPr="00867822" w:rsidRDefault="007D6BEB">
            <w:pPr>
              <w:spacing w:after="0"/>
              <w:ind w:left="135"/>
              <w:rPr>
                <w:lang w:val="ru-RU"/>
              </w:rPr>
            </w:pPr>
            <w:hyperlink r:id="rId116">
              <w:r w:rsidR="001A49B4">
                <w:rPr>
                  <w:rFonts w:ascii="Times New Roman" w:hAnsi="Times New Roman"/>
                  <w:color w:val="0000FF"/>
                  <w:u w:val="single"/>
                </w:rPr>
                <w:t>https</w:t>
              </w:r>
              <w:r w:rsidR="001A49B4" w:rsidRPr="00867822">
                <w:rPr>
                  <w:rFonts w:ascii="Times New Roman" w:hAnsi="Times New Roman"/>
                  <w:color w:val="0000FF"/>
                  <w:u w:val="single"/>
                  <w:lang w:val="ru-RU"/>
                </w:rPr>
                <w:t>://</w:t>
              </w:r>
              <w:r w:rsidR="001A49B4">
                <w:rPr>
                  <w:rFonts w:ascii="Times New Roman" w:hAnsi="Times New Roman"/>
                  <w:color w:val="0000FF"/>
                  <w:u w:val="single"/>
                </w:rPr>
                <w:t>resh</w:t>
              </w:r>
              <w:r w:rsidR="001A49B4" w:rsidRPr="00867822">
                <w:rPr>
                  <w:rFonts w:ascii="Times New Roman" w:hAnsi="Times New Roman"/>
                  <w:color w:val="0000FF"/>
                  <w:u w:val="single"/>
                  <w:lang w:val="ru-RU"/>
                </w:rPr>
                <w:t>.</w:t>
              </w:r>
              <w:r w:rsidR="001A49B4">
                <w:rPr>
                  <w:rFonts w:ascii="Times New Roman" w:hAnsi="Times New Roman"/>
                  <w:color w:val="0000FF"/>
                  <w:u w:val="single"/>
                </w:rPr>
                <w:t>edu</w:t>
              </w:r>
              <w:r w:rsidR="001A49B4" w:rsidRPr="00867822">
                <w:rPr>
                  <w:rFonts w:ascii="Times New Roman" w:hAnsi="Times New Roman"/>
                  <w:color w:val="0000FF"/>
                  <w:u w:val="single"/>
                  <w:lang w:val="ru-RU"/>
                </w:rPr>
                <w:t>.</w:t>
              </w:r>
              <w:r w:rsidR="001A49B4">
                <w:rPr>
                  <w:rFonts w:ascii="Times New Roman" w:hAnsi="Times New Roman"/>
                  <w:color w:val="0000FF"/>
                  <w:u w:val="single"/>
                </w:rPr>
                <w:t>ru</w:t>
              </w:r>
              <w:r w:rsidR="001A49B4" w:rsidRPr="00867822">
                <w:rPr>
                  <w:rFonts w:ascii="Times New Roman" w:hAnsi="Times New Roman"/>
                  <w:color w:val="0000FF"/>
                  <w:u w:val="single"/>
                  <w:lang w:val="ru-RU"/>
                </w:rPr>
                <w:t>/</w:t>
              </w:r>
            </w:hyperlink>
          </w:p>
        </w:tc>
      </w:tr>
      <w:tr w:rsidR="001A49B4" w:rsidRPr="0080063F" w14:paraId="1F587EE8" w14:textId="77777777" w:rsidTr="008553B5">
        <w:trPr>
          <w:trHeight w:val="144"/>
          <w:tblCellSpacing w:w="20" w:type="nil"/>
        </w:trPr>
        <w:tc>
          <w:tcPr>
            <w:tcW w:w="709" w:type="dxa"/>
            <w:tcMar>
              <w:top w:w="50" w:type="dxa"/>
              <w:left w:w="100" w:type="dxa"/>
            </w:tcMar>
            <w:vAlign w:val="center"/>
          </w:tcPr>
          <w:p w14:paraId="0C130272" w14:textId="77777777" w:rsidR="001A49B4" w:rsidRPr="00867822" w:rsidRDefault="001A49B4">
            <w:pPr>
              <w:spacing w:after="0"/>
              <w:rPr>
                <w:lang w:val="ru-RU"/>
              </w:rPr>
            </w:pPr>
            <w:r w:rsidRPr="00867822">
              <w:rPr>
                <w:rFonts w:ascii="Times New Roman" w:hAnsi="Times New Roman"/>
                <w:color w:val="000000"/>
                <w:sz w:val="24"/>
                <w:lang w:val="ru-RU"/>
              </w:rPr>
              <w:t>3</w:t>
            </w:r>
          </w:p>
        </w:tc>
        <w:tc>
          <w:tcPr>
            <w:tcW w:w="4537" w:type="dxa"/>
            <w:tcMar>
              <w:top w:w="50" w:type="dxa"/>
              <w:left w:w="100" w:type="dxa"/>
            </w:tcMar>
          </w:tcPr>
          <w:p w14:paraId="50517A59" w14:textId="77777777" w:rsidR="001A49B4" w:rsidRPr="001A49B4" w:rsidRDefault="002C1275" w:rsidP="006A68BA">
            <w:pPr>
              <w:autoSpaceDE w:val="0"/>
              <w:autoSpaceDN w:val="0"/>
              <w:spacing w:before="98" w:after="0"/>
              <w:ind w:left="72"/>
              <w:rPr>
                <w:rFonts w:ascii="Times New Roman" w:eastAsia="Times New Roman" w:hAnsi="Times New Roman"/>
                <w:color w:val="000000"/>
                <w:sz w:val="24"/>
                <w:lang w:val="ru-RU"/>
              </w:rPr>
            </w:pPr>
            <w:r w:rsidRPr="002C1275">
              <w:rPr>
                <w:rFonts w:ascii="Times New Roman" w:eastAsia="Times New Roman" w:hAnsi="Times New Roman"/>
                <w:color w:val="000000"/>
                <w:sz w:val="24"/>
                <w:lang w:val="ru-RU"/>
              </w:rPr>
              <w:t>Входная контрольная работа</w:t>
            </w:r>
          </w:p>
        </w:tc>
        <w:tc>
          <w:tcPr>
            <w:tcW w:w="1701" w:type="dxa"/>
            <w:tcMar>
              <w:top w:w="50" w:type="dxa"/>
              <w:left w:w="100" w:type="dxa"/>
            </w:tcMar>
            <w:vAlign w:val="center"/>
          </w:tcPr>
          <w:p w14:paraId="60CF853E"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4377E5B" w14:textId="77777777" w:rsidR="001A49B4" w:rsidRDefault="002C1275">
            <w:pPr>
              <w:spacing w:after="0"/>
              <w:ind w:left="135"/>
              <w:jc w:val="center"/>
            </w:pPr>
            <w:r>
              <w:rPr>
                <w:rFonts w:ascii="Times New Roman" w:hAnsi="Times New Roman"/>
                <w:color w:val="000000"/>
                <w:sz w:val="24"/>
              </w:rPr>
              <w:t xml:space="preserve"> 1</w:t>
            </w:r>
          </w:p>
        </w:tc>
        <w:tc>
          <w:tcPr>
            <w:tcW w:w="1985" w:type="dxa"/>
            <w:tcMar>
              <w:top w:w="50" w:type="dxa"/>
              <w:left w:w="100" w:type="dxa"/>
            </w:tcMar>
            <w:vAlign w:val="center"/>
          </w:tcPr>
          <w:p w14:paraId="2FF732F0"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969FEC6" w14:textId="77777777" w:rsidR="001A49B4" w:rsidRDefault="001A49B4">
            <w:pPr>
              <w:spacing w:after="0"/>
              <w:ind w:left="135"/>
            </w:pPr>
            <w:r>
              <w:rPr>
                <w:rFonts w:ascii="Times New Roman" w:hAnsi="Times New Roman"/>
                <w:color w:val="000000"/>
                <w:sz w:val="24"/>
              </w:rPr>
              <w:t xml:space="preserve"> 19.09.2023 </w:t>
            </w:r>
          </w:p>
        </w:tc>
        <w:tc>
          <w:tcPr>
            <w:tcW w:w="2552" w:type="dxa"/>
            <w:tcMar>
              <w:top w:w="50" w:type="dxa"/>
              <w:left w:w="100" w:type="dxa"/>
            </w:tcMar>
            <w:vAlign w:val="center"/>
          </w:tcPr>
          <w:p w14:paraId="325FC6C0"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0734</w:t>
              </w:r>
            </w:hyperlink>
            <w:hyperlink r:id="rId11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w:t>
              </w:r>
              <w:r>
                <w:rPr>
                  <w:rFonts w:ascii="Times New Roman" w:hAnsi="Times New Roman"/>
                  <w:color w:val="0000FF"/>
                  <w:u w:val="single"/>
                </w:rPr>
                <w:t>d</w:t>
              </w:r>
              <w:r w:rsidRPr="00E57210">
                <w:rPr>
                  <w:rFonts w:ascii="Times New Roman" w:hAnsi="Times New Roman"/>
                  <w:color w:val="0000FF"/>
                  <w:u w:val="single"/>
                  <w:lang w:val="ru-RU"/>
                </w:rPr>
                <w:t>06</w:t>
              </w:r>
            </w:hyperlink>
            <w:hyperlink r:id="rId11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09</w:t>
              </w:r>
              <w:r>
                <w:rPr>
                  <w:rFonts w:ascii="Times New Roman" w:hAnsi="Times New Roman"/>
                  <w:color w:val="0000FF"/>
                  <w:u w:val="single"/>
                </w:rPr>
                <w:t>fa</w:t>
              </w:r>
            </w:hyperlink>
          </w:p>
        </w:tc>
      </w:tr>
      <w:tr w:rsidR="001A49B4" w14:paraId="141F1BCD" w14:textId="77777777" w:rsidTr="008553B5">
        <w:trPr>
          <w:trHeight w:val="144"/>
          <w:tblCellSpacing w:w="20" w:type="nil"/>
        </w:trPr>
        <w:tc>
          <w:tcPr>
            <w:tcW w:w="709" w:type="dxa"/>
            <w:tcMar>
              <w:top w:w="50" w:type="dxa"/>
              <w:left w:w="100" w:type="dxa"/>
            </w:tcMar>
            <w:vAlign w:val="center"/>
          </w:tcPr>
          <w:p w14:paraId="210944E1" w14:textId="77777777" w:rsidR="001A49B4" w:rsidRDefault="001A49B4">
            <w:pPr>
              <w:spacing w:after="0"/>
            </w:pPr>
            <w:r>
              <w:rPr>
                <w:rFonts w:ascii="Times New Roman" w:hAnsi="Times New Roman"/>
                <w:color w:val="000000"/>
                <w:sz w:val="24"/>
              </w:rPr>
              <w:t>4</w:t>
            </w:r>
          </w:p>
        </w:tc>
        <w:tc>
          <w:tcPr>
            <w:tcW w:w="4537" w:type="dxa"/>
            <w:tcMar>
              <w:top w:w="50" w:type="dxa"/>
              <w:left w:w="100" w:type="dxa"/>
            </w:tcMar>
          </w:tcPr>
          <w:p w14:paraId="7BA420DC" w14:textId="77777777" w:rsidR="001A49B4" w:rsidRPr="00986D29" w:rsidRDefault="00986D29" w:rsidP="006A68BA">
            <w:pPr>
              <w:autoSpaceDE w:val="0"/>
              <w:autoSpaceDN w:val="0"/>
              <w:spacing w:before="98" w:after="0" w:line="271" w:lineRule="auto"/>
              <w:ind w:left="72" w:right="143"/>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Общее и особенное в фольклоре народов России: лирика, эпос, танец.</w:t>
            </w:r>
          </w:p>
        </w:tc>
        <w:tc>
          <w:tcPr>
            <w:tcW w:w="1701" w:type="dxa"/>
            <w:tcMar>
              <w:top w:w="50" w:type="dxa"/>
              <w:left w:w="100" w:type="dxa"/>
            </w:tcMar>
            <w:vAlign w:val="center"/>
          </w:tcPr>
          <w:p w14:paraId="628D8FCE"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BD2C3A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FA8B423"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6136DDE" w14:textId="77777777" w:rsidR="001A49B4" w:rsidRDefault="001A49B4">
            <w:pPr>
              <w:spacing w:after="0"/>
              <w:ind w:left="135"/>
            </w:pPr>
            <w:r>
              <w:rPr>
                <w:rFonts w:ascii="Times New Roman" w:hAnsi="Times New Roman"/>
                <w:color w:val="000000"/>
                <w:sz w:val="24"/>
              </w:rPr>
              <w:t xml:space="preserve"> 26.09.2023 </w:t>
            </w:r>
          </w:p>
        </w:tc>
        <w:tc>
          <w:tcPr>
            <w:tcW w:w="2552" w:type="dxa"/>
            <w:tcMar>
              <w:top w:w="50" w:type="dxa"/>
              <w:left w:w="100" w:type="dxa"/>
            </w:tcMar>
            <w:vAlign w:val="center"/>
          </w:tcPr>
          <w:p w14:paraId="426ABE9B" w14:textId="77777777" w:rsidR="001A49B4" w:rsidRDefault="007D6BEB">
            <w:pPr>
              <w:spacing w:after="0"/>
              <w:ind w:left="135"/>
            </w:pPr>
            <w:hyperlink r:id="rId120">
              <w:r w:rsidR="001A49B4">
                <w:rPr>
                  <w:rFonts w:ascii="Times New Roman" w:hAnsi="Times New Roman"/>
                  <w:color w:val="0000FF"/>
                  <w:u w:val="single"/>
                </w:rPr>
                <w:t>https://resh.edu.ru/</w:t>
              </w:r>
            </w:hyperlink>
          </w:p>
        </w:tc>
      </w:tr>
      <w:tr w:rsidR="001A49B4" w:rsidRPr="0080063F" w14:paraId="1CDEE5C0" w14:textId="77777777" w:rsidTr="008553B5">
        <w:trPr>
          <w:trHeight w:val="144"/>
          <w:tblCellSpacing w:w="20" w:type="nil"/>
        </w:trPr>
        <w:tc>
          <w:tcPr>
            <w:tcW w:w="709" w:type="dxa"/>
            <w:tcMar>
              <w:top w:w="50" w:type="dxa"/>
              <w:left w:w="100" w:type="dxa"/>
            </w:tcMar>
            <w:vAlign w:val="center"/>
          </w:tcPr>
          <w:p w14:paraId="087A32A3" w14:textId="77777777" w:rsidR="001A49B4" w:rsidRDefault="001A49B4">
            <w:pPr>
              <w:spacing w:after="0"/>
            </w:pPr>
            <w:r>
              <w:rPr>
                <w:rFonts w:ascii="Times New Roman" w:hAnsi="Times New Roman"/>
                <w:color w:val="000000"/>
                <w:sz w:val="24"/>
              </w:rPr>
              <w:t>5</w:t>
            </w:r>
          </w:p>
        </w:tc>
        <w:tc>
          <w:tcPr>
            <w:tcW w:w="4537" w:type="dxa"/>
            <w:tcMar>
              <w:top w:w="50" w:type="dxa"/>
              <w:left w:w="100" w:type="dxa"/>
            </w:tcMar>
          </w:tcPr>
          <w:p w14:paraId="52F53C4E" w14:textId="77777777" w:rsidR="001A49B4" w:rsidRPr="00986D29" w:rsidRDefault="00986D29" w:rsidP="006A68BA">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Взаимное влияние фольклорных традиций друг на друга. Этнографические экспедиции и фестивали. Современная жизнь фольклора.</w:t>
            </w:r>
          </w:p>
        </w:tc>
        <w:tc>
          <w:tcPr>
            <w:tcW w:w="1701" w:type="dxa"/>
            <w:tcMar>
              <w:top w:w="50" w:type="dxa"/>
              <w:left w:w="100" w:type="dxa"/>
            </w:tcMar>
            <w:vAlign w:val="center"/>
          </w:tcPr>
          <w:p w14:paraId="251752CE"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AD073D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9F8D21F"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9A1F95A" w14:textId="77777777" w:rsidR="001A49B4" w:rsidRDefault="001A49B4">
            <w:pPr>
              <w:spacing w:after="0"/>
              <w:ind w:left="135"/>
            </w:pPr>
            <w:r>
              <w:rPr>
                <w:rFonts w:ascii="Times New Roman" w:hAnsi="Times New Roman"/>
                <w:color w:val="000000"/>
                <w:sz w:val="24"/>
              </w:rPr>
              <w:t xml:space="preserve"> 03.10.2023 </w:t>
            </w:r>
          </w:p>
        </w:tc>
        <w:tc>
          <w:tcPr>
            <w:tcW w:w="2552" w:type="dxa"/>
            <w:tcMar>
              <w:top w:w="50" w:type="dxa"/>
              <w:left w:w="100" w:type="dxa"/>
            </w:tcMar>
            <w:vAlign w:val="center"/>
          </w:tcPr>
          <w:p w14:paraId="35E7E8E8"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02</w:t>
              </w:r>
              <w:r>
                <w:rPr>
                  <w:rFonts w:ascii="Times New Roman" w:hAnsi="Times New Roman"/>
                  <w:color w:val="0000FF"/>
                  <w:u w:val="single"/>
                </w:rPr>
                <w:t>b</w:t>
              </w:r>
              <w:r w:rsidRPr="00E57210">
                <w:rPr>
                  <w:rFonts w:ascii="Times New Roman" w:hAnsi="Times New Roman"/>
                  <w:color w:val="0000FF"/>
                  <w:u w:val="single"/>
                  <w:lang w:val="ru-RU"/>
                </w:rPr>
                <w:t>6</w:t>
              </w:r>
            </w:hyperlink>
          </w:p>
        </w:tc>
      </w:tr>
      <w:tr w:rsidR="001A49B4" w:rsidRPr="0080063F" w14:paraId="5E209531" w14:textId="77777777" w:rsidTr="008553B5">
        <w:trPr>
          <w:trHeight w:val="144"/>
          <w:tblCellSpacing w:w="20" w:type="nil"/>
        </w:trPr>
        <w:tc>
          <w:tcPr>
            <w:tcW w:w="709" w:type="dxa"/>
            <w:tcMar>
              <w:top w:w="50" w:type="dxa"/>
              <w:left w:w="100" w:type="dxa"/>
            </w:tcMar>
            <w:vAlign w:val="center"/>
          </w:tcPr>
          <w:p w14:paraId="2E20A595" w14:textId="77777777" w:rsidR="001A49B4" w:rsidRDefault="001A49B4">
            <w:pPr>
              <w:spacing w:after="0"/>
            </w:pPr>
            <w:r>
              <w:rPr>
                <w:rFonts w:ascii="Times New Roman" w:hAnsi="Times New Roman"/>
                <w:color w:val="000000"/>
                <w:sz w:val="24"/>
              </w:rPr>
              <w:t>6</w:t>
            </w:r>
          </w:p>
        </w:tc>
        <w:tc>
          <w:tcPr>
            <w:tcW w:w="4537" w:type="dxa"/>
            <w:tcMar>
              <w:top w:w="50" w:type="dxa"/>
              <w:left w:w="100" w:type="dxa"/>
            </w:tcMar>
          </w:tcPr>
          <w:p w14:paraId="357D0CC3"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Вокальная музыка на стихи русских</w:t>
            </w:r>
          </w:p>
          <w:p w14:paraId="195F6132"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поэтов, программные</w:t>
            </w:r>
          </w:p>
          <w:p w14:paraId="7B207228"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инструментальные произведения,</w:t>
            </w:r>
          </w:p>
          <w:p w14:paraId="26C8752C"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посвященные картинам русской</w:t>
            </w:r>
          </w:p>
          <w:p w14:paraId="7343F093"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природы, народного быта, сказкам,</w:t>
            </w:r>
          </w:p>
          <w:p w14:paraId="10711E35"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легендам (на примере творчества</w:t>
            </w:r>
          </w:p>
          <w:p w14:paraId="5EA092D2" w14:textId="77777777" w:rsidR="001A49B4" w:rsidRPr="001A49B4"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М.И. Глинки,</w:t>
            </w:r>
            <w:r>
              <w:rPr>
                <w:rFonts w:ascii="Times New Roman" w:eastAsia="Times New Roman" w:hAnsi="Times New Roman"/>
                <w:color w:val="000000"/>
                <w:sz w:val="24"/>
                <w:lang w:val="ru-RU"/>
              </w:rPr>
              <w:t xml:space="preserve"> </w:t>
            </w:r>
            <w:r w:rsidRPr="00986D29">
              <w:rPr>
                <w:rFonts w:ascii="Times New Roman" w:eastAsia="Times New Roman" w:hAnsi="Times New Roman"/>
                <w:color w:val="000000"/>
                <w:sz w:val="24"/>
                <w:lang w:val="ru-RU"/>
              </w:rPr>
              <w:t>С.В. Рахманинова</w:t>
            </w:r>
            <w:r>
              <w:rPr>
                <w:rFonts w:ascii="Times New Roman" w:eastAsia="Times New Roman" w:hAnsi="Times New Roman"/>
                <w:color w:val="000000"/>
                <w:sz w:val="24"/>
                <w:lang w:val="ru-RU"/>
              </w:rPr>
              <w:t>).</w:t>
            </w:r>
          </w:p>
        </w:tc>
        <w:tc>
          <w:tcPr>
            <w:tcW w:w="1701" w:type="dxa"/>
            <w:tcMar>
              <w:top w:w="50" w:type="dxa"/>
              <w:left w:w="100" w:type="dxa"/>
            </w:tcMar>
            <w:vAlign w:val="center"/>
          </w:tcPr>
          <w:p w14:paraId="512D6BA3"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68734E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C04DF2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1F1AA39" w14:textId="77777777" w:rsidR="001A49B4" w:rsidRDefault="001A49B4">
            <w:pPr>
              <w:spacing w:after="0"/>
              <w:ind w:left="135"/>
            </w:pPr>
            <w:r>
              <w:rPr>
                <w:rFonts w:ascii="Times New Roman" w:hAnsi="Times New Roman"/>
                <w:color w:val="000000"/>
                <w:sz w:val="24"/>
              </w:rPr>
              <w:t xml:space="preserve"> 10.10.2023 </w:t>
            </w:r>
          </w:p>
        </w:tc>
        <w:tc>
          <w:tcPr>
            <w:tcW w:w="2552" w:type="dxa"/>
            <w:tcMar>
              <w:top w:w="50" w:type="dxa"/>
              <w:left w:w="100" w:type="dxa"/>
            </w:tcMar>
            <w:vAlign w:val="center"/>
          </w:tcPr>
          <w:p w14:paraId="2F1BF206"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05</w:t>
              </w:r>
              <w:r>
                <w:rPr>
                  <w:rFonts w:ascii="Times New Roman" w:hAnsi="Times New Roman"/>
                  <w:color w:val="0000FF"/>
                  <w:u w:val="single"/>
                </w:rPr>
                <w:t>b</w:t>
              </w:r>
              <w:r w:rsidRPr="00E57210">
                <w:rPr>
                  <w:rFonts w:ascii="Times New Roman" w:hAnsi="Times New Roman"/>
                  <w:color w:val="0000FF"/>
                  <w:u w:val="single"/>
                  <w:lang w:val="ru-RU"/>
                </w:rPr>
                <w:t>8</w:t>
              </w:r>
            </w:hyperlink>
            <w:hyperlink r:id="rId12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0</w:t>
              </w:r>
              <w:r>
                <w:rPr>
                  <w:rFonts w:ascii="Times New Roman" w:hAnsi="Times New Roman"/>
                  <w:color w:val="0000FF"/>
                  <w:u w:val="single"/>
                </w:rPr>
                <w:t>b</w:t>
              </w:r>
              <w:r w:rsidRPr="00E57210">
                <w:rPr>
                  <w:rFonts w:ascii="Times New Roman" w:hAnsi="Times New Roman"/>
                  <w:color w:val="0000FF"/>
                  <w:u w:val="single"/>
                  <w:lang w:val="ru-RU"/>
                </w:rPr>
                <w:t>80</w:t>
              </w:r>
            </w:hyperlink>
          </w:p>
        </w:tc>
      </w:tr>
      <w:tr w:rsidR="001A49B4" w:rsidRPr="0080063F" w14:paraId="42F06BD4" w14:textId="77777777" w:rsidTr="008553B5">
        <w:trPr>
          <w:trHeight w:val="144"/>
          <w:tblCellSpacing w:w="20" w:type="nil"/>
        </w:trPr>
        <w:tc>
          <w:tcPr>
            <w:tcW w:w="709" w:type="dxa"/>
            <w:tcMar>
              <w:top w:w="50" w:type="dxa"/>
              <w:left w:w="100" w:type="dxa"/>
            </w:tcMar>
            <w:vAlign w:val="center"/>
          </w:tcPr>
          <w:p w14:paraId="23084E72" w14:textId="77777777" w:rsidR="001A49B4" w:rsidRDefault="001A49B4">
            <w:pPr>
              <w:spacing w:after="0"/>
            </w:pPr>
            <w:r>
              <w:rPr>
                <w:rFonts w:ascii="Times New Roman" w:hAnsi="Times New Roman"/>
                <w:color w:val="000000"/>
                <w:sz w:val="24"/>
              </w:rPr>
              <w:t>7</w:t>
            </w:r>
          </w:p>
        </w:tc>
        <w:tc>
          <w:tcPr>
            <w:tcW w:w="4537" w:type="dxa"/>
            <w:tcMar>
              <w:top w:w="50" w:type="dxa"/>
              <w:left w:w="100" w:type="dxa"/>
            </w:tcMar>
          </w:tcPr>
          <w:p w14:paraId="10B6367F"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Вокальная музыка на стихи русских</w:t>
            </w:r>
          </w:p>
          <w:p w14:paraId="395559C3"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поэтов, программные</w:t>
            </w:r>
          </w:p>
          <w:p w14:paraId="1A616D73"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инструментальные произведения,</w:t>
            </w:r>
          </w:p>
          <w:p w14:paraId="26B0A5ED"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посвященные картинам русской</w:t>
            </w:r>
          </w:p>
          <w:p w14:paraId="61DA4412"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природы, народного быта, сказкам,</w:t>
            </w:r>
          </w:p>
          <w:p w14:paraId="0D72519D" w14:textId="77777777" w:rsidR="00986D29"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легендам (на примере творчества</w:t>
            </w:r>
          </w:p>
          <w:p w14:paraId="75B1BD2A" w14:textId="77777777" w:rsidR="001A49B4" w:rsidRPr="001A49B4" w:rsidRDefault="00986D29" w:rsidP="007B1DB4">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В.А.</w:t>
            </w:r>
            <w:r>
              <w:rPr>
                <w:rFonts w:ascii="Times New Roman" w:eastAsia="Times New Roman" w:hAnsi="Times New Roman"/>
                <w:color w:val="000000"/>
                <w:sz w:val="24"/>
                <w:lang w:val="ru-RU"/>
              </w:rPr>
              <w:t xml:space="preserve"> </w:t>
            </w:r>
            <w:r w:rsidRPr="00986D29">
              <w:rPr>
                <w:rFonts w:ascii="Times New Roman" w:eastAsia="Times New Roman" w:hAnsi="Times New Roman"/>
                <w:color w:val="000000"/>
                <w:sz w:val="24"/>
                <w:lang w:val="ru-RU"/>
              </w:rPr>
              <w:t>Гаврилина и других</w:t>
            </w:r>
            <w:r w:rsidR="007B1DB4">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композиторов).</w:t>
            </w:r>
          </w:p>
        </w:tc>
        <w:tc>
          <w:tcPr>
            <w:tcW w:w="1701" w:type="dxa"/>
            <w:tcMar>
              <w:top w:w="50" w:type="dxa"/>
              <w:left w:w="100" w:type="dxa"/>
            </w:tcMar>
            <w:vAlign w:val="center"/>
          </w:tcPr>
          <w:p w14:paraId="3EB2D8E3"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E37543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BA643A1"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47D5155" w14:textId="77777777" w:rsidR="001A49B4" w:rsidRDefault="001A49B4">
            <w:pPr>
              <w:spacing w:after="0"/>
              <w:ind w:left="135"/>
            </w:pPr>
            <w:r>
              <w:rPr>
                <w:rFonts w:ascii="Times New Roman" w:hAnsi="Times New Roman"/>
                <w:color w:val="000000"/>
                <w:sz w:val="24"/>
              </w:rPr>
              <w:t xml:space="preserve"> 17.10.2023 </w:t>
            </w:r>
          </w:p>
        </w:tc>
        <w:tc>
          <w:tcPr>
            <w:tcW w:w="2552" w:type="dxa"/>
            <w:tcMar>
              <w:top w:w="50" w:type="dxa"/>
              <w:left w:w="100" w:type="dxa"/>
            </w:tcMar>
            <w:vAlign w:val="center"/>
          </w:tcPr>
          <w:p w14:paraId="26A5D530"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1</w:t>
              </w:r>
              <w:r>
                <w:rPr>
                  <w:rFonts w:ascii="Times New Roman" w:hAnsi="Times New Roman"/>
                  <w:color w:val="0000FF"/>
                  <w:u w:val="single"/>
                </w:rPr>
                <w:t>c</w:t>
              </w:r>
              <w:r w:rsidRPr="00E57210">
                <w:rPr>
                  <w:rFonts w:ascii="Times New Roman" w:hAnsi="Times New Roman"/>
                  <w:color w:val="0000FF"/>
                  <w:u w:val="single"/>
                  <w:lang w:val="ru-RU"/>
                </w:rPr>
                <w:t>60</w:t>
              </w:r>
            </w:hyperlink>
          </w:p>
        </w:tc>
      </w:tr>
      <w:tr w:rsidR="001A49B4" w14:paraId="1EAA613C" w14:textId="77777777" w:rsidTr="008553B5">
        <w:trPr>
          <w:trHeight w:val="144"/>
          <w:tblCellSpacing w:w="20" w:type="nil"/>
        </w:trPr>
        <w:tc>
          <w:tcPr>
            <w:tcW w:w="709" w:type="dxa"/>
            <w:tcMar>
              <w:top w:w="50" w:type="dxa"/>
              <w:left w:w="100" w:type="dxa"/>
            </w:tcMar>
            <w:vAlign w:val="center"/>
          </w:tcPr>
          <w:p w14:paraId="1C65723E" w14:textId="77777777" w:rsidR="001A49B4" w:rsidRDefault="001A49B4">
            <w:pPr>
              <w:spacing w:after="0"/>
            </w:pPr>
            <w:r>
              <w:rPr>
                <w:rFonts w:ascii="Times New Roman" w:hAnsi="Times New Roman"/>
                <w:color w:val="000000"/>
                <w:sz w:val="24"/>
              </w:rPr>
              <w:t>8</w:t>
            </w:r>
          </w:p>
        </w:tc>
        <w:tc>
          <w:tcPr>
            <w:tcW w:w="4537" w:type="dxa"/>
            <w:tcMar>
              <w:top w:w="50" w:type="dxa"/>
              <w:left w:w="100" w:type="dxa"/>
            </w:tcMar>
          </w:tcPr>
          <w:p w14:paraId="7ADC8046" w14:textId="77777777" w:rsidR="001A49B4" w:rsidRPr="00986D29" w:rsidRDefault="00986D29" w:rsidP="00986D29">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Творчество выдающихся отечественных исполнителей (А.Г. Рубинштейн, С.Рихтер, Слушание одних и тех же произведений в исполнении разных музыкантов, оценка особенностей интерпретации; Л. Коган, М. Ростропович, Е.Мравинский и другие исполнители); консерватории в Москве и Санкт-Петербурге, родном городе. Конкурс имени П.И. Чайковского.</w:t>
            </w:r>
          </w:p>
        </w:tc>
        <w:tc>
          <w:tcPr>
            <w:tcW w:w="1701" w:type="dxa"/>
            <w:tcMar>
              <w:top w:w="50" w:type="dxa"/>
              <w:left w:w="100" w:type="dxa"/>
            </w:tcMar>
            <w:vAlign w:val="center"/>
          </w:tcPr>
          <w:p w14:paraId="7831EFC4"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EC8399A"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256851D"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C3D7DE7" w14:textId="77777777" w:rsidR="001A49B4" w:rsidRDefault="001A49B4">
            <w:pPr>
              <w:spacing w:after="0"/>
              <w:ind w:left="135"/>
            </w:pPr>
            <w:r>
              <w:rPr>
                <w:rFonts w:ascii="Times New Roman" w:hAnsi="Times New Roman"/>
                <w:color w:val="000000"/>
                <w:sz w:val="24"/>
              </w:rPr>
              <w:t xml:space="preserve"> 24.10.2023 </w:t>
            </w:r>
          </w:p>
        </w:tc>
        <w:tc>
          <w:tcPr>
            <w:tcW w:w="2552" w:type="dxa"/>
            <w:tcMar>
              <w:top w:w="50" w:type="dxa"/>
              <w:left w:w="100" w:type="dxa"/>
            </w:tcMar>
            <w:vAlign w:val="center"/>
          </w:tcPr>
          <w:p w14:paraId="3E13F4FD" w14:textId="77777777" w:rsidR="001A49B4" w:rsidRDefault="007D6BEB">
            <w:pPr>
              <w:spacing w:after="0"/>
              <w:ind w:left="135"/>
            </w:pPr>
            <w:hyperlink r:id="rId125">
              <w:r w:rsidR="001A49B4">
                <w:rPr>
                  <w:rFonts w:ascii="Times New Roman" w:hAnsi="Times New Roman"/>
                  <w:color w:val="0000FF"/>
                  <w:u w:val="single"/>
                </w:rPr>
                <w:t>https://resh.edu.ru/</w:t>
              </w:r>
            </w:hyperlink>
          </w:p>
        </w:tc>
      </w:tr>
      <w:tr w:rsidR="001A49B4" w14:paraId="08EDEBC4" w14:textId="77777777" w:rsidTr="008553B5">
        <w:trPr>
          <w:trHeight w:val="144"/>
          <w:tblCellSpacing w:w="20" w:type="nil"/>
        </w:trPr>
        <w:tc>
          <w:tcPr>
            <w:tcW w:w="709" w:type="dxa"/>
            <w:tcMar>
              <w:top w:w="50" w:type="dxa"/>
              <w:left w:w="100" w:type="dxa"/>
            </w:tcMar>
            <w:vAlign w:val="center"/>
          </w:tcPr>
          <w:p w14:paraId="0960EDAD" w14:textId="77777777" w:rsidR="001A49B4" w:rsidRDefault="001A49B4">
            <w:pPr>
              <w:spacing w:after="0"/>
            </w:pPr>
            <w:r>
              <w:rPr>
                <w:rFonts w:ascii="Times New Roman" w:hAnsi="Times New Roman"/>
                <w:color w:val="000000"/>
                <w:sz w:val="24"/>
              </w:rPr>
              <w:t>9</w:t>
            </w:r>
          </w:p>
        </w:tc>
        <w:tc>
          <w:tcPr>
            <w:tcW w:w="4537" w:type="dxa"/>
            <w:tcMar>
              <w:top w:w="50" w:type="dxa"/>
              <w:left w:w="100" w:type="dxa"/>
            </w:tcMar>
          </w:tcPr>
          <w:p w14:paraId="668AC622" w14:textId="77777777" w:rsidR="001A49B4" w:rsidRPr="00986D29" w:rsidRDefault="00986D29" w:rsidP="006A68BA">
            <w:pPr>
              <w:autoSpaceDE w:val="0"/>
              <w:autoSpaceDN w:val="0"/>
              <w:spacing w:after="0" w:line="240" w:lineRule="auto"/>
              <w:ind w:left="72" w:right="144"/>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r>
              <w:rPr>
                <w:rFonts w:ascii="Times New Roman" w:eastAsia="Times New Roman" w:hAnsi="Times New Roman"/>
                <w:color w:val="000000"/>
                <w:sz w:val="24"/>
                <w:lang w:val="ru-RU"/>
              </w:rPr>
              <w:t>.</w:t>
            </w:r>
          </w:p>
        </w:tc>
        <w:tc>
          <w:tcPr>
            <w:tcW w:w="1701" w:type="dxa"/>
            <w:tcMar>
              <w:top w:w="50" w:type="dxa"/>
              <w:left w:w="100" w:type="dxa"/>
            </w:tcMar>
            <w:vAlign w:val="center"/>
          </w:tcPr>
          <w:p w14:paraId="74E000B5"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088115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F0E44E6"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175DC8F" w14:textId="77777777" w:rsidR="001A49B4" w:rsidRDefault="001A49B4">
            <w:pPr>
              <w:spacing w:after="0"/>
              <w:ind w:left="135"/>
            </w:pPr>
            <w:r>
              <w:rPr>
                <w:rFonts w:ascii="Times New Roman" w:hAnsi="Times New Roman"/>
                <w:color w:val="000000"/>
                <w:sz w:val="24"/>
              </w:rPr>
              <w:t xml:space="preserve"> 07.11.2023 </w:t>
            </w:r>
          </w:p>
        </w:tc>
        <w:tc>
          <w:tcPr>
            <w:tcW w:w="2552" w:type="dxa"/>
            <w:tcMar>
              <w:top w:w="50" w:type="dxa"/>
              <w:left w:w="100" w:type="dxa"/>
            </w:tcMar>
            <w:vAlign w:val="center"/>
          </w:tcPr>
          <w:p w14:paraId="119B2BD9" w14:textId="77777777" w:rsidR="001A49B4" w:rsidRDefault="007D6BEB">
            <w:pPr>
              <w:spacing w:after="0"/>
              <w:ind w:left="135"/>
            </w:pPr>
            <w:hyperlink r:id="rId126">
              <w:r w:rsidR="001A49B4">
                <w:rPr>
                  <w:rFonts w:ascii="Times New Roman" w:hAnsi="Times New Roman"/>
                  <w:color w:val="0000FF"/>
                  <w:u w:val="single"/>
                </w:rPr>
                <w:t>https://resh.edu.ru/</w:t>
              </w:r>
            </w:hyperlink>
          </w:p>
        </w:tc>
      </w:tr>
      <w:tr w:rsidR="001A49B4" w:rsidRPr="00986D29" w14:paraId="3F08F232" w14:textId="77777777" w:rsidTr="008553B5">
        <w:trPr>
          <w:trHeight w:val="144"/>
          <w:tblCellSpacing w:w="20" w:type="nil"/>
        </w:trPr>
        <w:tc>
          <w:tcPr>
            <w:tcW w:w="709" w:type="dxa"/>
            <w:tcMar>
              <w:top w:w="50" w:type="dxa"/>
              <w:left w:w="100" w:type="dxa"/>
            </w:tcMar>
            <w:vAlign w:val="center"/>
          </w:tcPr>
          <w:p w14:paraId="2A7A8011" w14:textId="77777777" w:rsidR="001A49B4" w:rsidRDefault="001A49B4">
            <w:pPr>
              <w:spacing w:after="0"/>
            </w:pPr>
            <w:r>
              <w:rPr>
                <w:rFonts w:ascii="Times New Roman" w:hAnsi="Times New Roman"/>
                <w:color w:val="000000"/>
                <w:sz w:val="24"/>
              </w:rPr>
              <w:t>10</w:t>
            </w:r>
          </w:p>
        </w:tc>
        <w:tc>
          <w:tcPr>
            <w:tcW w:w="4537" w:type="dxa"/>
            <w:tcMar>
              <w:top w:w="50" w:type="dxa"/>
              <w:left w:w="100" w:type="dxa"/>
            </w:tcMar>
          </w:tcPr>
          <w:p w14:paraId="388FD90E" w14:textId="77777777" w:rsidR="001A49B4" w:rsidRPr="00986D29" w:rsidRDefault="00986D29" w:rsidP="00986D29">
            <w:pPr>
              <w:autoSpaceDE w:val="0"/>
              <w:autoSpaceDN w:val="0"/>
              <w:spacing w:before="98"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w:t>
            </w:r>
            <w:r>
              <w:rPr>
                <w:rFonts w:ascii="Times New Roman" w:eastAsia="Times New Roman" w:hAnsi="Times New Roman"/>
                <w:color w:val="000000"/>
                <w:sz w:val="24"/>
                <w:lang w:val="ru-RU"/>
              </w:rPr>
              <w:t>,</w:t>
            </w:r>
            <w:r w:rsidRPr="00986D29">
              <w:rPr>
                <w:rFonts w:ascii="Times New Roman" w:eastAsia="Times New Roman" w:hAnsi="Times New Roman"/>
                <w:color w:val="000000"/>
                <w:sz w:val="24"/>
                <w:lang w:val="ru-RU"/>
              </w:rPr>
              <w:t xml:space="preserve"> С.С. Прокофьева, Г.В. Свиридова и других композиторов).</w:t>
            </w:r>
          </w:p>
        </w:tc>
        <w:tc>
          <w:tcPr>
            <w:tcW w:w="1701" w:type="dxa"/>
            <w:tcMar>
              <w:top w:w="50" w:type="dxa"/>
              <w:left w:w="100" w:type="dxa"/>
            </w:tcMar>
            <w:vAlign w:val="center"/>
          </w:tcPr>
          <w:p w14:paraId="0186AF81" w14:textId="77777777" w:rsidR="001A49B4" w:rsidRPr="00986D29" w:rsidRDefault="001A49B4">
            <w:pPr>
              <w:spacing w:after="0"/>
              <w:ind w:left="135"/>
              <w:jc w:val="center"/>
              <w:rPr>
                <w:lang w:val="ru-RU"/>
              </w:rPr>
            </w:pPr>
            <w:r w:rsidRPr="00986D29">
              <w:rPr>
                <w:rFonts w:ascii="Times New Roman" w:hAnsi="Times New Roman"/>
                <w:color w:val="000000"/>
                <w:sz w:val="24"/>
                <w:lang w:val="ru-RU"/>
              </w:rPr>
              <w:t xml:space="preserve">1 </w:t>
            </w:r>
          </w:p>
        </w:tc>
        <w:tc>
          <w:tcPr>
            <w:tcW w:w="1842" w:type="dxa"/>
            <w:tcMar>
              <w:top w:w="50" w:type="dxa"/>
              <w:left w:w="100" w:type="dxa"/>
            </w:tcMar>
            <w:vAlign w:val="center"/>
          </w:tcPr>
          <w:p w14:paraId="27078AEE" w14:textId="77777777" w:rsidR="001A49B4" w:rsidRPr="00986D29" w:rsidRDefault="001A49B4">
            <w:pPr>
              <w:spacing w:after="0"/>
              <w:ind w:left="135"/>
              <w:jc w:val="center"/>
              <w:rPr>
                <w:lang w:val="ru-RU"/>
              </w:rPr>
            </w:pPr>
            <w:r w:rsidRPr="00986D29">
              <w:rPr>
                <w:rFonts w:ascii="Times New Roman" w:hAnsi="Times New Roman"/>
                <w:color w:val="000000"/>
                <w:sz w:val="24"/>
                <w:lang w:val="ru-RU"/>
              </w:rPr>
              <w:t xml:space="preserve"> 0 </w:t>
            </w:r>
          </w:p>
        </w:tc>
        <w:tc>
          <w:tcPr>
            <w:tcW w:w="1985" w:type="dxa"/>
            <w:tcMar>
              <w:top w:w="50" w:type="dxa"/>
              <w:left w:w="100" w:type="dxa"/>
            </w:tcMar>
            <w:vAlign w:val="center"/>
          </w:tcPr>
          <w:p w14:paraId="6769A699" w14:textId="77777777" w:rsidR="001A49B4" w:rsidRPr="00986D29" w:rsidRDefault="001A49B4">
            <w:pPr>
              <w:spacing w:after="0"/>
              <w:ind w:left="135"/>
              <w:jc w:val="center"/>
              <w:rPr>
                <w:lang w:val="ru-RU"/>
              </w:rPr>
            </w:pPr>
            <w:r w:rsidRPr="00986D29">
              <w:rPr>
                <w:rFonts w:ascii="Times New Roman" w:hAnsi="Times New Roman"/>
                <w:color w:val="000000"/>
                <w:sz w:val="24"/>
                <w:lang w:val="ru-RU"/>
              </w:rPr>
              <w:t xml:space="preserve"> 0 </w:t>
            </w:r>
          </w:p>
        </w:tc>
        <w:tc>
          <w:tcPr>
            <w:tcW w:w="1559" w:type="dxa"/>
            <w:tcMar>
              <w:top w:w="50" w:type="dxa"/>
              <w:left w:w="100" w:type="dxa"/>
            </w:tcMar>
            <w:vAlign w:val="center"/>
          </w:tcPr>
          <w:p w14:paraId="5B2934A1" w14:textId="77777777" w:rsidR="001A49B4" w:rsidRPr="00986D29" w:rsidRDefault="001A49B4">
            <w:pPr>
              <w:spacing w:after="0"/>
              <w:ind w:left="135"/>
              <w:rPr>
                <w:lang w:val="ru-RU"/>
              </w:rPr>
            </w:pPr>
            <w:r w:rsidRPr="00986D29">
              <w:rPr>
                <w:rFonts w:ascii="Times New Roman" w:hAnsi="Times New Roman"/>
                <w:color w:val="000000"/>
                <w:sz w:val="24"/>
                <w:lang w:val="ru-RU"/>
              </w:rPr>
              <w:t xml:space="preserve"> 14.11.2023 </w:t>
            </w:r>
          </w:p>
        </w:tc>
        <w:tc>
          <w:tcPr>
            <w:tcW w:w="2552" w:type="dxa"/>
            <w:tcMar>
              <w:top w:w="50" w:type="dxa"/>
              <w:left w:w="100" w:type="dxa"/>
            </w:tcMar>
            <w:vAlign w:val="center"/>
          </w:tcPr>
          <w:p w14:paraId="56D4DC01" w14:textId="77777777" w:rsidR="001A49B4" w:rsidRPr="00986D29" w:rsidRDefault="007D6BEB">
            <w:pPr>
              <w:spacing w:after="0"/>
              <w:ind w:left="135"/>
              <w:rPr>
                <w:lang w:val="ru-RU"/>
              </w:rPr>
            </w:pPr>
            <w:hyperlink r:id="rId127">
              <w:r w:rsidR="001A49B4">
                <w:rPr>
                  <w:rFonts w:ascii="Times New Roman" w:hAnsi="Times New Roman"/>
                  <w:color w:val="0000FF"/>
                  <w:u w:val="single"/>
                </w:rPr>
                <w:t>https</w:t>
              </w:r>
              <w:r w:rsidR="001A49B4" w:rsidRPr="00986D29">
                <w:rPr>
                  <w:rFonts w:ascii="Times New Roman" w:hAnsi="Times New Roman"/>
                  <w:color w:val="0000FF"/>
                  <w:u w:val="single"/>
                  <w:lang w:val="ru-RU"/>
                </w:rPr>
                <w:t>://</w:t>
              </w:r>
              <w:r w:rsidR="001A49B4">
                <w:rPr>
                  <w:rFonts w:ascii="Times New Roman" w:hAnsi="Times New Roman"/>
                  <w:color w:val="0000FF"/>
                  <w:u w:val="single"/>
                </w:rPr>
                <w:t>resh</w:t>
              </w:r>
              <w:r w:rsidR="001A49B4" w:rsidRPr="00986D29">
                <w:rPr>
                  <w:rFonts w:ascii="Times New Roman" w:hAnsi="Times New Roman"/>
                  <w:color w:val="0000FF"/>
                  <w:u w:val="single"/>
                  <w:lang w:val="ru-RU"/>
                </w:rPr>
                <w:t>.</w:t>
              </w:r>
              <w:r w:rsidR="001A49B4">
                <w:rPr>
                  <w:rFonts w:ascii="Times New Roman" w:hAnsi="Times New Roman"/>
                  <w:color w:val="0000FF"/>
                  <w:u w:val="single"/>
                </w:rPr>
                <w:t>edu</w:t>
              </w:r>
              <w:r w:rsidR="001A49B4" w:rsidRPr="00986D29">
                <w:rPr>
                  <w:rFonts w:ascii="Times New Roman" w:hAnsi="Times New Roman"/>
                  <w:color w:val="0000FF"/>
                  <w:u w:val="single"/>
                  <w:lang w:val="ru-RU"/>
                </w:rPr>
                <w:t>.</w:t>
              </w:r>
              <w:r w:rsidR="001A49B4">
                <w:rPr>
                  <w:rFonts w:ascii="Times New Roman" w:hAnsi="Times New Roman"/>
                  <w:color w:val="0000FF"/>
                  <w:u w:val="single"/>
                </w:rPr>
                <w:t>ru</w:t>
              </w:r>
              <w:r w:rsidR="001A49B4" w:rsidRPr="00986D29">
                <w:rPr>
                  <w:rFonts w:ascii="Times New Roman" w:hAnsi="Times New Roman"/>
                  <w:color w:val="0000FF"/>
                  <w:u w:val="single"/>
                  <w:lang w:val="ru-RU"/>
                </w:rPr>
                <w:t>/</w:t>
              </w:r>
            </w:hyperlink>
          </w:p>
        </w:tc>
      </w:tr>
      <w:tr w:rsidR="001A49B4" w14:paraId="210F00F5" w14:textId="77777777" w:rsidTr="008553B5">
        <w:trPr>
          <w:trHeight w:val="144"/>
          <w:tblCellSpacing w:w="20" w:type="nil"/>
        </w:trPr>
        <w:tc>
          <w:tcPr>
            <w:tcW w:w="709" w:type="dxa"/>
            <w:tcMar>
              <w:top w:w="50" w:type="dxa"/>
              <w:left w:w="100" w:type="dxa"/>
            </w:tcMar>
            <w:vAlign w:val="center"/>
          </w:tcPr>
          <w:p w14:paraId="55404E37" w14:textId="77777777" w:rsidR="001A49B4" w:rsidRPr="00986D29" w:rsidRDefault="001A49B4">
            <w:pPr>
              <w:spacing w:after="0"/>
              <w:rPr>
                <w:lang w:val="ru-RU"/>
              </w:rPr>
            </w:pPr>
            <w:r w:rsidRPr="00986D29">
              <w:rPr>
                <w:rFonts w:ascii="Times New Roman" w:hAnsi="Times New Roman"/>
                <w:color w:val="000000"/>
                <w:sz w:val="24"/>
                <w:lang w:val="ru-RU"/>
              </w:rPr>
              <w:t>11</w:t>
            </w:r>
          </w:p>
        </w:tc>
        <w:tc>
          <w:tcPr>
            <w:tcW w:w="4537" w:type="dxa"/>
            <w:tcMar>
              <w:top w:w="50" w:type="dxa"/>
              <w:left w:w="100" w:type="dxa"/>
            </w:tcMar>
          </w:tcPr>
          <w:p w14:paraId="1F057CF5" w14:textId="77777777" w:rsidR="001A49B4" w:rsidRPr="00986D29" w:rsidRDefault="00986D29" w:rsidP="00986D29">
            <w:pPr>
              <w:autoSpaceDE w:val="0"/>
              <w:autoSpaceDN w:val="0"/>
              <w:spacing w:after="0" w:line="240" w:lineRule="auto"/>
              <w:ind w:left="72" w:right="144"/>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r>
              <w:rPr>
                <w:rFonts w:ascii="Times New Roman" w:eastAsia="Times New Roman" w:hAnsi="Times New Roman"/>
                <w:color w:val="000000"/>
                <w:sz w:val="24"/>
                <w:lang w:val="ru-RU"/>
              </w:rPr>
              <w:t>.</w:t>
            </w:r>
          </w:p>
        </w:tc>
        <w:tc>
          <w:tcPr>
            <w:tcW w:w="1701" w:type="dxa"/>
            <w:tcMar>
              <w:top w:w="50" w:type="dxa"/>
              <w:left w:w="100" w:type="dxa"/>
            </w:tcMar>
            <w:vAlign w:val="center"/>
          </w:tcPr>
          <w:p w14:paraId="309788D7" w14:textId="77777777" w:rsidR="001A49B4" w:rsidRDefault="001A49B4">
            <w:pPr>
              <w:spacing w:after="0"/>
              <w:ind w:left="135"/>
              <w:jc w:val="center"/>
            </w:pPr>
            <w:r w:rsidRPr="00986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0695EAC"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561B9AA"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11C65AE" w14:textId="77777777" w:rsidR="001A49B4" w:rsidRDefault="001A49B4">
            <w:pPr>
              <w:spacing w:after="0"/>
              <w:ind w:left="135"/>
            </w:pPr>
            <w:r>
              <w:rPr>
                <w:rFonts w:ascii="Times New Roman" w:hAnsi="Times New Roman"/>
                <w:color w:val="000000"/>
                <w:sz w:val="24"/>
              </w:rPr>
              <w:t xml:space="preserve"> 21.11.2023 </w:t>
            </w:r>
          </w:p>
        </w:tc>
        <w:tc>
          <w:tcPr>
            <w:tcW w:w="2552" w:type="dxa"/>
            <w:tcMar>
              <w:top w:w="50" w:type="dxa"/>
              <w:left w:w="100" w:type="dxa"/>
            </w:tcMar>
            <w:vAlign w:val="center"/>
          </w:tcPr>
          <w:p w14:paraId="2975A385" w14:textId="77777777" w:rsidR="001A49B4" w:rsidRDefault="007D6BEB">
            <w:pPr>
              <w:spacing w:after="0"/>
              <w:ind w:left="135"/>
            </w:pPr>
            <w:hyperlink r:id="rId128">
              <w:r w:rsidR="001A49B4">
                <w:rPr>
                  <w:rFonts w:ascii="Times New Roman" w:hAnsi="Times New Roman"/>
                  <w:color w:val="0000FF"/>
                  <w:u w:val="single"/>
                </w:rPr>
                <w:t>https://resh.edu.ru/</w:t>
              </w:r>
            </w:hyperlink>
          </w:p>
        </w:tc>
      </w:tr>
      <w:tr w:rsidR="001A49B4" w14:paraId="11ED5B83" w14:textId="77777777" w:rsidTr="008553B5">
        <w:trPr>
          <w:trHeight w:val="144"/>
          <w:tblCellSpacing w:w="20" w:type="nil"/>
        </w:trPr>
        <w:tc>
          <w:tcPr>
            <w:tcW w:w="709" w:type="dxa"/>
            <w:tcMar>
              <w:top w:w="50" w:type="dxa"/>
              <w:left w:w="100" w:type="dxa"/>
            </w:tcMar>
            <w:vAlign w:val="center"/>
          </w:tcPr>
          <w:p w14:paraId="57A47019" w14:textId="77777777" w:rsidR="001A49B4" w:rsidRDefault="001A49B4">
            <w:pPr>
              <w:spacing w:after="0"/>
            </w:pPr>
            <w:r>
              <w:rPr>
                <w:rFonts w:ascii="Times New Roman" w:hAnsi="Times New Roman"/>
                <w:color w:val="000000"/>
                <w:sz w:val="24"/>
              </w:rPr>
              <w:t>12</w:t>
            </w:r>
          </w:p>
        </w:tc>
        <w:tc>
          <w:tcPr>
            <w:tcW w:w="4537" w:type="dxa"/>
            <w:tcMar>
              <w:top w:w="50" w:type="dxa"/>
              <w:left w:w="100" w:type="dxa"/>
            </w:tcMar>
          </w:tcPr>
          <w:p w14:paraId="5A6D58A8" w14:textId="77777777" w:rsidR="001A49B4" w:rsidRPr="001A49B4" w:rsidRDefault="00986D29" w:rsidP="006A68BA">
            <w:pPr>
              <w:autoSpaceDE w:val="0"/>
              <w:autoSpaceDN w:val="0"/>
              <w:spacing w:after="0" w:line="240" w:lineRule="auto"/>
              <w:ind w:left="72" w:right="144"/>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r>
              <w:rPr>
                <w:rFonts w:ascii="Times New Roman" w:eastAsia="Times New Roman" w:hAnsi="Times New Roman"/>
                <w:color w:val="000000"/>
                <w:sz w:val="24"/>
                <w:lang w:val="ru-RU"/>
              </w:rPr>
              <w:t>.</w:t>
            </w:r>
          </w:p>
        </w:tc>
        <w:tc>
          <w:tcPr>
            <w:tcW w:w="1701" w:type="dxa"/>
            <w:tcMar>
              <w:top w:w="50" w:type="dxa"/>
              <w:left w:w="100" w:type="dxa"/>
            </w:tcMar>
            <w:vAlign w:val="center"/>
          </w:tcPr>
          <w:p w14:paraId="2FEEFC40"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E4FE735"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A65D2CA"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F547703" w14:textId="77777777" w:rsidR="001A49B4" w:rsidRDefault="001A49B4">
            <w:pPr>
              <w:spacing w:after="0"/>
              <w:ind w:left="135"/>
            </w:pPr>
            <w:r>
              <w:rPr>
                <w:rFonts w:ascii="Times New Roman" w:hAnsi="Times New Roman"/>
                <w:color w:val="000000"/>
                <w:sz w:val="24"/>
              </w:rPr>
              <w:t xml:space="preserve"> 28.11.2023 </w:t>
            </w:r>
          </w:p>
        </w:tc>
        <w:tc>
          <w:tcPr>
            <w:tcW w:w="2552" w:type="dxa"/>
            <w:tcMar>
              <w:top w:w="50" w:type="dxa"/>
              <w:left w:w="100" w:type="dxa"/>
            </w:tcMar>
            <w:vAlign w:val="center"/>
          </w:tcPr>
          <w:p w14:paraId="36666995" w14:textId="77777777" w:rsidR="001A49B4" w:rsidRDefault="007D6BEB">
            <w:pPr>
              <w:spacing w:after="0"/>
              <w:ind w:left="135"/>
            </w:pPr>
            <w:hyperlink r:id="rId129">
              <w:r w:rsidR="001A49B4">
                <w:rPr>
                  <w:rFonts w:ascii="Times New Roman" w:hAnsi="Times New Roman"/>
                  <w:color w:val="0000FF"/>
                  <w:u w:val="single"/>
                </w:rPr>
                <w:t>https://resh.edu.ru/</w:t>
              </w:r>
            </w:hyperlink>
          </w:p>
        </w:tc>
      </w:tr>
      <w:tr w:rsidR="001A49B4" w14:paraId="39253616" w14:textId="77777777" w:rsidTr="008553B5">
        <w:trPr>
          <w:trHeight w:val="144"/>
          <w:tblCellSpacing w:w="20" w:type="nil"/>
        </w:trPr>
        <w:tc>
          <w:tcPr>
            <w:tcW w:w="709" w:type="dxa"/>
            <w:tcMar>
              <w:top w:w="50" w:type="dxa"/>
              <w:left w:w="100" w:type="dxa"/>
            </w:tcMar>
            <w:vAlign w:val="center"/>
          </w:tcPr>
          <w:p w14:paraId="59DC7705" w14:textId="77777777" w:rsidR="001A49B4" w:rsidRDefault="001A49B4">
            <w:pPr>
              <w:spacing w:after="0"/>
            </w:pPr>
            <w:r>
              <w:rPr>
                <w:rFonts w:ascii="Times New Roman" w:hAnsi="Times New Roman"/>
                <w:color w:val="000000"/>
                <w:sz w:val="24"/>
              </w:rPr>
              <w:t>13</w:t>
            </w:r>
          </w:p>
        </w:tc>
        <w:tc>
          <w:tcPr>
            <w:tcW w:w="4537" w:type="dxa"/>
            <w:tcMar>
              <w:top w:w="50" w:type="dxa"/>
              <w:left w:w="100" w:type="dxa"/>
            </w:tcMar>
          </w:tcPr>
          <w:p w14:paraId="79CEF120" w14:textId="77777777" w:rsidR="001A49B4" w:rsidRPr="00986D29" w:rsidRDefault="00986D29" w:rsidP="006A68BA">
            <w:pPr>
              <w:autoSpaceDE w:val="0"/>
              <w:autoSpaceDN w:val="0"/>
              <w:spacing w:after="0" w:line="240" w:lineRule="auto"/>
              <w:ind w:left="72"/>
              <w:rPr>
                <w:rFonts w:ascii="Times New Roman" w:eastAsia="Times New Roman" w:hAnsi="Times New Roman"/>
                <w:color w:val="000000"/>
                <w:sz w:val="24"/>
                <w:lang w:val="ru-RU"/>
              </w:rPr>
            </w:pPr>
            <w:r w:rsidRPr="00986D29">
              <w:rPr>
                <w:rFonts w:ascii="Times New Roman" w:eastAsia="Times New Roman" w:hAnsi="Times New Roman"/>
                <w:color w:val="000000"/>
                <w:sz w:val="24"/>
                <w:lang w:val="ru-RU"/>
              </w:rPr>
              <w:t>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tc>
        <w:tc>
          <w:tcPr>
            <w:tcW w:w="1701" w:type="dxa"/>
            <w:tcMar>
              <w:top w:w="50" w:type="dxa"/>
              <w:left w:w="100" w:type="dxa"/>
            </w:tcMar>
            <w:vAlign w:val="center"/>
          </w:tcPr>
          <w:p w14:paraId="13055190"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E16BB62"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91F6FAC"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60C07DB" w14:textId="77777777" w:rsidR="001A49B4" w:rsidRDefault="001A49B4">
            <w:pPr>
              <w:spacing w:after="0"/>
              <w:ind w:left="135"/>
            </w:pPr>
            <w:r>
              <w:rPr>
                <w:rFonts w:ascii="Times New Roman" w:hAnsi="Times New Roman"/>
                <w:color w:val="000000"/>
                <w:sz w:val="24"/>
              </w:rPr>
              <w:t xml:space="preserve"> 05.12.2023 </w:t>
            </w:r>
          </w:p>
        </w:tc>
        <w:tc>
          <w:tcPr>
            <w:tcW w:w="2552" w:type="dxa"/>
            <w:tcMar>
              <w:top w:w="50" w:type="dxa"/>
              <w:left w:w="100" w:type="dxa"/>
            </w:tcMar>
            <w:vAlign w:val="center"/>
          </w:tcPr>
          <w:p w14:paraId="36962564" w14:textId="77777777" w:rsidR="001A49B4" w:rsidRDefault="007D6BEB">
            <w:pPr>
              <w:spacing w:after="0"/>
              <w:ind w:left="135"/>
            </w:pPr>
            <w:hyperlink r:id="rId130">
              <w:r w:rsidR="001A49B4">
                <w:rPr>
                  <w:rFonts w:ascii="Times New Roman" w:hAnsi="Times New Roman"/>
                  <w:color w:val="0000FF"/>
                  <w:u w:val="single"/>
                </w:rPr>
                <w:t>https://resh.edu.ru/</w:t>
              </w:r>
            </w:hyperlink>
          </w:p>
        </w:tc>
      </w:tr>
      <w:tr w:rsidR="001A49B4" w:rsidRPr="0080063F" w14:paraId="12C20470" w14:textId="77777777" w:rsidTr="008553B5">
        <w:trPr>
          <w:trHeight w:val="144"/>
          <w:tblCellSpacing w:w="20" w:type="nil"/>
        </w:trPr>
        <w:tc>
          <w:tcPr>
            <w:tcW w:w="709" w:type="dxa"/>
            <w:tcMar>
              <w:top w:w="50" w:type="dxa"/>
              <w:left w:w="100" w:type="dxa"/>
            </w:tcMar>
            <w:vAlign w:val="center"/>
          </w:tcPr>
          <w:p w14:paraId="6398ABC7" w14:textId="77777777" w:rsidR="001A49B4" w:rsidRDefault="001A49B4">
            <w:pPr>
              <w:spacing w:after="0"/>
            </w:pPr>
            <w:r>
              <w:rPr>
                <w:rFonts w:ascii="Times New Roman" w:hAnsi="Times New Roman"/>
                <w:color w:val="000000"/>
                <w:sz w:val="24"/>
              </w:rPr>
              <w:t>14</w:t>
            </w:r>
          </w:p>
        </w:tc>
        <w:tc>
          <w:tcPr>
            <w:tcW w:w="4537" w:type="dxa"/>
            <w:tcMar>
              <w:top w:w="50" w:type="dxa"/>
              <w:left w:w="100" w:type="dxa"/>
            </w:tcMar>
          </w:tcPr>
          <w:p w14:paraId="7302DD90" w14:textId="77777777" w:rsidR="001A49B4" w:rsidRPr="00986D29" w:rsidRDefault="001A49B4" w:rsidP="007B1DB4">
            <w:pPr>
              <w:autoSpaceDE w:val="0"/>
              <w:autoSpaceDN w:val="0"/>
              <w:spacing w:after="0"/>
              <w:ind w:left="72" w:right="432"/>
              <w:rPr>
                <w:lang w:val="ru-RU"/>
              </w:rPr>
            </w:pPr>
            <w:r w:rsidRPr="00986D29">
              <w:rPr>
                <w:rFonts w:ascii="Times New Roman" w:eastAsia="Times New Roman" w:hAnsi="Times New Roman"/>
                <w:color w:val="000000"/>
                <w:sz w:val="24"/>
                <w:lang w:val="ru-RU"/>
              </w:rPr>
              <w:t>Контрольная работа</w:t>
            </w:r>
            <w:r w:rsidR="00986D29">
              <w:rPr>
                <w:rFonts w:ascii="Times New Roman" w:eastAsia="Times New Roman" w:hAnsi="Times New Roman"/>
                <w:color w:val="000000"/>
                <w:sz w:val="24"/>
                <w:lang w:val="ru-RU"/>
              </w:rPr>
              <w:t xml:space="preserve"> </w:t>
            </w:r>
            <w:r w:rsidRPr="00986D29">
              <w:rPr>
                <w:rFonts w:ascii="Times New Roman" w:eastAsia="Times New Roman" w:hAnsi="Times New Roman"/>
                <w:color w:val="000000"/>
                <w:sz w:val="24"/>
                <w:lang w:val="ru-RU"/>
              </w:rPr>
              <w:t>за первое полугодие.</w:t>
            </w:r>
          </w:p>
        </w:tc>
        <w:tc>
          <w:tcPr>
            <w:tcW w:w="1701" w:type="dxa"/>
            <w:tcMar>
              <w:top w:w="50" w:type="dxa"/>
              <w:left w:w="100" w:type="dxa"/>
            </w:tcMar>
            <w:vAlign w:val="center"/>
          </w:tcPr>
          <w:p w14:paraId="4FFAC935"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305E5AC" w14:textId="77777777" w:rsidR="001A49B4" w:rsidRDefault="001A49B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7448D524"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925C83B" w14:textId="77777777" w:rsidR="001A49B4" w:rsidRDefault="001A49B4">
            <w:pPr>
              <w:spacing w:after="0"/>
              <w:ind w:left="135"/>
            </w:pPr>
            <w:r>
              <w:rPr>
                <w:rFonts w:ascii="Times New Roman" w:hAnsi="Times New Roman"/>
                <w:color w:val="000000"/>
                <w:sz w:val="24"/>
              </w:rPr>
              <w:t xml:space="preserve"> 12.12.2023 </w:t>
            </w:r>
          </w:p>
        </w:tc>
        <w:tc>
          <w:tcPr>
            <w:tcW w:w="2552" w:type="dxa"/>
            <w:tcMar>
              <w:top w:w="50" w:type="dxa"/>
              <w:left w:w="100" w:type="dxa"/>
            </w:tcMar>
            <w:vAlign w:val="center"/>
          </w:tcPr>
          <w:p w14:paraId="297F468B"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25</w:t>
              </w:r>
              <w:r>
                <w:rPr>
                  <w:rFonts w:ascii="Times New Roman" w:hAnsi="Times New Roman"/>
                  <w:color w:val="0000FF"/>
                  <w:u w:val="single"/>
                </w:rPr>
                <w:t>c</w:t>
              </w:r>
              <w:r w:rsidRPr="00E57210">
                <w:rPr>
                  <w:rFonts w:ascii="Times New Roman" w:hAnsi="Times New Roman"/>
                  <w:color w:val="0000FF"/>
                  <w:u w:val="single"/>
                  <w:lang w:val="ru-RU"/>
                </w:rPr>
                <w:t>0</w:t>
              </w:r>
            </w:hyperlink>
            <w:hyperlink r:id="rId13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30</w:t>
              </w:r>
              <w:r>
                <w:rPr>
                  <w:rFonts w:ascii="Times New Roman" w:hAnsi="Times New Roman"/>
                  <w:color w:val="0000FF"/>
                  <w:u w:val="single"/>
                </w:rPr>
                <w:t>ec</w:t>
              </w:r>
            </w:hyperlink>
          </w:p>
        </w:tc>
      </w:tr>
      <w:tr w:rsidR="001A49B4" w:rsidRPr="0080063F" w14:paraId="6A2ACD00" w14:textId="77777777" w:rsidTr="008553B5">
        <w:trPr>
          <w:trHeight w:val="144"/>
          <w:tblCellSpacing w:w="20" w:type="nil"/>
        </w:trPr>
        <w:tc>
          <w:tcPr>
            <w:tcW w:w="709" w:type="dxa"/>
            <w:tcMar>
              <w:top w:w="50" w:type="dxa"/>
              <w:left w:w="100" w:type="dxa"/>
            </w:tcMar>
            <w:vAlign w:val="center"/>
          </w:tcPr>
          <w:p w14:paraId="3830EA2B" w14:textId="77777777" w:rsidR="001A49B4" w:rsidRDefault="001A49B4">
            <w:pPr>
              <w:spacing w:after="0"/>
            </w:pPr>
            <w:r>
              <w:rPr>
                <w:rFonts w:ascii="Times New Roman" w:hAnsi="Times New Roman"/>
                <w:color w:val="000000"/>
                <w:sz w:val="24"/>
              </w:rPr>
              <w:t>15</w:t>
            </w:r>
          </w:p>
        </w:tc>
        <w:tc>
          <w:tcPr>
            <w:tcW w:w="4537" w:type="dxa"/>
            <w:tcMar>
              <w:top w:w="50" w:type="dxa"/>
              <w:left w:w="100" w:type="dxa"/>
            </w:tcMar>
          </w:tcPr>
          <w:p w14:paraId="47945747" w14:textId="77777777" w:rsidR="001A49B4" w:rsidRPr="00986D29" w:rsidRDefault="00986D29" w:rsidP="006A68BA">
            <w:pPr>
              <w:autoSpaceDE w:val="0"/>
              <w:autoSpaceDN w:val="0"/>
              <w:spacing w:after="0" w:line="240" w:lineRule="auto"/>
              <w:ind w:left="72" w:right="144"/>
              <w:rPr>
                <w:rFonts w:ascii="Times New Roman" w:eastAsia="Times New Roman" w:hAnsi="Times New Roman"/>
                <w:color w:val="000000"/>
                <w:sz w:val="24"/>
                <w:lang w:val="ru-RU"/>
              </w:rPr>
            </w:pPr>
            <w:r w:rsidRPr="00986D29">
              <w:rPr>
                <w:lang w:val="ru-RU"/>
              </w:rPr>
              <w:t>С</w:t>
            </w:r>
            <w:r w:rsidRPr="00986D29">
              <w:rPr>
                <w:rFonts w:ascii="Times New Roman" w:eastAsia="Times New Roman" w:hAnsi="Times New Roman"/>
                <w:color w:val="000000"/>
                <w:sz w:val="24"/>
                <w:lang w:val="ru-RU"/>
              </w:rPr>
              <w:t>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r w:rsidR="00CC01D1">
              <w:rPr>
                <w:rFonts w:ascii="Times New Roman" w:eastAsia="Times New Roman" w:hAnsi="Times New Roman"/>
                <w:color w:val="000000"/>
                <w:sz w:val="24"/>
                <w:lang w:val="ru-RU"/>
              </w:rPr>
              <w:t>.</w:t>
            </w:r>
          </w:p>
        </w:tc>
        <w:tc>
          <w:tcPr>
            <w:tcW w:w="1701" w:type="dxa"/>
            <w:tcMar>
              <w:top w:w="50" w:type="dxa"/>
              <w:left w:w="100" w:type="dxa"/>
            </w:tcMar>
            <w:vAlign w:val="center"/>
          </w:tcPr>
          <w:p w14:paraId="20E50899"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1 </w:t>
            </w:r>
          </w:p>
        </w:tc>
        <w:tc>
          <w:tcPr>
            <w:tcW w:w="1842" w:type="dxa"/>
            <w:tcMar>
              <w:top w:w="50" w:type="dxa"/>
              <w:left w:w="100" w:type="dxa"/>
            </w:tcMar>
            <w:vAlign w:val="center"/>
          </w:tcPr>
          <w:p w14:paraId="0D87AC34"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985" w:type="dxa"/>
            <w:tcMar>
              <w:top w:w="50" w:type="dxa"/>
              <w:left w:w="100" w:type="dxa"/>
            </w:tcMar>
            <w:vAlign w:val="center"/>
          </w:tcPr>
          <w:p w14:paraId="28E5F978"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559" w:type="dxa"/>
            <w:tcMar>
              <w:top w:w="50" w:type="dxa"/>
              <w:left w:w="100" w:type="dxa"/>
            </w:tcMar>
            <w:vAlign w:val="center"/>
          </w:tcPr>
          <w:p w14:paraId="19A03B60"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 19.12.2023 </w:t>
            </w:r>
          </w:p>
        </w:tc>
        <w:tc>
          <w:tcPr>
            <w:tcW w:w="2552" w:type="dxa"/>
            <w:tcMar>
              <w:top w:w="50" w:type="dxa"/>
              <w:left w:w="100" w:type="dxa"/>
            </w:tcMar>
            <w:vAlign w:val="center"/>
          </w:tcPr>
          <w:p w14:paraId="33128FFE"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2746</w:t>
              </w:r>
            </w:hyperlink>
          </w:p>
        </w:tc>
      </w:tr>
      <w:tr w:rsidR="001A49B4" w14:paraId="49A60CF2" w14:textId="77777777" w:rsidTr="008553B5">
        <w:trPr>
          <w:trHeight w:val="144"/>
          <w:tblCellSpacing w:w="20" w:type="nil"/>
        </w:trPr>
        <w:tc>
          <w:tcPr>
            <w:tcW w:w="709" w:type="dxa"/>
            <w:tcMar>
              <w:top w:w="50" w:type="dxa"/>
              <w:left w:w="100" w:type="dxa"/>
            </w:tcMar>
            <w:vAlign w:val="center"/>
          </w:tcPr>
          <w:p w14:paraId="07076F04" w14:textId="77777777" w:rsidR="001A49B4" w:rsidRPr="00E57210" w:rsidRDefault="001A49B4">
            <w:pPr>
              <w:spacing w:after="0"/>
              <w:rPr>
                <w:lang w:val="ru-RU"/>
              </w:rPr>
            </w:pPr>
            <w:r w:rsidRPr="00E57210">
              <w:rPr>
                <w:rFonts w:ascii="Times New Roman" w:hAnsi="Times New Roman"/>
                <w:color w:val="000000"/>
                <w:sz w:val="24"/>
                <w:lang w:val="ru-RU"/>
              </w:rPr>
              <w:t>16</w:t>
            </w:r>
          </w:p>
        </w:tc>
        <w:tc>
          <w:tcPr>
            <w:tcW w:w="4537" w:type="dxa"/>
            <w:tcMar>
              <w:top w:w="50" w:type="dxa"/>
              <w:left w:w="100" w:type="dxa"/>
            </w:tcMar>
          </w:tcPr>
          <w:p w14:paraId="433AA327" w14:textId="77777777" w:rsidR="001A49B4" w:rsidRPr="001A49B4" w:rsidRDefault="00CC01D1" w:rsidP="00CC01D1">
            <w:pPr>
              <w:autoSpaceDE w:val="0"/>
              <w:autoSpaceDN w:val="0"/>
              <w:spacing w:after="0" w:line="240" w:lineRule="auto"/>
              <w:ind w:left="72" w:right="144"/>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 xml:space="preserve">Одночастные симфонические жанры (увертюра, картина). </w:t>
            </w:r>
          </w:p>
        </w:tc>
        <w:tc>
          <w:tcPr>
            <w:tcW w:w="1701" w:type="dxa"/>
            <w:tcMar>
              <w:top w:w="50" w:type="dxa"/>
              <w:left w:w="100" w:type="dxa"/>
            </w:tcMar>
            <w:vAlign w:val="center"/>
          </w:tcPr>
          <w:p w14:paraId="3B91D993"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5549E0A"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A3FC3F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B4DCEDE" w14:textId="77777777" w:rsidR="001A49B4" w:rsidRDefault="001A49B4">
            <w:pPr>
              <w:spacing w:after="0"/>
              <w:ind w:left="135"/>
            </w:pPr>
            <w:r>
              <w:rPr>
                <w:rFonts w:ascii="Times New Roman" w:hAnsi="Times New Roman"/>
                <w:color w:val="000000"/>
                <w:sz w:val="24"/>
              </w:rPr>
              <w:t xml:space="preserve"> 26.12.2023 </w:t>
            </w:r>
          </w:p>
        </w:tc>
        <w:tc>
          <w:tcPr>
            <w:tcW w:w="2552" w:type="dxa"/>
            <w:tcMar>
              <w:top w:w="50" w:type="dxa"/>
              <w:left w:w="100" w:type="dxa"/>
            </w:tcMar>
            <w:vAlign w:val="center"/>
          </w:tcPr>
          <w:p w14:paraId="73060977" w14:textId="77777777" w:rsidR="001A49B4" w:rsidRDefault="007D6BEB">
            <w:pPr>
              <w:spacing w:after="0"/>
              <w:ind w:left="135"/>
            </w:pPr>
            <w:hyperlink r:id="rId134">
              <w:r w:rsidR="001A49B4">
                <w:rPr>
                  <w:rFonts w:ascii="Times New Roman" w:hAnsi="Times New Roman"/>
                  <w:color w:val="0000FF"/>
                  <w:u w:val="single"/>
                </w:rPr>
                <w:t>https://resh.edu.ru/</w:t>
              </w:r>
            </w:hyperlink>
          </w:p>
        </w:tc>
      </w:tr>
      <w:tr w:rsidR="001A49B4" w14:paraId="24066BD5" w14:textId="77777777" w:rsidTr="008553B5">
        <w:trPr>
          <w:trHeight w:val="144"/>
          <w:tblCellSpacing w:w="20" w:type="nil"/>
        </w:trPr>
        <w:tc>
          <w:tcPr>
            <w:tcW w:w="709" w:type="dxa"/>
            <w:tcMar>
              <w:top w:w="50" w:type="dxa"/>
              <w:left w:w="100" w:type="dxa"/>
            </w:tcMar>
            <w:vAlign w:val="center"/>
          </w:tcPr>
          <w:p w14:paraId="024B7D5B" w14:textId="77777777" w:rsidR="001A49B4" w:rsidRDefault="001A49B4">
            <w:pPr>
              <w:spacing w:after="0"/>
            </w:pPr>
            <w:r>
              <w:rPr>
                <w:rFonts w:ascii="Times New Roman" w:hAnsi="Times New Roman"/>
                <w:color w:val="000000"/>
                <w:sz w:val="24"/>
              </w:rPr>
              <w:t>17</w:t>
            </w:r>
          </w:p>
        </w:tc>
        <w:tc>
          <w:tcPr>
            <w:tcW w:w="4537" w:type="dxa"/>
            <w:tcMar>
              <w:top w:w="50" w:type="dxa"/>
              <w:left w:w="100" w:type="dxa"/>
            </w:tcMar>
          </w:tcPr>
          <w:p w14:paraId="2514AC94" w14:textId="77777777" w:rsidR="001A49B4" w:rsidRPr="001A49B4" w:rsidRDefault="00CC01D1" w:rsidP="006A68BA">
            <w:pPr>
              <w:autoSpaceDE w:val="0"/>
              <w:autoSpaceDN w:val="0"/>
              <w:spacing w:after="0" w:line="240" w:lineRule="auto"/>
              <w:ind w:left="72" w:right="144"/>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Симфония</w:t>
            </w:r>
            <w:r>
              <w:rPr>
                <w:rFonts w:ascii="Times New Roman" w:eastAsia="Times New Roman" w:hAnsi="Times New Roman"/>
                <w:color w:val="000000"/>
                <w:sz w:val="24"/>
                <w:lang w:val="ru-RU"/>
              </w:rPr>
              <w:t>.</w:t>
            </w:r>
          </w:p>
        </w:tc>
        <w:tc>
          <w:tcPr>
            <w:tcW w:w="1701" w:type="dxa"/>
            <w:tcMar>
              <w:top w:w="50" w:type="dxa"/>
              <w:left w:w="100" w:type="dxa"/>
            </w:tcMar>
            <w:vAlign w:val="center"/>
          </w:tcPr>
          <w:p w14:paraId="252D7D2A"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D27851B"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02A3646"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E70F09F" w14:textId="77777777" w:rsidR="001A49B4" w:rsidRDefault="001A49B4">
            <w:pPr>
              <w:spacing w:after="0"/>
              <w:ind w:left="135"/>
            </w:pPr>
            <w:r>
              <w:rPr>
                <w:rFonts w:ascii="Times New Roman" w:hAnsi="Times New Roman"/>
                <w:color w:val="000000"/>
                <w:sz w:val="24"/>
              </w:rPr>
              <w:t xml:space="preserve"> 09.01.2024 </w:t>
            </w:r>
          </w:p>
        </w:tc>
        <w:tc>
          <w:tcPr>
            <w:tcW w:w="2552" w:type="dxa"/>
            <w:tcMar>
              <w:top w:w="50" w:type="dxa"/>
              <w:left w:w="100" w:type="dxa"/>
            </w:tcMar>
            <w:vAlign w:val="center"/>
          </w:tcPr>
          <w:p w14:paraId="4DCBF1C2" w14:textId="77777777" w:rsidR="001A49B4" w:rsidRDefault="007D6BEB">
            <w:pPr>
              <w:spacing w:after="0"/>
              <w:ind w:left="135"/>
            </w:pPr>
            <w:hyperlink r:id="rId135">
              <w:r w:rsidR="001A49B4">
                <w:rPr>
                  <w:rFonts w:ascii="Times New Roman" w:hAnsi="Times New Roman"/>
                  <w:color w:val="0000FF"/>
                  <w:u w:val="single"/>
                </w:rPr>
                <w:t>https://resh.edu.ru/</w:t>
              </w:r>
            </w:hyperlink>
          </w:p>
        </w:tc>
      </w:tr>
      <w:tr w:rsidR="001A49B4" w14:paraId="6750D4C1" w14:textId="77777777" w:rsidTr="008553B5">
        <w:trPr>
          <w:trHeight w:val="144"/>
          <w:tblCellSpacing w:w="20" w:type="nil"/>
        </w:trPr>
        <w:tc>
          <w:tcPr>
            <w:tcW w:w="709" w:type="dxa"/>
            <w:tcMar>
              <w:top w:w="50" w:type="dxa"/>
              <w:left w:w="100" w:type="dxa"/>
            </w:tcMar>
            <w:vAlign w:val="center"/>
          </w:tcPr>
          <w:p w14:paraId="25638161" w14:textId="77777777" w:rsidR="001A49B4" w:rsidRDefault="001A49B4">
            <w:pPr>
              <w:spacing w:after="0"/>
            </w:pPr>
            <w:r>
              <w:rPr>
                <w:rFonts w:ascii="Times New Roman" w:hAnsi="Times New Roman"/>
                <w:color w:val="000000"/>
                <w:sz w:val="24"/>
              </w:rPr>
              <w:t>18</w:t>
            </w:r>
          </w:p>
        </w:tc>
        <w:tc>
          <w:tcPr>
            <w:tcW w:w="4537" w:type="dxa"/>
            <w:tcMar>
              <w:top w:w="50" w:type="dxa"/>
              <w:left w:w="100" w:type="dxa"/>
            </w:tcMar>
          </w:tcPr>
          <w:p w14:paraId="75672626" w14:textId="77777777" w:rsidR="001A49B4" w:rsidRPr="001A49B4" w:rsidRDefault="00CC01D1" w:rsidP="00CC01D1">
            <w:pPr>
              <w:autoSpaceDE w:val="0"/>
              <w:autoSpaceDN w:val="0"/>
              <w:spacing w:after="0" w:line="240" w:lineRule="auto"/>
              <w:ind w:left="72" w:right="144"/>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 xml:space="preserve">Интонации и ритмы, формы и жанры европейского фольклора </w:t>
            </w:r>
            <w:r>
              <w:rPr>
                <w:rFonts w:ascii="Times New Roman" w:eastAsia="Times New Roman" w:hAnsi="Times New Roman"/>
                <w:color w:val="000000"/>
                <w:sz w:val="24"/>
                <w:lang w:val="ru-RU"/>
              </w:rPr>
              <w:t xml:space="preserve">– английский </w:t>
            </w:r>
            <w:r w:rsidRPr="00CC01D1">
              <w:rPr>
                <w:rFonts w:ascii="Times New Roman" w:eastAsia="Times New Roman" w:hAnsi="Times New Roman"/>
                <w:color w:val="000000"/>
                <w:sz w:val="24"/>
                <w:lang w:val="ru-RU"/>
              </w:rPr>
              <w:t>фольклор. Отражение европейского фольклора в творчестве профессиональных композиторов</w:t>
            </w:r>
            <w:r>
              <w:rPr>
                <w:rFonts w:ascii="Times New Roman" w:eastAsia="Times New Roman" w:hAnsi="Times New Roman"/>
                <w:color w:val="000000"/>
                <w:sz w:val="24"/>
                <w:lang w:val="ru-RU"/>
              </w:rPr>
              <w:t>.</w:t>
            </w:r>
          </w:p>
        </w:tc>
        <w:tc>
          <w:tcPr>
            <w:tcW w:w="1701" w:type="dxa"/>
            <w:tcMar>
              <w:top w:w="50" w:type="dxa"/>
              <w:left w:w="100" w:type="dxa"/>
            </w:tcMar>
            <w:vAlign w:val="center"/>
          </w:tcPr>
          <w:p w14:paraId="112F7DB0"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5F5826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698B5D6"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B84955A" w14:textId="77777777" w:rsidR="001A49B4" w:rsidRDefault="001A49B4">
            <w:pPr>
              <w:spacing w:after="0"/>
              <w:ind w:left="135"/>
            </w:pPr>
            <w:r>
              <w:rPr>
                <w:rFonts w:ascii="Times New Roman" w:hAnsi="Times New Roman"/>
                <w:color w:val="000000"/>
                <w:sz w:val="24"/>
              </w:rPr>
              <w:t xml:space="preserve"> 16.01.2024 </w:t>
            </w:r>
          </w:p>
        </w:tc>
        <w:tc>
          <w:tcPr>
            <w:tcW w:w="2552" w:type="dxa"/>
            <w:tcMar>
              <w:top w:w="50" w:type="dxa"/>
              <w:left w:w="100" w:type="dxa"/>
            </w:tcMar>
            <w:vAlign w:val="center"/>
          </w:tcPr>
          <w:p w14:paraId="286289E5" w14:textId="77777777" w:rsidR="001A49B4" w:rsidRDefault="007D6BEB">
            <w:pPr>
              <w:spacing w:after="0"/>
              <w:ind w:left="135"/>
            </w:pPr>
            <w:hyperlink r:id="rId136">
              <w:r w:rsidR="001A49B4">
                <w:rPr>
                  <w:rFonts w:ascii="Times New Roman" w:hAnsi="Times New Roman"/>
                  <w:color w:val="0000FF"/>
                  <w:u w:val="single"/>
                </w:rPr>
                <w:t>https://resh.edu.ru/</w:t>
              </w:r>
            </w:hyperlink>
          </w:p>
        </w:tc>
      </w:tr>
      <w:tr w:rsidR="001A49B4" w14:paraId="7929BB0B" w14:textId="77777777" w:rsidTr="008553B5">
        <w:trPr>
          <w:trHeight w:val="144"/>
          <w:tblCellSpacing w:w="20" w:type="nil"/>
        </w:trPr>
        <w:tc>
          <w:tcPr>
            <w:tcW w:w="709" w:type="dxa"/>
            <w:tcMar>
              <w:top w:w="50" w:type="dxa"/>
              <w:left w:w="100" w:type="dxa"/>
            </w:tcMar>
            <w:vAlign w:val="center"/>
          </w:tcPr>
          <w:p w14:paraId="22FEE3A8" w14:textId="77777777" w:rsidR="001A49B4" w:rsidRDefault="001A49B4">
            <w:pPr>
              <w:spacing w:after="0"/>
            </w:pPr>
            <w:r>
              <w:rPr>
                <w:rFonts w:ascii="Times New Roman" w:hAnsi="Times New Roman"/>
                <w:color w:val="000000"/>
                <w:sz w:val="24"/>
              </w:rPr>
              <w:t>19</w:t>
            </w:r>
          </w:p>
        </w:tc>
        <w:tc>
          <w:tcPr>
            <w:tcW w:w="4537" w:type="dxa"/>
            <w:tcMar>
              <w:top w:w="50" w:type="dxa"/>
              <w:left w:w="100" w:type="dxa"/>
            </w:tcMar>
          </w:tcPr>
          <w:p w14:paraId="27705AF5" w14:textId="77777777" w:rsidR="001A49B4" w:rsidRPr="001A49B4" w:rsidRDefault="00CC01D1" w:rsidP="00CC01D1">
            <w:pPr>
              <w:autoSpaceDE w:val="0"/>
              <w:autoSpaceDN w:val="0"/>
              <w:spacing w:after="0" w:line="240" w:lineRule="auto"/>
              <w:ind w:left="72" w:right="144"/>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 xml:space="preserve">Интонации и ритмы, формы и жанры европейского фольклора </w:t>
            </w:r>
            <w:r>
              <w:rPr>
                <w:rFonts w:ascii="Times New Roman" w:eastAsia="Times New Roman" w:hAnsi="Times New Roman"/>
                <w:color w:val="000000"/>
                <w:sz w:val="24"/>
                <w:lang w:val="ru-RU"/>
              </w:rPr>
              <w:t xml:space="preserve">- </w:t>
            </w:r>
            <w:r w:rsidRPr="00CC01D1">
              <w:rPr>
                <w:rFonts w:ascii="Times New Roman" w:eastAsia="Times New Roman" w:hAnsi="Times New Roman"/>
                <w:color w:val="000000"/>
                <w:sz w:val="24"/>
                <w:lang w:val="ru-RU"/>
              </w:rPr>
              <w:t>венгерский фольклор. Отражение европейского фольклора в творчестве профессиональных композиторов</w:t>
            </w:r>
            <w:r>
              <w:rPr>
                <w:rFonts w:ascii="Times New Roman" w:eastAsia="Times New Roman" w:hAnsi="Times New Roman"/>
                <w:color w:val="000000"/>
                <w:sz w:val="24"/>
                <w:lang w:val="ru-RU"/>
              </w:rPr>
              <w:t>.</w:t>
            </w:r>
          </w:p>
        </w:tc>
        <w:tc>
          <w:tcPr>
            <w:tcW w:w="1701" w:type="dxa"/>
            <w:tcMar>
              <w:top w:w="50" w:type="dxa"/>
              <w:left w:w="100" w:type="dxa"/>
            </w:tcMar>
            <w:vAlign w:val="center"/>
          </w:tcPr>
          <w:p w14:paraId="1C5E21F4"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24942EA"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F98EA78"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867C0CF" w14:textId="77777777" w:rsidR="001A49B4" w:rsidRDefault="001A49B4">
            <w:pPr>
              <w:spacing w:after="0"/>
              <w:ind w:left="135"/>
            </w:pPr>
            <w:r>
              <w:rPr>
                <w:rFonts w:ascii="Times New Roman" w:hAnsi="Times New Roman"/>
                <w:color w:val="000000"/>
                <w:sz w:val="24"/>
              </w:rPr>
              <w:t xml:space="preserve"> 23.01.2024 </w:t>
            </w:r>
          </w:p>
        </w:tc>
        <w:tc>
          <w:tcPr>
            <w:tcW w:w="2552" w:type="dxa"/>
            <w:tcMar>
              <w:top w:w="50" w:type="dxa"/>
              <w:left w:w="100" w:type="dxa"/>
            </w:tcMar>
            <w:vAlign w:val="center"/>
          </w:tcPr>
          <w:p w14:paraId="5F5C760D" w14:textId="77777777" w:rsidR="001A49B4" w:rsidRDefault="007D6BEB">
            <w:pPr>
              <w:spacing w:after="0"/>
              <w:ind w:left="135"/>
            </w:pPr>
            <w:hyperlink r:id="rId137">
              <w:r w:rsidR="001A49B4">
                <w:rPr>
                  <w:rFonts w:ascii="Times New Roman" w:hAnsi="Times New Roman"/>
                  <w:color w:val="0000FF"/>
                  <w:u w:val="single"/>
                </w:rPr>
                <w:t>https://resh.edu.ru/</w:t>
              </w:r>
            </w:hyperlink>
          </w:p>
        </w:tc>
      </w:tr>
      <w:tr w:rsidR="001A49B4" w:rsidRPr="00CC01D1" w14:paraId="5CCA3EE9" w14:textId="77777777" w:rsidTr="008553B5">
        <w:trPr>
          <w:trHeight w:val="144"/>
          <w:tblCellSpacing w:w="20" w:type="nil"/>
        </w:trPr>
        <w:tc>
          <w:tcPr>
            <w:tcW w:w="709" w:type="dxa"/>
            <w:tcMar>
              <w:top w:w="50" w:type="dxa"/>
              <w:left w:w="100" w:type="dxa"/>
            </w:tcMar>
            <w:vAlign w:val="center"/>
          </w:tcPr>
          <w:p w14:paraId="50F98B88" w14:textId="77777777" w:rsidR="001A49B4" w:rsidRDefault="001A49B4">
            <w:pPr>
              <w:spacing w:after="0"/>
            </w:pPr>
            <w:r>
              <w:rPr>
                <w:rFonts w:ascii="Times New Roman" w:hAnsi="Times New Roman"/>
                <w:color w:val="000000"/>
                <w:sz w:val="24"/>
              </w:rPr>
              <w:t>20</w:t>
            </w:r>
          </w:p>
        </w:tc>
        <w:tc>
          <w:tcPr>
            <w:tcW w:w="4537" w:type="dxa"/>
            <w:tcMar>
              <w:top w:w="50" w:type="dxa"/>
              <w:left w:w="100" w:type="dxa"/>
            </w:tcMar>
          </w:tcPr>
          <w:p w14:paraId="106AC809" w14:textId="77777777" w:rsidR="001A49B4" w:rsidRPr="001A49B4" w:rsidRDefault="00CC01D1" w:rsidP="007B1DB4">
            <w:pPr>
              <w:autoSpaceDE w:val="0"/>
              <w:autoSpaceDN w:val="0"/>
              <w:spacing w:after="0" w:line="262" w:lineRule="auto"/>
              <w:ind w:left="72"/>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 xml:space="preserve">Стили и жанры американской музыки (кантри, блюз, </w:t>
            </w:r>
            <w:r>
              <w:rPr>
                <w:rFonts w:ascii="Times New Roman" w:eastAsia="Times New Roman" w:hAnsi="Times New Roman"/>
                <w:color w:val="000000"/>
                <w:sz w:val="24"/>
                <w:lang w:val="ru-RU"/>
              </w:rPr>
              <w:t xml:space="preserve">спиричуэлс, самба, босса-нова). </w:t>
            </w:r>
          </w:p>
        </w:tc>
        <w:tc>
          <w:tcPr>
            <w:tcW w:w="1701" w:type="dxa"/>
            <w:tcMar>
              <w:top w:w="50" w:type="dxa"/>
              <w:left w:w="100" w:type="dxa"/>
            </w:tcMar>
            <w:vAlign w:val="center"/>
          </w:tcPr>
          <w:p w14:paraId="6B88BCC3" w14:textId="77777777" w:rsidR="001A49B4" w:rsidRPr="00CC01D1" w:rsidRDefault="001A49B4">
            <w:pPr>
              <w:spacing w:after="0"/>
              <w:ind w:left="135"/>
              <w:jc w:val="center"/>
              <w:rPr>
                <w:lang w:val="ru-RU"/>
              </w:rPr>
            </w:pPr>
            <w:r w:rsidRPr="00CC01D1">
              <w:rPr>
                <w:rFonts w:ascii="Times New Roman" w:hAnsi="Times New Roman"/>
                <w:color w:val="000000"/>
                <w:sz w:val="24"/>
                <w:lang w:val="ru-RU"/>
              </w:rPr>
              <w:t xml:space="preserve">1 </w:t>
            </w:r>
          </w:p>
        </w:tc>
        <w:tc>
          <w:tcPr>
            <w:tcW w:w="1842" w:type="dxa"/>
            <w:tcMar>
              <w:top w:w="50" w:type="dxa"/>
              <w:left w:w="100" w:type="dxa"/>
            </w:tcMar>
            <w:vAlign w:val="center"/>
          </w:tcPr>
          <w:p w14:paraId="77BE6738" w14:textId="77777777" w:rsidR="001A49B4" w:rsidRPr="00CC01D1" w:rsidRDefault="001A49B4">
            <w:pPr>
              <w:spacing w:after="0"/>
              <w:ind w:left="135"/>
              <w:jc w:val="center"/>
              <w:rPr>
                <w:lang w:val="ru-RU"/>
              </w:rPr>
            </w:pPr>
            <w:r w:rsidRPr="00CC01D1">
              <w:rPr>
                <w:rFonts w:ascii="Times New Roman" w:hAnsi="Times New Roman"/>
                <w:color w:val="000000"/>
                <w:sz w:val="24"/>
                <w:lang w:val="ru-RU"/>
              </w:rPr>
              <w:t xml:space="preserve"> 0 </w:t>
            </w:r>
          </w:p>
        </w:tc>
        <w:tc>
          <w:tcPr>
            <w:tcW w:w="1985" w:type="dxa"/>
            <w:tcMar>
              <w:top w:w="50" w:type="dxa"/>
              <w:left w:w="100" w:type="dxa"/>
            </w:tcMar>
            <w:vAlign w:val="center"/>
          </w:tcPr>
          <w:p w14:paraId="5E8ABC37" w14:textId="77777777" w:rsidR="001A49B4" w:rsidRPr="00CC01D1" w:rsidRDefault="001A49B4">
            <w:pPr>
              <w:spacing w:after="0"/>
              <w:ind w:left="135"/>
              <w:jc w:val="center"/>
              <w:rPr>
                <w:lang w:val="ru-RU"/>
              </w:rPr>
            </w:pPr>
            <w:r w:rsidRPr="00CC01D1">
              <w:rPr>
                <w:rFonts w:ascii="Times New Roman" w:hAnsi="Times New Roman"/>
                <w:color w:val="000000"/>
                <w:sz w:val="24"/>
                <w:lang w:val="ru-RU"/>
              </w:rPr>
              <w:t xml:space="preserve"> 0 </w:t>
            </w:r>
          </w:p>
        </w:tc>
        <w:tc>
          <w:tcPr>
            <w:tcW w:w="1559" w:type="dxa"/>
            <w:tcMar>
              <w:top w:w="50" w:type="dxa"/>
              <w:left w:w="100" w:type="dxa"/>
            </w:tcMar>
            <w:vAlign w:val="center"/>
          </w:tcPr>
          <w:p w14:paraId="0B6360FA" w14:textId="77777777" w:rsidR="001A49B4" w:rsidRPr="00CC01D1" w:rsidRDefault="001A49B4">
            <w:pPr>
              <w:spacing w:after="0"/>
              <w:ind w:left="135"/>
              <w:rPr>
                <w:lang w:val="ru-RU"/>
              </w:rPr>
            </w:pPr>
            <w:r w:rsidRPr="00CC01D1">
              <w:rPr>
                <w:rFonts w:ascii="Times New Roman" w:hAnsi="Times New Roman"/>
                <w:color w:val="000000"/>
                <w:sz w:val="24"/>
                <w:lang w:val="ru-RU"/>
              </w:rPr>
              <w:t xml:space="preserve"> 30.01.2024 </w:t>
            </w:r>
          </w:p>
        </w:tc>
        <w:tc>
          <w:tcPr>
            <w:tcW w:w="2552" w:type="dxa"/>
            <w:tcMar>
              <w:top w:w="50" w:type="dxa"/>
              <w:left w:w="100" w:type="dxa"/>
            </w:tcMar>
            <w:vAlign w:val="center"/>
          </w:tcPr>
          <w:p w14:paraId="7E8C05DF" w14:textId="77777777" w:rsidR="001A49B4" w:rsidRPr="00CC01D1" w:rsidRDefault="007D6BEB">
            <w:pPr>
              <w:spacing w:after="0"/>
              <w:ind w:left="135"/>
              <w:rPr>
                <w:lang w:val="ru-RU"/>
              </w:rPr>
            </w:pPr>
            <w:hyperlink r:id="rId138">
              <w:r w:rsidR="001A49B4">
                <w:rPr>
                  <w:rFonts w:ascii="Times New Roman" w:hAnsi="Times New Roman"/>
                  <w:color w:val="0000FF"/>
                  <w:u w:val="single"/>
                </w:rPr>
                <w:t>https</w:t>
              </w:r>
              <w:r w:rsidR="001A49B4" w:rsidRPr="00CC01D1">
                <w:rPr>
                  <w:rFonts w:ascii="Times New Roman" w:hAnsi="Times New Roman"/>
                  <w:color w:val="0000FF"/>
                  <w:u w:val="single"/>
                  <w:lang w:val="ru-RU"/>
                </w:rPr>
                <w:t>://</w:t>
              </w:r>
              <w:r w:rsidR="001A49B4">
                <w:rPr>
                  <w:rFonts w:ascii="Times New Roman" w:hAnsi="Times New Roman"/>
                  <w:color w:val="0000FF"/>
                  <w:u w:val="single"/>
                </w:rPr>
                <w:t>resh</w:t>
              </w:r>
              <w:r w:rsidR="001A49B4" w:rsidRPr="00CC01D1">
                <w:rPr>
                  <w:rFonts w:ascii="Times New Roman" w:hAnsi="Times New Roman"/>
                  <w:color w:val="0000FF"/>
                  <w:u w:val="single"/>
                  <w:lang w:val="ru-RU"/>
                </w:rPr>
                <w:t>.</w:t>
              </w:r>
              <w:r w:rsidR="001A49B4">
                <w:rPr>
                  <w:rFonts w:ascii="Times New Roman" w:hAnsi="Times New Roman"/>
                  <w:color w:val="0000FF"/>
                  <w:u w:val="single"/>
                </w:rPr>
                <w:t>edu</w:t>
              </w:r>
              <w:r w:rsidR="001A49B4" w:rsidRPr="00CC01D1">
                <w:rPr>
                  <w:rFonts w:ascii="Times New Roman" w:hAnsi="Times New Roman"/>
                  <w:color w:val="0000FF"/>
                  <w:u w:val="single"/>
                  <w:lang w:val="ru-RU"/>
                </w:rPr>
                <w:t>.</w:t>
              </w:r>
              <w:r w:rsidR="001A49B4">
                <w:rPr>
                  <w:rFonts w:ascii="Times New Roman" w:hAnsi="Times New Roman"/>
                  <w:color w:val="0000FF"/>
                  <w:u w:val="single"/>
                </w:rPr>
                <w:t>ru</w:t>
              </w:r>
              <w:r w:rsidR="001A49B4" w:rsidRPr="00CC01D1">
                <w:rPr>
                  <w:rFonts w:ascii="Times New Roman" w:hAnsi="Times New Roman"/>
                  <w:color w:val="0000FF"/>
                  <w:u w:val="single"/>
                  <w:lang w:val="ru-RU"/>
                </w:rPr>
                <w:t>/</w:t>
              </w:r>
            </w:hyperlink>
          </w:p>
        </w:tc>
      </w:tr>
      <w:tr w:rsidR="001A49B4" w14:paraId="34E3F7AF" w14:textId="77777777" w:rsidTr="008553B5">
        <w:trPr>
          <w:trHeight w:val="144"/>
          <w:tblCellSpacing w:w="20" w:type="nil"/>
        </w:trPr>
        <w:tc>
          <w:tcPr>
            <w:tcW w:w="709" w:type="dxa"/>
            <w:tcMar>
              <w:top w:w="50" w:type="dxa"/>
              <w:left w:w="100" w:type="dxa"/>
            </w:tcMar>
            <w:vAlign w:val="center"/>
          </w:tcPr>
          <w:p w14:paraId="55DC5712" w14:textId="77777777" w:rsidR="001A49B4" w:rsidRPr="00CC01D1" w:rsidRDefault="001A49B4">
            <w:pPr>
              <w:spacing w:after="0"/>
              <w:rPr>
                <w:lang w:val="ru-RU"/>
              </w:rPr>
            </w:pPr>
            <w:r w:rsidRPr="00CC01D1">
              <w:rPr>
                <w:rFonts w:ascii="Times New Roman" w:hAnsi="Times New Roman"/>
                <w:color w:val="000000"/>
                <w:sz w:val="24"/>
                <w:lang w:val="ru-RU"/>
              </w:rPr>
              <w:t>21</w:t>
            </w:r>
          </w:p>
        </w:tc>
        <w:tc>
          <w:tcPr>
            <w:tcW w:w="4537" w:type="dxa"/>
            <w:tcMar>
              <w:top w:w="50" w:type="dxa"/>
              <w:left w:w="100" w:type="dxa"/>
            </w:tcMar>
          </w:tcPr>
          <w:p w14:paraId="010532FF" w14:textId="77777777" w:rsidR="001A49B4" w:rsidRPr="001A49B4" w:rsidRDefault="00CC01D1" w:rsidP="006A68BA">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Смешение интонаций и ритмов различного происхождения</w:t>
            </w:r>
            <w:r>
              <w:rPr>
                <w:rFonts w:ascii="Times New Roman" w:eastAsia="Times New Roman" w:hAnsi="Times New Roman"/>
                <w:color w:val="000000"/>
                <w:sz w:val="24"/>
                <w:lang w:val="ru-RU"/>
              </w:rPr>
              <w:t>.</w:t>
            </w:r>
          </w:p>
        </w:tc>
        <w:tc>
          <w:tcPr>
            <w:tcW w:w="1701" w:type="dxa"/>
            <w:tcMar>
              <w:top w:w="50" w:type="dxa"/>
              <w:left w:w="100" w:type="dxa"/>
            </w:tcMar>
            <w:vAlign w:val="center"/>
          </w:tcPr>
          <w:p w14:paraId="3F8211DD"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BF4321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2326363"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21BAE4C" w14:textId="77777777" w:rsidR="001A49B4" w:rsidRDefault="001A49B4">
            <w:pPr>
              <w:spacing w:after="0"/>
              <w:ind w:left="135"/>
            </w:pPr>
            <w:r>
              <w:rPr>
                <w:rFonts w:ascii="Times New Roman" w:hAnsi="Times New Roman"/>
                <w:color w:val="000000"/>
                <w:sz w:val="24"/>
              </w:rPr>
              <w:t xml:space="preserve"> 06.02.2024 </w:t>
            </w:r>
          </w:p>
        </w:tc>
        <w:tc>
          <w:tcPr>
            <w:tcW w:w="2552" w:type="dxa"/>
            <w:tcMar>
              <w:top w:w="50" w:type="dxa"/>
              <w:left w:w="100" w:type="dxa"/>
            </w:tcMar>
            <w:vAlign w:val="center"/>
          </w:tcPr>
          <w:p w14:paraId="3AFA7193" w14:textId="77777777" w:rsidR="001A49B4" w:rsidRDefault="007D6BEB">
            <w:pPr>
              <w:spacing w:after="0"/>
              <w:ind w:left="135"/>
            </w:pPr>
            <w:hyperlink r:id="rId139">
              <w:r w:rsidR="001A49B4">
                <w:rPr>
                  <w:rFonts w:ascii="Times New Roman" w:hAnsi="Times New Roman"/>
                  <w:color w:val="0000FF"/>
                  <w:u w:val="single"/>
                </w:rPr>
                <w:t>https://resh.edu.ru/</w:t>
              </w:r>
            </w:hyperlink>
          </w:p>
        </w:tc>
      </w:tr>
      <w:tr w:rsidR="001A49B4" w14:paraId="55AF03F1" w14:textId="77777777" w:rsidTr="008553B5">
        <w:trPr>
          <w:trHeight w:val="144"/>
          <w:tblCellSpacing w:w="20" w:type="nil"/>
        </w:trPr>
        <w:tc>
          <w:tcPr>
            <w:tcW w:w="709" w:type="dxa"/>
            <w:tcMar>
              <w:top w:w="50" w:type="dxa"/>
              <w:left w:w="100" w:type="dxa"/>
            </w:tcMar>
            <w:vAlign w:val="center"/>
          </w:tcPr>
          <w:p w14:paraId="28A1C1E7" w14:textId="77777777" w:rsidR="001A49B4" w:rsidRDefault="001A49B4">
            <w:pPr>
              <w:spacing w:after="0"/>
            </w:pPr>
            <w:r>
              <w:rPr>
                <w:rFonts w:ascii="Times New Roman" w:hAnsi="Times New Roman"/>
                <w:color w:val="000000"/>
                <w:sz w:val="24"/>
              </w:rPr>
              <w:t>22</w:t>
            </w:r>
          </w:p>
        </w:tc>
        <w:tc>
          <w:tcPr>
            <w:tcW w:w="4537" w:type="dxa"/>
            <w:tcMar>
              <w:top w:w="50" w:type="dxa"/>
              <w:left w:w="100" w:type="dxa"/>
            </w:tcMar>
          </w:tcPr>
          <w:p w14:paraId="60987FC7" w14:textId="77777777" w:rsidR="001A49B4" w:rsidRPr="00CC01D1" w:rsidRDefault="00CC01D1" w:rsidP="00CC01D1">
            <w:pPr>
              <w:autoSpaceDE w:val="0"/>
              <w:autoSpaceDN w:val="0"/>
              <w:spacing w:after="0" w:line="283" w:lineRule="auto"/>
              <w:ind w:left="72"/>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 xml:space="preserve">Героические образы в музыке. Лирический герой музыкального произведения. </w:t>
            </w:r>
          </w:p>
        </w:tc>
        <w:tc>
          <w:tcPr>
            <w:tcW w:w="1701" w:type="dxa"/>
            <w:tcMar>
              <w:top w:w="50" w:type="dxa"/>
              <w:left w:w="100" w:type="dxa"/>
            </w:tcMar>
            <w:vAlign w:val="center"/>
          </w:tcPr>
          <w:p w14:paraId="556ACC5C"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D2EC1C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5CDFA9E"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A143FC3" w14:textId="77777777" w:rsidR="001A49B4" w:rsidRDefault="001A49B4">
            <w:pPr>
              <w:spacing w:after="0"/>
              <w:ind w:left="135"/>
            </w:pPr>
            <w:r>
              <w:rPr>
                <w:rFonts w:ascii="Times New Roman" w:hAnsi="Times New Roman"/>
                <w:color w:val="000000"/>
                <w:sz w:val="24"/>
              </w:rPr>
              <w:t xml:space="preserve"> 13.02.2024 </w:t>
            </w:r>
          </w:p>
        </w:tc>
        <w:tc>
          <w:tcPr>
            <w:tcW w:w="2552" w:type="dxa"/>
            <w:tcMar>
              <w:top w:w="50" w:type="dxa"/>
              <w:left w:w="100" w:type="dxa"/>
            </w:tcMar>
            <w:vAlign w:val="center"/>
          </w:tcPr>
          <w:p w14:paraId="05DEF6CF" w14:textId="77777777" w:rsidR="001A49B4" w:rsidRDefault="007D6BEB">
            <w:pPr>
              <w:spacing w:after="0"/>
              <w:ind w:left="135"/>
            </w:pPr>
            <w:hyperlink r:id="rId140">
              <w:r w:rsidR="001A49B4">
                <w:rPr>
                  <w:rFonts w:ascii="Times New Roman" w:hAnsi="Times New Roman"/>
                  <w:color w:val="0000FF"/>
                  <w:u w:val="single"/>
                </w:rPr>
                <w:t>https://resh.edu.ru/</w:t>
              </w:r>
            </w:hyperlink>
          </w:p>
        </w:tc>
      </w:tr>
      <w:tr w:rsidR="001A49B4" w14:paraId="0085184B" w14:textId="77777777" w:rsidTr="008553B5">
        <w:trPr>
          <w:trHeight w:val="144"/>
          <w:tblCellSpacing w:w="20" w:type="nil"/>
        </w:trPr>
        <w:tc>
          <w:tcPr>
            <w:tcW w:w="709" w:type="dxa"/>
            <w:tcMar>
              <w:top w:w="50" w:type="dxa"/>
              <w:left w:w="100" w:type="dxa"/>
            </w:tcMar>
            <w:vAlign w:val="center"/>
          </w:tcPr>
          <w:p w14:paraId="36371CDA" w14:textId="77777777" w:rsidR="001A49B4" w:rsidRDefault="001A49B4">
            <w:pPr>
              <w:spacing w:after="0"/>
            </w:pPr>
            <w:r>
              <w:rPr>
                <w:rFonts w:ascii="Times New Roman" w:hAnsi="Times New Roman"/>
                <w:color w:val="000000"/>
                <w:sz w:val="24"/>
              </w:rPr>
              <w:t>23</w:t>
            </w:r>
          </w:p>
        </w:tc>
        <w:tc>
          <w:tcPr>
            <w:tcW w:w="4537" w:type="dxa"/>
            <w:tcMar>
              <w:top w:w="50" w:type="dxa"/>
              <w:left w:w="100" w:type="dxa"/>
            </w:tcMar>
          </w:tcPr>
          <w:p w14:paraId="7B5AAB09" w14:textId="77777777" w:rsidR="001A49B4" w:rsidRPr="00CC01D1" w:rsidRDefault="00CC01D1" w:rsidP="007B1DB4">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Судьба человека – судьба человечества (на примере творчества Л. ван Бетховена, Ф. Шуберта и других композиторов).</w:t>
            </w:r>
          </w:p>
        </w:tc>
        <w:tc>
          <w:tcPr>
            <w:tcW w:w="1701" w:type="dxa"/>
            <w:tcMar>
              <w:top w:w="50" w:type="dxa"/>
              <w:left w:w="100" w:type="dxa"/>
            </w:tcMar>
            <w:vAlign w:val="center"/>
          </w:tcPr>
          <w:p w14:paraId="60608249" w14:textId="77777777" w:rsidR="001A49B4" w:rsidRDefault="001A49B4">
            <w:pPr>
              <w:spacing w:after="0"/>
              <w:ind w:left="135"/>
              <w:jc w:val="center"/>
            </w:pPr>
            <w:r w:rsidRPr="00CC01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1731AD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7D9684B"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A82FC76" w14:textId="77777777" w:rsidR="001A49B4" w:rsidRDefault="001A49B4">
            <w:pPr>
              <w:spacing w:after="0"/>
              <w:ind w:left="135"/>
            </w:pPr>
            <w:r>
              <w:rPr>
                <w:rFonts w:ascii="Times New Roman" w:hAnsi="Times New Roman"/>
                <w:color w:val="000000"/>
                <w:sz w:val="24"/>
              </w:rPr>
              <w:t xml:space="preserve">20.02.2024 </w:t>
            </w:r>
          </w:p>
        </w:tc>
        <w:tc>
          <w:tcPr>
            <w:tcW w:w="2552" w:type="dxa"/>
            <w:tcMar>
              <w:top w:w="50" w:type="dxa"/>
              <w:left w:w="100" w:type="dxa"/>
            </w:tcMar>
            <w:vAlign w:val="center"/>
          </w:tcPr>
          <w:p w14:paraId="2E1BEDF8" w14:textId="77777777" w:rsidR="001A49B4" w:rsidRDefault="007D6BEB">
            <w:pPr>
              <w:spacing w:after="0"/>
              <w:ind w:left="135"/>
            </w:pPr>
            <w:hyperlink r:id="rId141">
              <w:r w:rsidR="001A49B4">
                <w:rPr>
                  <w:rFonts w:ascii="Times New Roman" w:hAnsi="Times New Roman"/>
                  <w:color w:val="0000FF"/>
                  <w:u w:val="single"/>
                </w:rPr>
                <w:t>https://resh.edu.ru/</w:t>
              </w:r>
            </w:hyperlink>
          </w:p>
        </w:tc>
      </w:tr>
      <w:tr w:rsidR="001A49B4" w14:paraId="4C374A5A" w14:textId="77777777" w:rsidTr="008553B5">
        <w:trPr>
          <w:trHeight w:val="144"/>
          <w:tblCellSpacing w:w="20" w:type="nil"/>
        </w:trPr>
        <w:tc>
          <w:tcPr>
            <w:tcW w:w="709" w:type="dxa"/>
            <w:tcMar>
              <w:top w:w="50" w:type="dxa"/>
              <w:left w:w="100" w:type="dxa"/>
            </w:tcMar>
            <w:vAlign w:val="center"/>
          </w:tcPr>
          <w:p w14:paraId="0D019685" w14:textId="77777777" w:rsidR="001A49B4" w:rsidRDefault="001A49B4">
            <w:pPr>
              <w:spacing w:after="0"/>
            </w:pPr>
            <w:r>
              <w:rPr>
                <w:rFonts w:ascii="Times New Roman" w:hAnsi="Times New Roman"/>
                <w:color w:val="000000"/>
                <w:sz w:val="24"/>
              </w:rPr>
              <w:t>24</w:t>
            </w:r>
          </w:p>
        </w:tc>
        <w:tc>
          <w:tcPr>
            <w:tcW w:w="4537" w:type="dxa"/>
            <w:tcMar>
              <w:top w:w="50" w:type="dxa"/>
              <w:left w:w="100" w:type="dxa"/>
            </w:tcMar>
          </w:tcPr>
          <w:p w14:paraId="10F8124F" w14:textId="77777777" w:rsidR="001A49B4" w:rsidRPr="00CC01D1" w:rsidRDefault="00CC01D1" w:rsidP="006A68BA">
            <w:pPr>
              <w:autoSpaceDE w:val="0"/>
              <w:autoSpaceDN w:val="0"/>
              <w:spacing w:before="98" w:after="0" w:line="230" w:lineRule="auto"/>
              <w:ind w:left="72"/>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Стили классицизм и романтизм (круг основных образов, характерных интонаций, жанров)</w:t>
            </w:r>
            <w:r>
              <w:rPr>
                <w:rFonts w:ascii="Times New Roman" w:eastAsia="Times New Roman" w:hAnsi="Times New Roman"/>
                <w:color w:val="000000"/>
                <w:sz w:val="24"/>
                <w:lang w:val="ru-RU"/>
              </w:rPr>
              <w:t>.</w:t>
            </w:r>
          </w:p>
        </w:tc>
        <w:tc>
          <w:tcPr>
            <w:tcW w:w="1701" w:type="dxa"/>
            <w:tcMar>
              <w:top w:w="50" w:type="dxa"/>
              <w:left w:w="100" w:type="dxa"/>
            </w:tcMar>
            <w:vAlign w:val="center"/>
          </w:tcPr>
          <w:p w14:paraId="17E32333" w14:textId="77777777" w:rsidR="001A49B4" w:rsidRDefault="001A49B4">
            <w:pPr>
              <w:spacing w:after="0"/>
              <w:ind w:left="135"/>
              <w:jc w:val="center"/>
            </w:pPr>
            <w:r w:rsidRPr="00CC01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7FCA2A1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9BD8C4A"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7BB992C" w14:textId="77777777" w:rsidR="001A49B4" w:rsidRDefault="001A49B4">
            <w:pPr>
              <w:spacing w:after="0"/>
              <w:ind w:left="135"/>
            </w:pPr>
            <w:r>
              <w:rPr>
                <w:rFonts w:ascii="Times New Roman" w:hAnsi="Times New Roman"/>
                <w:color w:val="000000"/>
                <w:sz w:val="24"/>
              </w:rPr>
              <w:t xml:space="preserve"> 27.02.2024 </w:t>
            </w:r>
          </w:p>
        </w:tc>
        <w:tc>
          <w:tcPr>
            <w:tcW w:w="2552" w:type="dxa"/>
            <w:tcMar>
              <w:top w:w="50" w:type="dxa"/>
              <w:left w:w="100" w:type="dxa"/>
            </w:tcMar>
            <w:vAlign w:val="center"/>
          </w:tcPr>
          <w:p w14:paraId="02EFFFDC" w14:textId="77777777" w:rsidR="001A49B4" w:rsidRDefault="007D6BEB">
            <w:pPr>
              <w:spacing w:after="0"/>
              <w:ind w:left="135"/>
            </w:pPr>
            <w:hyperlink r:id="rId142">
              <w:r w:rsidR="001A49B4">
                <w:rPr>
                  <w:rFonts w:ascii="Times New Roman" w:hAnsi="Times New Roman"/>
                  <w:color w:val="0000FF"/>
                  <w:u w:val="single"/>
                </w:rPr>
                <w:t>https://resh.edu.ru/</w:t>
              </w:r>
            </w:hyperlink>
          </w:p>
        </w:tc>
      </w:tr>
      <w:tr w:rsidR="001A49B4" w:rsidRPr="0080063F" w14:paraId="14CD180E" w14:textId="77777777" w:rsidTr="008553B5">
        <w:trPr>
          <w:trHeight w:val="144"/>
          <w:tblCellSpacing w:w="20" w:type="nil"/>
        </w:trPr>
        <w:tc>
          <w:tcPr>
            <w:tcW w:w="709" w:type="dxa"/>
            <w:tcMar>
              <w:top w:w="50" w:type="dxa"/>
              <w:left w:w="100" w:type="dxa"/>
            </w:tcMar>
            <w:vAlign w:val="center"/>
          </w:tcPr>
          <w:p w14:paraId="002C37B7" w14:textId="77777777" w:rsidR="001A49B4" w:rsidRDefault="001A49B4">
            <w:pPr>
              <w:spacing w:after="0"/>
            </w:pPr>
            <w:r>
              <w:rPr>
                <w:rFonts w:ascii="Times New Roman" w:hAnsi="Times New Roman"/>
                <w:color w:val="000000"/>
                <w:sz w:val="24"/>
              </w:rPr>
              <w:t>25</w:t>
            </w:r>
          </w:p>
        </w:tc>
        <w:tc>
          <w:tcPr>
            <w:tcW w:w="4537" w:type="dxa"/>
            <w:tcMar>
              <w:top w:w="50" w:type="dxa"/>
              <w:left w:w="100" w:type="dxa"/>
            </w:tcMar>
          </w:tcPr>
          <w:p w14:paraId="3B6229DE" w14:textId="77777777" w:rsidR="001A49B4" w:rsidRPr="00CC01D1" w:rsidRDefault="00CC01D1" w:rsidP="00CC01D1">
            <w:pPr>
              <w:autoSpaceDE w:val="0"/>
              <w:autoSpaceDN w:val="0"/>
              <w:spacing w:after="0" w:line="240" w:lineRule="auto"/>
              <w:ind w:left="72" w:right="1"/>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 xml:space="preserve">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 </w:t>
            </w:r>
          </w:p>
        </w:tc>
        <w:tc>
          <w:tcPr>
            <w:tcW w:w="1701" w:type="dxa"/>
            <w:tcMar>
              <w:top w:w="50" w:type="dxa"/>
              <w:left w:w="100" w:type="dxa"/>
            </w:tcMar>
            <w:vAlign w:val="center"/>
          </w:tcPr>
          <w:p w14:paraId="3FED00F1"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249F6DF"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A9069E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13BB928" w14:textId="77777777" w:rsidR="001A49B4" w:rsidRDefault="001A49B4">
            <w:pPr>
              <w:spacing w:after="0"/>
              <w:ind w:left="135"/>
            </w:pPr>
            <w:r>
              <w:rPr>
                <w:rFonts w:ascii="Times New Roman" w:hAnsi="Times New Roman"/>
                <w:color w:val="000000"/>
                <w:sz w:val="24"/>
              </w:rPr>
              <w:t xml:space="preserve"> 05.03.2024 </w:t>
            </w:r>
          </w:p>
        </w:tc>
        <w:tc>
          <w:tcPr>
            <w:tcW w:w="2552" w:type="dxa"/>
            <w:tcMar>
              <w:top w:w="50" w:type="dxa"/>
              <w:left w:w="100" w:type="dxa"/>
            </w:tcMar>
            <w:vAlign w:val="center"/>
          </w:tcPr>
          <w:p w14:paraId="2B3B1623"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17</w:t>
              </w:r>
              <w:r>
                <w:rPr>
                  <w:rFonts w:ascii="Times New Roman" w:hAnsi="Times New Roman"/>
                  <w:color w:val="0000FF"/>
                  <w:u w:val="single"/>
                </w:rPr>
                <w:t>f</w:t>
              </w:r>
              <w:r w:rsidRPr="00E57210">
                <w:rPr>
                  <w:rFonts w:ascii="Times New Roman" w:hAnsi="Times New Roman"/>
                  <w:color w:val="0000FF"/>
                  <w:u w:val="single"/>
                  <w:lang w:val="ru-RU"/>
                </w:rPr>
                <w:t>6</w:t>
              </w:r>
            </w:hyperlink>
          </w:p>
        </w:tc>
      </w:tr>
      <w:tr w:rsidR="001A49B4" w:rsidRPr="0080063F" w14:paraId="01FA07E4" w14:textId="77777777" w:rsidTr="008553B5">
        <w:trPr>
          <w:trHeight w:val="144"/>
          <w:tblCellSpacing w:w="20" w:type="nil"/>
        </w:trPr>
        <w:tc>
          <w:tcPr>
            <w:tcW w:w="709" w:type="dxa"/>
            <w:tcMar>
              <w:top w:w="50" w:type="dxa"/>
              <w:left w:w="100" w:type="dxa"/>
            </w:tcMar>
            <w:vAlign w:val="center"/>
          </w:tcPr>
          <w:p w14:paraId="1B2094AD" w14:textId="77777777" w:rsidR="001A49B4" w:rsidRDefault="001A49B4">
            <w:pPr>
              <w:spacing w:after="0"/>
            </w:pPr>
            <w:r>
              <w:rPr>
                <w:rFonts w:ascii="Times New Roman" w:hAnsi="Times New Roman"/>
                <w:color w:val="000000"/>
                <w:sz w:val="24"/>
              </w:rPr>
              <w:t>26</w:t>
            </w:r>
          </w:p>
        </w:tc>
        <w:tc>
          <w:tcPr>
            <w:tcW w:w="4537" w:type="dxa"/>
            <w:tcMar>
              <w:top w:w="50" w:type="dxa"/>
              <w:left w:w="100" w:type="dxa"/>
            </w:tcMar>
          </w:tcPr>
          <w:p w14:paraId="4BF45E2E" w14:textId="77777777" w:rsidR="001A49B4" w:rsidRPr="001A49B4" w:rsidRDefault="00CC01D1" w:rsidP="006A68BA">
            <w:pPr>
              <w:autoSpaceDE w:val="0"/>
              <w:autoSpaceDN w:val="0"/>
              <w:spacing w:before="98" w:after="0" w:line="271" w:lineRule="auto"/>
              <w:ind w:left="72"/>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w:t>
            </w:r>
            <w:r w:rsidRPr="00E57210">
              <w:rPr>
                <w:rFonts w:ascii="Times New Roman" w:hAnsi="Times New Roman"/>
                <w:color w:val="000000"/>
                <w:sz w:val="28"/>
                <w:lang w:val="ru-RU"/>
              </w:rPr>
              <w:t xml:space="preserve"> </w:t>
            </w:r>
            <w:r w:rsidRPr="00CC01D1">
              <w:rPr>
                <w:rFonts w:ascii="Times New Roman" w:eastAsia="Times New Roman" w:hAnsi="Times New Roman"/>
                <w:color w:val="000000"/>
                <w:sz w:val="24"/>
                <w:lang w:val="ru-RU"/>
              </w:rPr>
              <w:t>Полифония в западной и русской духовной музыке</w:t>
            </w:r>
            <w:r w:rsidR="007B1DB4">
              <w:rPr>
                <w:rFonts w:ascii="Times New Roman" w:eastAsia="Times New Roman" w:hAnsi="Times New Roman"/>
                <w:color w:val="000000"/>
                <w:sz w:val="24"/>
                <w:lang w:val="ru-RU"/>
              </w:rPr>
              <w:t xml:space="preserve">. </w:t>
            </w:r>
            <w:r w:rsidR="00ED54E5">
              <w:rPr>
                <w:rFonts w:ascii="Times New Roman" w:eastAsia="Times New Roman" w:hAnsi="Times New Roman"/>
                <w:color w:val="000000"/>
                <w:sz w:val="24"/>
                <w:lang w:val="ru-RU"/>
              </w:rPr>
              <w:t>Жанры: кантата, духовный концерт, реквием.</w:t>
            </w:r>
          </w:p>
        </w:tc>
        <w:tc>
          <w:tcPr>
            <w:tcW w:w="1701" w:type="dxa"/>
            <w:tcMar>
              <w:top w:w="50" w:type="dxa"/>
              <w:left w:w="100" w:type="dxa"/>
            </w:tcMar>
            <w:vAlign w:val="center"/>
          </w:tcPr>
          <w:p w14:paraId="78CDE06D" w14:textId="77777777" w:rsidR="001A49B4" w:rsidRPr="007B1DB4" w:rsidRDefault="001A49B4">
            <w:pPr>
              <w:spacing w:after="0"/>
              <w:ind w:left="135"/>
              <w:jc w:val="center"/>
              <w:rPr>
                <w:lang w:val="ru-RU"/>
              </w:rPr>
            </w:pPr>
            <w:r w:rsidRPr="007B1DB4">
              <w:rPr>
                <w:rFonts w:ascii="Times New Roman" w:hAnsi="Times New Roman"/>
                <w:color w:val="000000"/>
                <w:sz w:val="24"/>
                <w:lang w:val="ru-RU"/>
              </w:rPr>
              <w:t xml:space="preserve">1 </w:t>
            </w:r>
          </w:p>
        </w:tc>
        <w:tc>
          <w:tcPr>
            <w:tcW w:w="1842" w:type="dxa"/>
            <w:tcMar>
              <w:top w:w="50" w:type="dxa"/>
              <w:left w:w="100" w:type="dxa"/>
            </w:tcMar>
            <w:vAlign w:val="center"/>
          </w:tcPr>
          <w:p w14:paraId="0D27AE03" w14:textId="77777777" w:rsidR="001A49B4" w:rsidRPr="007B1DB4" w:rsidRDefault="001A49B4">
            <w:pPr>
              <w:spacing w:after="0"/>
              <w:ind w:left="135"/>
              <w:jc w:val="center"/>
              <w:rPr>
                <w:lang w:val="ru-RU"/>
              </w:rPr>
            </w:pPr>
            <w:r w:rsidRPr="007B1DB4">
              <w:rPr>
                <w:rFonts w:ascii="Times New Roman" w:hAnsi="Times New Roman"/>
                <w:color w:val="000000"/>
                <w:sz w:val="24"/>
                <w:lang w:val="ru-RU"/>
              </w:rPr>
              <w:t xml:space="preserve"> 0 </w:t>
            </w:r>
          </w:p>
        </w:tc>
        <w:tc>
          <w:tcPr>
            <w:tcW w:w="1985" w:type="dxa"/>
            <w:tcMar>
              <w:top w:w="50" w:type="dxa"/>
              <w:left w:w="100" w:type="dxa"/>
            </w:tcMar>
            <w:vAlign w:val="center"/>
          </w:tcPr>
          <w:p w14:paraId="464B58AB" w14:textId="77777777" w:rsidR="001A49B4" w:rsidRPr="007B1DB4" w:rsidRDefault="001A49B4">
            <w:pPr>
              <w:spacing w:after="0"/>
              <w:ind w:left="135"/>
              <w:jc w:val="center"/>
              <w:rPr>
                <w:lang w:val="ru-RU"/>
              </w:rPr>
            </w:pPr>
            <w:r w:rsidRPr="007B1DB4">
              <w:rPr>
                <w:rFonts w:ascii="Times New Roman" w:hAnsi="Times New Roman"/>
                <w:color w:val="000000"/>
                <w:sz w:val="24"/>
                <w:lang w:val="ru-RU"/>
              </w:rPr>
              <w:t xml:space="preserve"> 0 </w:t>
            </w:r>
          </w:p>
        </w:tc>
        <w:tc>
          <w:tcPr>
            <w:tcW w:w="1559" w:type="dxa"/>
            <w:tcMar>
              <w:top w:w="50" w:type="dxa"/>
              <w:left w:w="100" w:type="dxa"/>
            </w:tcMar>
            <w:vAlign w:val="center"/>
          </w:tcPr>
          <w:p w14:paraId="53957F12" w14:textId="77777777" w:rsidR="001A49B4" w:rsidRPr="007B1DB4" w:rsidRDefault="001A49B4">
            <w:pPr>
              <w:spacing w:after="0"/>
              <w:ind w:left="135"/>
              <w:rPr>
                <w:lang w:val="ru-RU"/>
              </w:rPr>
            </w:pPr>
            <w:r w:rsidRPr="007B1DB4">
              <w:rPr>
                <w:rFonts w:ascii="Times New Roman" w:hAnsi="Times New Roman"/>
                <w:color w:val="000000"/>
                <w:sz w:val="24"/>
                <w:lang w:val="ru-RU"/>
              </w:rPr>
              <w:t xml:space="preserve"> 12.03.2024 </w:t>
            </w:r>
          </w:p>
        </w:tc>
        <w:tc>
          <w:tcPr>
            <w:tcW w:w="2552" w:type="dxa"/>
            <w:tcMar>
              <w:top w:w="50" w:type="dxa"/>
              <w:left w:w="100" w:type="dxa"/>
            </w:tcMar>
            <w:vAlign w:val="center"/>
          </w:tcPr>
          <w:p w14:paraId="2938C569"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195</w:t>
              </w:r>
              <w:r>
                <w:rPr>
                  <w:rFonts w:ascii="Times New Roman" w:hAnsi="Times New Roman"/>
                  <w:color w:val="0000FF"/>
                  <w:u w:val="single"/>
                </w:rPr>
                <w:t>e</w:t>
              </w:r>
            </w:hyperlink>
          </w:p>
        </w:tc>
      </w:tr>
      <w:tr w:rsidR="001A49B4" w14:paraId="7EE830B4" w14:textId="77777777" w:rsidTr="008553B5">
        <w:trPr>
          <w:trHeight w:val="144"/>
          <w:tblCellSpacing w:w="20" w:type="nil"/>
        </w:trPr>
        <w:tc>
          <w:tcPr>
            <w:tcW w:w="709" w:type="dxa"/>
            <w:tcMar>
              <w:top w:w="50" w:type="dxa"/>
              <w:left w:w="100" w:type="dxa"/>
            </w:tcMar>
            <w:vAlign w:val="center"/>
          </w:tcPr>
          <w:p w14:paraId="700D78E3" w14:textId="77777777" w:rsidR="001A49B4" w:rsidRPr="007B1DB4" w:rsidRDefault="001A49B4">
            <w:pPr>
              <w:spacing w:after="0"/>
              <w:rPr>
                <w:lang w:val="ru-RU"/>
              </w:rPr>
            </w:pPr>
            <w:r w:rsidRPr="007B1DB4">
              <w:rPr>
                <w:rFonts w:ascii="Times New Roman" w:hAnsi="Times New Roman"/>
                <w:color w:val="000000"/>
                <w:sz w:val="24"/>
                <w:lang w:val="ru-RU"/>
              </w:rPr>
              <w:t>27</w:t>
            </w:r>
          </w:p>
        </w:tc>
        <w:tc>
          <w:tcPr>
            <w:tcW w:w="4537" w:type="dxa"/>
            <w:tcMar>
              <w:top w:w="50" w:type="dxa"/>
              <w:left w:w="100" w:type="dxa"/>
            </w:tcMar>
          </w:tcPr>
          <w:p w14:paraId="4FE38C1C" w14:textId="77777777" w:rsidR="00CC01D1" w:rsidRPr="00CC01D1" w:rsidRDefault="00CC01D1" w:rsidP="00CC01D1">
            <w:pPr>
              <w:autoSpaceDE w:val="0"/>
              <w:autoSpaceDN w:val="0"/>
              <w:spacing w:after="0" w:line="262"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Направления и стили молодежной</w:t>
            </w:r>
          </w:p>
          <w:p w14:paraId="6782F173" w14:textId="77777777" w:rsidR="00CC01D1" w:rsidRPr="00CC01D1" w:rsidRDefault="00CC01D1" w:rsidP="00CC01D1">
            <w:pPr>
              <w:autoSpaceDE w:val="0"/>
              <w:autoSpaceDN w:val="0"/>
              <w:spacing w:after="0" w:line="262"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музыкальной культуры XX–XXI</w:t>
            </w:r>
          </w:p>
          <w:p w14:paraId="2575BC78" w14:textId="77777777" w:rsidR="00CC01D1" w:rsidRPr="00CC01D1" w:rsidRDefault="00CC01D1" w:rsidP="00CC01D1">
            <w:pPr>
              <w:autoSpaceDE w:val="0"/>
              <w:autoSpaceDN w:val="0"/>
              <w:spacing w:after="0" w:line="262"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веков (рок-н-ролл, блюз-рок, панкрок, хард-рок, рэп, хип-хоп, фанк</w:t>
            </w:r>
          </w:p>
          <w:p w14:paraId="30CC0C74" w14:textId="77777777" w:rsidR="001A49B4" w:rsidRPr="001A49B4" w:rsidRDefault="00CC01D1" w:rsidP="00CC01D1">
            <w:pPr>
              <w:autoSpaceDE w:val="0"/>
              <w:autoSpaceDN w:val="0"/>
              <w:spacing w:after="0" w:line="262" w:lineRule="auto"/>
              <w:ind w:left="72" w:right="143"/>
              <w:rPr>
                <w:rFonts w:ascii="Times New Roman" w:eastAsia="Times New Roman" w:hAnsi="Times New Roman"/>
                <w:color w:val="000000"/>
                <w:sz w:val="24"/>
                <w:lang w:val="ru-RU"/>
              </w:rPr>
            </w:pPr>
            <w:r>
              <w:rPr>
                <w:rFonts w:ascii="Times New Roman" w:eastAsia="Times New Roman" w:hAnsi="Times New Roman"/>
                <w:color w:val="000000"/>
                <w:sz w:val="24"/>
                <w:lang w:val="ru-RU"/>
              </w:rPr>
              <w:t>и другие).</w:t>
            </w:r>
          </w:p>
        </w:tc>
        <w:tc>
          <w:tcPr>
            <w:tcW w:w="1701" w:type="dxa"/>
            <w:tcMar>
              <w:top w:w="50" w:type="dxa"/>
              <w:left w:w="100" w:type="dxa"/>
            </w:tcMar>
            <w:vAlign w:val="center"/>
          </w:tcPr>
          <w:p w14:paraId="1F069536"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A96EEA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B4DE1FE"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5E3B401" w14:textId="77777777" w:rsidR="001A49B4" w:rsidRDefault="001A49B4">
            <w:pPr>
              <w:spacing w:after="0"/>
              <w:ind w:left="135"/>
            </w:pPr>
            <w:r>
              <w:rPr>
                <w:rFonts w:ascii="Times New Roman" w:hAnsi="Times New Roman"/>
                <w:color w:val="000000"/>
                <w:sz w:val="24"/>
              </w:rPr>
              <w:t xml:space="preserve"> 19.03.2024 </w:t>
            </w:r>
          </w:p>
        </w:tc>
        <w:tc>
          <w:tcPr>
            <w:tcW w:w="2552" w:type="dxa"/>
            <w:tcMar>
              <w:top w:w="50" w:type="dxa"/>
              <w:left w:w="100" w:type="dxa"/>
            </w:tcMar>
            <w:vAlign w:val="center"/>
          </w:tcPr>
          <w:p w14:paraId="2B7D3F0A" w14:textId="77777777" w:rsidR="001A49B4" w:rsidRDefault="007D6BEB">
            <w:pPr>
              <w:spacing w:after="0"/>
              <w:ind w:left="135"/>
            </w:pPr>
            <w:hyperlink r:id="rId145">
              <w:r w:rsidR="001A49B4">
                <w:rPr>
                  <w:rFonts w:ascii="Times New Roman" w:hAnsi="Times New Roman"/>
                  <w:color w:val="0000FF"/>
                  <w:u w:val="single"/>
                </w:rPr>
                <w:t>https://resh.edu.ru/</w:t>
              </w:r>
            </w:hyperlink>
          </w:p>
        </w:tc>
      </w:tr>
      <w:tr w:rsidR="001A49B4" w14:paraId="31B53D72" w14:textId="77777777" w:rsidTr="008553B5">
        <w:trPr>
          <w:trHeight w:val="144"/>
          <w:tblCellSpacing w:w="20" w:type="nil"/>
        </w:trPr>
        <w:tc>
          <w:tcPr>
            <w:tcW w:w="709" w:type="dxa"/>
            <w:tcMar>
              <w:top w:w="50" w:type="dxa"/>
              <w:left w:w="100" w:type="dxa"/>
            </w:tcMar>
            <w:vAlign w:val="center"/>
          </w:tcPr>
          <w:p w14:paraId="2CA173EF" w14:textId="77777777" w:rsidR="001A49B4" w:rsidRDefault="001A49B4">
            <w:pPr>
              <w:spacing w:after="0"/>
            </w:pPr>
            <w:r>
              <w:rPr>
                <w:rFonts w:ascii="Times New Roman" w:hAnsi="Times New Roman"/>
                <w:color w:val="000000"/>
                <w:sz w:val="24"/>
              </w:rPr>
              <w:t>28</w:t>
            </w:r>
          </w:p>
        </w:tc>
        <w:tc>
          <w:tcPr>
            <w:tcW w:w="4537" w:type="dxa"/>
            <w:tcMar>
              <w:top w:w="50" w:type="dxa"/>
              <w:left w:w="100" w:type="dxa"/>
            </w:tcMar>
          </w:tcPr>
          <w:p w14:paraId="48E96C1E" w14:textId="77777777" w:rsidR="00CC01D1" w:rsidRPr="00CC01D1" w:rsidRDefault="00CC01D1" w:rsidP="00CC01D1">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Авторская песня (Б. Окуджава,</w:t>
            </w:r>
          </w:p>
          <w:p w14:paraId="3DE5A200" w14:textId="77777777" w:rsidR="00CC01D1" w:rsidRPr="00CC01D1" w:rsidRDefault="00CC01D1" w:rsidP="00CC01D1">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Ю. Визбор, В. Высоцкий и др.).</w:t>
            </w:r>
          </w:p>
          <w:p w14:paraId="2D84B171" w14:textId="77777777" w:rsidR="00CC01D1" w:rsidRPr="00CC01D1" w:rsidRDefault="00CC01D1" w:rsidP="00CC01D1">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Социальный и коммерческий</w:t>
            </w:r>
          </w:p>
          <w:p w14:paraId="569814EA" w14:textId="77777777" w:rsidR="00CC01D1" w:rsidRPr="00CC01D1" w:rsidRDefault="00CC01D1" w:rsidP="00CC01D1">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контекст массовой музыкальной</w:t>
            </w:r>
          </w:p>
          <w:p w14:paraId="23673F2F" w14:textId="77777777" w:rsidR="00CC01D1" w:rsidRPr="00CC01D1" w:rsidRDefault="00CC01D1" w:rsidP="00CC01D1">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культуры (потребительские</w:t>
            </w:r>
          </w:p>
          <w:p w14:paraId="4AEFB04F" w14:textId="77777777" w:rsidR="001A49B4" w:rsidRPr="001A49B4" w:rsidRDefault="00CC01D1" w:rsidP="00CC01D1">
            <w:pPr>
              <w:autoSpaceDE w:val="0"/>
              <w:autoSpaceDN w:val="0"/>
              <w:spacing w:after="0" w:line="240" w:lineRule="auto"/>
              <w:jc w:val="both"/>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тенденции современной культуры)</w:t>
            </w:r>
          </w:p>
        </w:tc>
        <w:tc>
          <w:tcPr>
            <w:tcW w:w="1701" w:type="dxa"/>
            <w:tcMar>
              <w:top w:w="50" w:type="dxa"/>
              <w:left w:w="100" w:type="dxa"/>
            </w:tcMar>
            <w:vAlign w:val="center"/>
          </w:tcPr>
          <w:p w14:paraId="684BB66A"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BA1FA0B"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002434C"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1DCA982" w14:textId="77777777" w:rsidR="001A49B4" w:rsidRDefault="001A49B4">
            <w:pPr>
              <w:spacing w:after="0"/>
              <w:ind w:left="135"/>
            </w:pPr>
            <w:r>
              <w:rPr>
                <w:rFonts w:ascii="Times New Roman" w:hAnsi="Times New Roman"/>
                <w:color w:val="000000"/>
                <w:sz w:val="24"/>
              </w:rPr>
              <w:t xml:space="preserve"> 09.04.2024 </w:t>
            </w:r>
          </w:p>
        </w:tc>
        <w:tc>
          <w:tcPr>
            <w:tcW w:w="2552" w:type="dxa"/>
            <w:tcMar>
              <w:top w:w="50" w:type="dxa"/>
              <w:left w:w="100" w:type="dxa"/>
            </w:tcMar>
            <w:vAlign w:val="center"/>
          </w:tcPr>
          <w:p w14:paraId="095F8D1D" w14:textId="77777777" w:rsidR="001A49B4" w:rsidRDefault="007D6BEB">
            <w:pPr>
              <w:spacing w:after="0"/>
              <w:ind w:left="135"/>
            </w:pPr>
            <w:hyperlink r:id="rId146">
              <w:r w:rsidR="001A49B4">
                <w:rPr>
                  <w:rFonts w:ascii="Times New Roman" w:hAnsi="Times New Roman"/>
                  <w:color w:val="0000FF"/>
                  <w:u w:val="single"/>
                </w:rPr>
                <w:t>https://resh.edu.ru/</w:t>
              </w:r>
            </w:hyperlink>
          </w:p>
        </w:tc>
      </w:tr>
      <w:tr w:rsidR="001A49B4" w:rsidRPr="0080063F" w14:paraId="3EC77736" w14:textId="77777777" w:rsidTr="008553B5">
        <w:trPr>
          <w:trHeight w:val="144"/>
          <w:tblCellSpacing w:w="20" w:type="nil"/>
        </w:trPr>
        <w:tc>
          <w:tcPr>
            <w:tcW w:w="709" w:type="dxa"/>
            <w:tcMar>
              <w:top w:w="50" w:type="dxa"/>
              <w:left w:w="100" w:type="dxa"/>
            </w:tcMar>
            <w:vAlign w:val="center"/>
          </w:tcPr>
          <w:p w14:paraId="110319D2" w14:textId="77777777" w:rsidR="001A49B4" w:rsidRDefault="001A49B4">
            <w:pPr>
              <w:spacing w:after="0"/>
            </w:pPr>
            <w:r>
              <w:rPr>
                <w:rFonts w:ascii="Times New Roman" w:hAnsi="Times New Roman"/>
                <w:color w:val="000000"/>
                <w:sz w:val="24"/>
              </w:rPr>
              <w:t>29</w:t>
            </w:r>
          </w:p>
        </w:tc>
        <w:tc>
          <w:tcPr>
            <w:tcW w:w="4537" w:type="dxa"/>
            <w:tcMar>
              <w:top w:w="50" w:type="dxa"/>
              <w:left w:w="100" w:type="dxa"/>
            </w:tcMar>
          </w:tcPr>
          <w:p w14:paraId="3F024898" w14:textId="77777777" w:rsidR="001A49B4" w:rsidRPr="001A49B4" w:rsidRDefault="00CC01D1" w:rsidP="00CC01D1">
            <w:pPr>
              <w:autoSpaceDE w:val="0"/>
              <w:autoSpaceDN w:val="0"/>
              <w:spacing w:after="0" w:line="240" w:lineRule="auto"/>
              <w:ind w:left="72" w:right="143"/>
              <w:rPr>
                <w:rFonts w:ascii="Times New Roman" w:eastAsia="Times New Roman" w:hAnsi="Times New Roman"/>
                <w:color w:val="000000"/>
                <w:sz w:val="24"/>
                <w:lang w:val="ru-RU"/>
              </w:rPr>
            </w:pPr>
            <w:r w:rsidRPr="00CC01D1">
              <w:rPr>
                <w:rFonts w:ascii="Times New Roman" w:eastAsia="Times New Roman" w:hAnsi="Times New Roman"/>
                <w:color w:val="000000"/>
                <w:sz w:val="24"/>
                <w:lang w:val="ru-RU"/>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r>
              <w:rPr>
                <w:rFonts w:ascii="Times New Roman" w:eastAsia="Times New Roman" w:hAnsi="Times New Roman"/>
                <w:color w:val="000000"/>
                <w:sz w:val="24"/>
                <w:lang w:val="ru-RU"/>
              </w:rPr>
              <w:t>.</w:t>
            </w:r>
          </w:p>
        </w:tc>
        <w:tc>
          <w:tcPr>
            <w:tcW w:w="1701" w:type="dxa"/>
            <w:tcMar>
              <w:top w:w="50" w:type="dxa"/>
              <w:left w:w="100" w:type="dxa"/>
            </w:tcMar>
            <w:vAlign w:val="center"/>
          </w:tcPr>
          <w:p w14:paraId="55A7D35C"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2645461"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E05CC8D"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F8529B8" w14:textId="77777777" w:rsidR="001A49B4" w:rsidRDefault="001A49B4">
            <w:pPr>
              <w:spacing w:after="0"/>
              <w:ind w:left="135"/>
            </w:pPr>
            <w:r>
              <w:rPr>
                <w:rFonts w:ascii="Times New Roman" w:hAnsi="Times New Roman"/>
                <w:color w:val="000000"/>
                <w:sz w:val="24"/>
              </w:rPr>
              <w:t xml:space="preserve"> 16.04.2024 </w:t>
            </w:r>
          </w:p>
        </w:tc>
        <w:tc>
          <w:tcPr>
            <w:tcW w:w="2552" w:type="dxa"/>
            <w:tcMar>
              <w:top w:w="50" w:type="dxa"/>
              <w:left w:w="100" w:type="dxa"/>
            </w:tcMar>
            <w:vAlign w:val="center"/>
          </w:tcPr>
          <w:p w14:paraId="729E5248"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36</w:t>
              </w:r>
              <w:r>
                <w:rPr>
                  <w:rFonts w:ascii="Times New Roman" w:hAnsi="Times New Roman"/>
                  <w:color w:val="0000FF"/>
                  <w:u w:val="single"/>
                </w:rPr>
                <w:t>fa</w:t>
              </w:r>
            </w:hyperlink>
          </w:p>
        </w:tc>
      </w:tr>
      <w:tr w:rsidR="001A49B4" w14:paraId="05F546AB" w14:textId="77777777" w:rsidTr="008553B5">
        <w:trPr>
          <w:trHeight w:val="144"/>
          <w:tblCellSpacing w:w="20" w:type="nil"/>
        </w:trPr>
        <w:tc>
          <w:tcPr>
            <w:tcW w:w="709" w:type="dxa"/>
            <w:tcMar>
              <w:top w:w="50" w:type="dxa"/>
              <w:left w:w="100" w:type="dxa"/>
            </w:tcMar>
            <w:vAlign w:val="center"/>
          </w:tcPr>
          <w:p w14:paraId="0535318E" w14:textId="77777777" w:rsidR="001A49B4" w:rsidRDefault="001A49B4">
            <w:pPr>
              <w:spacing w:after="0"/>
            </w:pPr>
            <w:r>
              <w:rPr>
                <w:rFonts w:ascii="Times New Roman" w:hAnsi="Times New Roman"/>
                <w:color w:val="000000"/>
                <w:sz w:val="24"/>
              </w:rPr>
              <w:t>30</w:t>
            </w:r>
          </w:p>
        </w:tc>
        <w:tc>
          <w:tcPr>
            <w:tcW w:w="4537" w:type="dxa"/>
            <w:tcMar>
              <w:top w:w="50" w:type="dxa"/>
              <w:left w:w="100" w:type="dxa"/>
            </w:tcMar>
          </w:tcPr>
          <w:p w14:paraId="64BACD61" w14:textId="77777777" w:rsidR="001A49B4" w:rsidRPr="001A49B4" w:rsidRDefault="007B1DB4" w:rsidP="006A68BA">
            <w:pPr>
              <w:autoSpaceDE w:val="0"/>
              <w:autoSpaceDN w:val="0"/>
              <w:spacing w:after="0" w:line="240" w:lineRule="auto"/>
              <w:ind w:left="72" w:right="143"/>
              <w:jc w:val="both"/>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r>
              <w:rPr>
                <w:rFonts w:ascii="Times New Roman" w:eastAsia="Times New Roman" w:hAnsi="Times New Roman"/>
                <w:color w:val="000000"/>
                <w:sz w:val="24"/>
                <w:lang w:val="ru-RU"/>
              </w:rPr>
              <w:t>.</w:t>
            </w:r>
          </w:p>
        </w:tc>
        <w:tc>
          <w:tcPr>
            <w:tcW w:w="1701" w:type="dxa"/>
            <w:tcMar>
              <w:top w:w="50" w:type="dxa"/>
              <w:left w:w="100" w:type="dxa"/>
            </w:tcMar>
            <w:vAlign w:val="center"/>
          </w:tcPr>
          <w:p w14:paraId="6D65F64D"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BA6CFAC"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979E24F"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3EBCF08" w14:textId="77777777" w:rsidR="001A49B4" w:rsidRDefault="001A49B4">
            <w:pPr>
              <w:spacing w:after="0"/>
              <w:ind w:left="135"/>
            </w:pPr>
            <w:r>
              <w:rPr>
                <w:rFonts w:ascii="Times New Roman" w:hAnsi="Times New Roman"/>
                <w:color w:val="000000"/>
                <w:sz w:val="24"/>
              </w:rPr>
              <w:t xml:space="preserve"> 23.04.2024 </w:t>
            </w:r>
          </w:p>
        </w:tc>
        <w:tc>
          <w:tcPr>
            <w:tcW w:w="2552" w:type="dxa"/>
            <w:tcMar>
              <w:top w:w="50" w:type="dxa"/>
              <w:left w:w="100" w:type="dxa"/>
            </w:tcMar>
            <w:vAlign w:val="center"/>
          </w:tcPr>
          <w:p w14:paraId="68725A0B" w14:textId="77777777" w:rsidR="001A49B4" w:rsidRDefault="007D6BEB">
            <w:pPr>
              <w:spacing w:after="0"/>
              <w:ind w:left="135"/>
            </w:pPr>
            <w:hyperlink r:id="rId148">
              <w:r w:rsidR="001A49B4">
                <w:rPr>
                  <w:rFonts w:ascii="Times New Roman" w:hAnsi="Times New Roman"/>
                  <w:color w:val="0000FF"/>
                  <w:u w:val="single"/>
                </w:rPr>
                <w:t>https://resh.edu.ru/</w:t>
              </w:r>
            </w:hyperlink>
          </w:p>
        </w:tc>
      </w:tr>
      <w:tr w:rsidR="001A49B4" w14:paraId="419337CF" w14:textId="77777777" w:rsidTr="008553B5">
        <w:trPr>
          <w:trHeight w:val="144"/>
          <w:tblCellSpacing w:w="20" w:type="nil"/>
        </w:trPr>
        <w:tc>
          <w:tcPr>
            <w:tcW w:w="709" w:type="dxa"/>
            <w:tcMar>
              <w:top w:w="50" w:type="dxa"/>
              <w:left w:w="100" w:type="dxa"/>
            </w:tcMar>
            <w:vAlign w:val="center"/>
          </w:tcPr>
          <w:p w14:paraId="2DA4CC76" w14:textId="77777777" w:rsidR="001A49B4" w:rsidRDefault="001A49B4">
            <w:pPr>
              <w:spacing w:after="0"/>
            </w:pPr>
            <w:r>
              <w:rPr>
                <w:rFonts w:ascii="Times New Roman" w:hAnsi="Times New Roman"/>
                <w:color w:val="000000"/>
                <w:sz w:val="24"/>
              </w:rPr>
              <w:t>31</w:t>
            </w:r>
          </w:p>
        </w:tc>
        <w:tc>
          <w:tcPr>
            <w:tcW w:w="4537" w:type="dxa"/>
            <w:tcMar>
              <w:top w:w="50" w:type="dxa"/>
              <w:left w:w="100" w:type="dxa"/>
            </w:tcMar>
          </w:tcPr>
          <w:p w14:paraId="2644A981" w14:textId="77777777" w:rsidR="001A49B4" w:rsidRPr="001A49B4" w:rsidRDefault="001A49B4" w:rsidP="006A68BA">
            <w:pPr>
              <w:autoSpaceDE w:val="0"/>
              <w:autoSpaceDN w:val="0"/>
              <w:spacing w:before="98" w:after="0" w:line="271" w:lineRule="auto"/>
              <w:ind w:left="72" w:right="1"/>
              <w:rPr>
                <w:rFonts w:ascii="Times New Roman" w:eastAsia="Times New Roman" w:hAnsi="Times New Roman"/>
                <w:color w:val="000000"/>
                <w:sz w:val="24"/>
                <w:lang w:val="ru-RU"/>
              </w:rPr>
            </w:pPr>
            <w:r w:rsidRPr="001A49B4">
              <w:rPr>
                <w:rFonts w:ascii="Times New Roman" w:eastAsia="Times New Roman" w:hAnsi="Times New Roman"/>
                <w:color w:val="000000"/>
                <w:sz w:val="24"/>
                <w:lang w:val="ru-RU"/>
              </w:rPr>
              <w:t xml:space="preserve">Итоговая контрольная работа (промежуточная аттестация). </w:t>
            </w:r>
          </w:p>
        </w:tc>
        <w:tc>
          <w:tcPr>
            <w:tcW w:w="1701" w:type="dxa"/>
            <w:tcMar>
              <w:top w:w="50" w:type="dxa"/>
              <w:left w:w="100" w:type="dxa"/>
            </w:tcMar>
            <w:vAlign w:val="center"/>
          </w:tcPr>
          <w:p w14:paraId="33277D26"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CF8F8FE" w14:textId="77777777" w:rsidR="001A49B4" w:rsidRDefault="001A49B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4674E81D"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DF97116" w14:textId="77777777" w:rsidR="001A49B4" w:rsidRDefault="001A49B4">
            <w:pPr>
              <w:spacing w:after="0"/>
              <w:ind w:left="135"/>
            </w:pPr>
            <w:r>
              <w:rPr>
                <w:rFonts w:ascii="Times New Roman" w:hAnsi="Times New Roman"/>
                <w:color w:val="000000"/>
                <w:sz w:val="24"/>
              </w:rPr>
              <w:t xml:space="preserve"> 30.04.2024 </w:t>
            </w:r>
          </w:p>
        </w:tc>
        <w:tc>
          <w:tcPr>
            <w:tcW w:w="2552" w:type="dxa"/>
            <w:tcMar>
              <w:top w:w="50" w:type="dxa"/>
              <w:left w:w="100" w:type="dxa"/>
            </w:tcMar>
            <w:vAlign w:val="center"/>
          </w:tcPr>
          <w:p w14:paraId="35741696" w14:textId="77777777" w:rsidR="001A49B4" w:rsidRDefault="007D6BEB">
            <w:pPr>
              <w:spacing w:after="0"/>
              <w:ind w:left="135"/>
            </w:pPr>
            <w:hyperlink r:id="rId149">
              <w:r w:rsidR="001A49B4">
                <w:rPr>
                  <w:rFonts w:ascii="Times New Roman" w:hAnsi="Times New Roman"/>
                  <w:color w:val="0000FF"/>
                  <w:u w:val="single"/>
                </w:rPr>
                <w:t>https://resh.edu.ru/</w:t>
              </w:r>
            </w:hyperlink>
          </w:p>
        </w:tc>
      </w:tr>
      <w:tr w:rsidR="001A49B4" w14:paraId="368CCFA7" w14:textId="77777777" w:rsidTr="008553B5">
        <w:trPr>
          <w:trHeight w:val="144"/>
          <w:tblCellSpacing w:w="20" w:type="nil"/>
        </w:trPr>
        <w:tc>
          <w:tcPr>
            <w:tcW w:w="709" w:type="dxa"/>
            <w:tcMar>
              <w:top w:w="50" w:type="dxa"/>
              <w:left w:w="100" w:type="dxa"/>
            </w:tcMar>
            <w:vAlign w:val="center"/>
          </w:tcPr>
          <w:p w14:paraId="47D0C655" w14:textId="77777777" w:rsidR="001A49B4" w:rsidRDefault="001A49B4">
            <w:pPr>
              <w:spacing w:after="0"/>
            </w:pPr>
            <w:r>
              <w:rPr>
                <w:rFonts w:ascii="Times New Roman" w:hAnsi="Times New Roman"/>
                <w:color w:val="000000"/>
                <w:sz w:val="24"/>
              </w:rPr>
              <w:t>32</w:t>
            </w:r>
          </w:p>
        </w:tc>
        <w:tc>
          <w:tcPr>
            <w:tcW w:w="4537" w:type="dxa"/>
            <w:tcMar>
              <w:top w:w="50" w:type="dxa"/>
              <w:left w:w="100" w:type="dxa"/>
            </w:tcMar>
          </w:tcPr>
          <w:p w14:paraId="2F558552" w14:textId="77777777" w:rsidR="001A49B4" w:rsidRPr="007B1DB4" w:rsidRDefault="007B1DB4" w:rsidP="006A68BA">
            <w:pPr>
              <w:autoSpaceDE w:val="0"/>
              <w:autoSpaceDN w:val="0"/>
              <w:spacing w:before="100" w:after="0" w:line="230" w:lineRule="auto"/>
              <w:ind w:left="72"/>
              <w:rPr>
                <w:lang w:val="ru-RU"/>
              </w:rPr>
            </w:pPr>
            <w:r w:rsidRPr="007B1DB4">
              <w:rPr>
                <w:rFonts w:ascii="Times New Roman" w:eastAsia="Times New Roman" w:hAnsi="Times New Roman"/>
                <w:color w:val="000000"/>
                <w:sz w:val="24"/>
                <w:lang w:val="ru-RU"/>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w:t>
            </w:r>
          </w:p>
        </w:tc>
        <w:tc>
          <w:tcPr>
            <w:tcW w:w="1701" w:type="dxa"/>
            <w:tcMar>
              <w:top w:w="50" w:type="dxa"/>
              <w:left w:w="100" w:type="dxa"/>
            </w:tcMar>
            <w:vAlign w:val="center"/>
          </w:tcPr>
          <w:p w14:paraId="7EE8577A"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270E87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09314E4"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5954BBE" w14:textId="77777777" w:rsidR="001A49B4" w:rsidRDefault="001A49B4">
            <w:pPr>
              <w:spacing w:after="0"/>
              <w:ind w:left="135"/>
            </w:pPr>
            <w:r>
              <w:rPr>
                <w:rFonts w:ascii="Times New Roman" w:hAnsi="Times New Roman"/>
                <w:color w:val="000000"/>
                <w:sz w:val="24"/>
              </w:rPr>
              <w:t xml:space="preserve"> 07.05.2024 </w:t>
            </w:r>
          </w:p>
        </w:tc>
        <w:tc>
          <w:tcPr>
            <w:tcW w:w="2552" w:type="dxa"/>
            <w:tcMar>
              <w:top w:w="50" w:type="dxa"/>
              <w:left w:w="100" w:type="dxa"/>
            </w:tcMar>
            <w:vAlign w:val="center"/>
          </w:tcPr>
          <w:p w14:paraId="1B87747E" w14:textId="77777777" w:rsidR="001A49B4" w:rsidRDefault="007D6BEB">
            <w:pPr>
              <w:spacing w:after="0"/>
              <w:ind w:left="135"/>
            </w:pPr>
            <w:hyperlink r:id="rId150">
              <w:r w:rsidR="001A49B4">
                <w:rPr>
                  <w:rFonts w:ascii="Times New Roman" w:hAnsi="Times New Roman"/>
                  <w:color w:val="0000FF"/>
                  <w:u w:val="single"/>
                </w:rPr>
                <w:t>https://resh.edu.ru/</w:t>
              </w:r>
            </w:hyperlink>
          </w:p>
        </w:tc>
      </w:tr>
      <w:tr w:rsidR="001A49B4" w14:paraId="1499AB3A" w14:textId="77777777" w:rsidTr="008553B5">
        <w:trPr>
          <w:trHeight w:val="144"/>
          <w:tblCellSpacing w:w="20" w:type="nil"/>
        </w:trPr>
        <w:tc>
          <w:tcPr>
            <w:tcW w:w="709" w:type="dxa"/>
            <w:tcMar>
              <w:top w:w="50" w:type="dxa"/>
              <w:left w:w="100" w:type="dxa"/>
            </w:tcMar>
            <w:vAlign w:val="center"/>
          </w:tcPr>
          <w:p w14:paraId="53071741" w14:textId="77777777" w:rsidR="001A49B4" w:rsidRDefault="001A49B4">
            <w:pPr>
              <w:spacing w:after="0"/>
            </w:pPr>
            <w:r>
              <w:rPr>
                <w:rFonts w:ascii="Times New Roman" w:hAnsi="Times New Roman"/>
                <w:color w:val="000000"/>
                <w:sz w:val="24"/>
              </w:rPr>
              <w:t>33</w:t>
            </w:r>
          </w:p>
        </w:tc>
        <w:tc>
          <w:tcPr>
            <w:tcW w:w="4537" w:type="dxa"/>
            <w:tcMar>
              <w:top w:w="50" w:type="dxa"/>
              <w:left w:w="100" w:type="dxa"/>
            </w:tcMar>
          </w:tcPr>
          <w:p w14:paraId="5213ED6E" w14:textId="77777777" w:rsidR="001A49B4" w:rsidRPr="007B1DB4" w:rsidRDefault="007B1DB4" w:rsidP="007B1DB4">
            <w:pPr>
              <w:autoSpaceDE w:val="0"/>
              <w:autoSpaceDN w:val="0"/>
              <w:spacing w:before="98" w:after="0" w:line="230" w:lineRule="auto"/>
              <w:ind w:left="72"/>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 xml:space="preserve">Музыка в немом и звуковом кино. Внутрикадровая и закадровая музыка. </w:t>
            </w:r>
          </w:p>
        </w:tc>
        <w:tc>
          <w:tcPr>
            <w:tcW w:w="1701" w:type="dxa"/>
            <w:tcMar>
              <w:top w:w="50" w:type="dxa"/>
              <w:left w:w="100" w:type="dxa"/>
            </w:tcMar>
            <w:vAlign w:val="center"/>
          </w:tcPr>
          <w:p w14:paraId="6188867A"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D9BD747"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E9E9A4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5918DAD" w14:textId="77777777" w:rsidR="001A49B4" w:rsidRDefault="001A49B4">
            <w:pPr>
              <w:spacing w:after="0"/>
              <w:ind w:left="135"/>
            </w:pPr>
            <w:r>
              <w:rPr>
                <w:rFonts w:ascii="Times New Roman" w:hAnsi="Times New Roman"/>
                <w:color w:val="000000"/>
                <w:sz w:val="24"/>
              </w:rPr>
              <w:t xml:space="preserve"> 14.05.2024 </w:t>
            </w:r>
          </w:p>
        </w:tc>
        <w:tc>
          <w:tcPr>
            <w:tcW w:w="2552" w:type="dxa"/>
            <w:tcMar>
              <w:top w:w="50" w:type="dxa"/>
              <w:left w:w="100" w:type="dxa"/>
            </w:tcMar>
            <w:vAlign w:val="center"/>
          </w:tcPr>
          <w:p w14:paraId="4BF517AA" w14:textId="77777777" w:rsidR="001A49B4" w:rsidRDefault="007D6BEB">
            <w:pPr>
              <w:spacing w:after="0"/>
              <w:ind w:left="135"/>
            </w:pPr>
            <w:hyperlink r:id="rId151">
              <w:r w:rsidR="001A49B4">
                <w:rPr>
                  <w:rFonts w:ascii="Times New Roman" w:hAnsi="Times New Roman"/>
                  <w:color w:val="0000FF"/>
                  <w:u w:val="single"/>
                </w:rPr>
                <w:t>https://resh.edu.ru/</w:t>
              </w:r>
            </w:hyperlink>
          </w:p>
        </w:tc>
      </w:tr>
      <w:tr w:rsidR="001A49B4" w14:paraId="7FDF45BE" w14:textId="77777777" w:rsidTr="008553B5">
        <w:trPr>
          <w:trHeight w:val="144"/>
          <w:tblCellSpacing w:w="20" w:type="nil"/>
        </w:trPr>
        <w:tc>
          <w:tcPr>
            <w:tcW w:w="709" w:type="dxa"/>
            <w:tcMar>
              <w:top w:w="50" w:type="dxa"/>
              <w:left w:w="100" w:type="dxa"/>
            </w:tcMar>
            <w:vAlign w:val="center"/>
          </w:tcPr>
          <w:p w14:paraId="664A9B12" w14:textId="77777777" w:rsidR="001A49B4" w:rsidRDefault="001A49B4">
            <w:pPr>
              <w:spacing w:after="0"/>
            </w:pPr>
            <w:r>
              <w:rPr>
                <w:rFonts w:ascii="Times New Roman" w:hAnsi="Times New Roman"/>
                <w:color w:val="000000"/>
                <w:sz w:val="24"/>
              </w:rPr>
              <w:t>34</w:t>
            </w:r>
          </w:p>
        </w:tc>
        <w:tc>
          <w:tcPr>
            <w:tcW w:w="4537" w:type="dxa"/>
            <w:tcMar>
              <w:top w:w="50" w:type="dxa"/>
              <w:left w:w="100" w:type="dxa"/>
            </w:tcMar>
          </w:tcPr>
          <w:p w14:paraId="572BFAEC" w14:textId="77777777" w:rsidR="001A49B4" w:rsidRPr="001A49B4" w:rsidRDefault="007B1DB4" w:rsidP="006A68BA">
            <w:pPr>
              <w:autoSpaceDE w:val="0"/>
              <w:autoSpaceDN w:val="0"/>
              <w:spacing w:after="0" w:line="240" w:lineRule="auto"/>
              <w:ind w:left="72" w:right="1"/>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Жанры фильма-оперы, фильма-балета, фильма-мюзикла, музыкального мультфильма (на примере произведений Р. Роджерса, Ф. Лоу, Г. Гладкова, А. Шнитке и др.)</w:t>
            </w:r>
          </w:p>
        </w:tc>
        <w:tc>
          <w:tcPr>
            <w:tcW w:w="1701" w:type="dxa"/>
            <w:tcMar>
              <w:top w:w="50" w:type="dxa"/>
              <w:left w:w="100" w:type="dxa"/>
            </w:tcMar>
            <w:vAlign w:val="center"/>
          </w:tcPr>
          <w:p w14:paraId="4D461377"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4658D02"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6DF31DD"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B889E3D" w14:textId="77777777" w:rsidR="001A49B4" w:rsidRDefault="001A49B4">
            <w:pPr>
              <w:spacing w:after="0"/>
              <w:ind w:left="135"/>
            </w:pPr>
            <w:r>
              <w:rPr>
                <w:rFonts w:ascii="Times New Roman" w:hAnsi="Times New Roman"/>
                <w:color w:val="000000"/>
                <w:sz w:val="24"/>
              </w:rPr>
              <w:t xml:space="preserve"> 21.05.2024 </w:t>
            </w:r>
          </w:p>
        </w:tc>
        <w:tc>
          <w:tcPr>
            <w:tcW w:w="2552" w:type="dxa"/>
            <w:tcMar>
              <w:top w:w="50" w:type="dxa"/>
              <w:left w:w="100" w:type="dxa"/>
            </w:tcMar>
            <w:vAlign w:val="center"/>
          </w:tcPr>
          <w:p w14:paraId="132B516C" w14:textId="77777777" w:rsidR="001A49B4" w:rsidRDefault="007D6BEB">
            <w:pPr>
              <w:spacing w:after="0"/>
              <w:ind w:left="135"/>
            </w:pPr>
            <w:hyperlink r:id="rId152">
              <w:r w:rsidR="001A49B4">
                <w:rPr>
                  <w:rFonts w:ascii="Times New Roman" w:hAnsi="Times New Roman"/>
                  <w:color w:val="0000FF"/>
                  <w:u w:val="single"/>
                </w:rPr>
                <w:t>https://resh.edu.ru/</w:t>
              </w:r>
            </w:hyperlink>
          </w:p>
        </w:tc>
      </w:tr>
      <w:tr w:rsidR="000916AF" w14:paraId="1FCCB3D9" w14:textId="77777777" w:rsidTr="00BB00CC">
        <w:trPr>
          <w:trHeight w:val="144"/>
          <w:tblCellSpacing w:w="20" w:type="nil"/>
        </w:trPr>
        <w:tc>
          <w:tcPr>
            <w:tcW w:w="5246" w:type="dxa"/>
            <w:gridSpan w:val="2"/>
            <w:tcMar>
              <w:top w:w="50" w:type="dxa"/>
              <w:left w:w="100" w:type="dxa"/>
            </w:tcMar>
            <w:vAlign w:val="center"/>
          </w:tcPr>
          <w:p w14:paraId="33837BFE"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14:paraId="56387D63" w14:textId="77777777" w:rsidR="000916AF" w:rsidRDefault="00E57210">
            <w:pPr>
              <w:spacing w:after="0"/>
              <w:ind w:left="135"/>
              <w:jc w:val="center"/>
            </w:pPr>
            <w:r>
              <w:rPr>
                <w:rFonts w:ascii="Times New Roman" w:hAnsi="Times New Roman"/>
                <w:color w:val="000000"/>
                <w:sz w:val="24"/>
              </w:rPr>
              <w:t xml:space="preserve">34 </w:t>
            </w:r>
          </w:p>
        </w:tc>
        <w:tc>
          <w:tcPr>
            <w:tcW w:w="1842" w:type="dxa"/>
            <w:tcMar>
              <w:top w:w="50" w:type="dxa"/>
              <w:left w:w="100" w:type="dxa"/>
            </w:tcMar>
            <w:vAlign w:val="center"/>
          </w:tcPr>
          <w:p w14:paraId="502F2F0F" w14:textId="77777777" w:rsidR="000916AF" w:rsidRDefault="00E57210">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14:paraId="3D2D2219" w14:textId="77777777" w:rsidR="000916AF" w:rsidRDefault="00E57210">
            <w:pPr>
              <w:spacing w:after="0"/>
              <w:ind w:left="135"/>
              <w:jc w:val="center"/>
            </w:pPr>
            <w:r>
              <w:rPr>
                <w:rFonts w:ascii="Times New Roman" w:hAnsi="Times New Roman"/>
                <w:color w:val="000000"/>
                <w:sz w:val="24"/>
              </w:rPr>
              <w:t xml:space="preserve"> 0 </w:t>
            </w:r>
          </w:p>
        </w:tc>
        <w:tc>
          <w:tcPr>
            <w:tcW w:w="4111" w:type="dxa"/>
            <w:gridSpan w:val="2"/>
            <w:tcMar>
              <w:top w:w="50" w:type="dxa"/>
              <w:left w:w="100" w:type="dxa"/>
            </w:tcMar>
            <w:vAlign w:val="center"/>
          </w:tcPr>
          <w:p w14:paraId="0781F626" w14:textId="77777777" w:rsidR="000916AF" w:rsidRDefault="000916AF"/>
        </w:tc>
      </w:tr>
    </w:tbl>
    <w:p w14:paraId="0B1C4D79" w14:textId="77777777" w:rsidR="007B1DB4" w:rsidRDefault="007B1DB4">
      <w:pPr>
        <w:spacing w:after="0"/>
        <w:ind w:left="120"/>
        <w:rPr>
          <w:rFonts w:ascii="Times New Roman" w:hAnsi="Times New Roman"/>
          <w:b/>
          <w:color w:val="000000"/>
          <w:sz w:val="28"/>
        </w:rPr>
      </w:pPr>
    </w:p>
    <w:p w14:paraId="57D4D2ED" w14:textId="77777777" w:rsidR="007B1DB4" w:rsidRDefault="007B1DB4">
      <w:pPr>
        <w:spacing w:after="0"/>
        <w:ind w:left="120"/>
        <w:rPr>
          <w:rFonts w:ascii="Times New Roman" w:hAnsi="Times New Roman"/>
          <w:b/>
          <w:color w:val="000000"/>
          <w:sz w:val="28"/>
        </w:rPr>
      </w:pPr>
    </w:p>
    <w:p w14:paraId="1AACC23D" w14:textId="77777777" w:rsidR="007B1DB4" w:rsidRDefault="007B1DB4">
      <w:pPr>
        <w:spacing w:after="0"/>
        <w:ind w:left="120"/>
        <w:rPr>
          <w:rFonts w:ascii="Times New Roman" w:hAnsi="Times New Roman"/>
          <w:b/>
          <w:color w:val="000000"/>
          <w:sz w:val="28"/>
        </w:rPr>
      </w:pPr>
    </w:p>
    <w:p w14:paraId="70A46677" w14:textId="77777777" w:rsidR="007B1DB4" w:rsidRDefault="007B1DB4">
      <w:pPr>
        <w:spacing w:after="0"/>
        <w:ind w:left="120"/>
        <w:rPr>
          <w:rFonts w:ascii="Times New Roman" w:hAnsi="Times New Roman"/>
          <w:b/>
          <w:color w:val="000000"/>
          <w:sz w:val="28"/>
        </w:rPr>
      </w:pPr>
    </w:p>
    <w:p w14:paraId="6DFBC7EE" w14:textId="77777777" w:rsidR="007B1DB4" w:rsidRDefault="007B1DB4">
      <w:pPr>
        <w:spacing w:after="0"/>
        <w:ind w:left="120"/>
        <w:rPr>
          <w:rFonts w:ascii="Times New Roman" w:hAnsi="Times New Roman"/>
          <w:b/>
          <w:color w:val="000000"/>
          <w:sz w:val="28"/>
        </w:rPr>
      </w:pPr>
    </w:p>
    <w:p w14:paraId="6F31FA75" w14:textId="77777777" w:rsidR="007B1DB4" w:rsidRDefault="007B1DB4">
      <w:pPr>
        <w:spacing w:after="0"/>
        <w:ind w:left="120"/>
        <w:rPr>
          <w:rFonts w:ascii="Times New Roman" w:hAnsi="Times New Roman"/>
          <w:b/>
          <w:color w:val="000000"/>
          <w:sz w:val="28"/>
        </w:rPr>
      </w:pPr>
    </w:p>
    <w:p w14:paraId="6B62443A" w14:textId="77777777" w:rsidR="007B1DB4" w:rsidRDefault="007B1DB4">
      <w:pPr>
        <w:spacing w:after="0"/>
        <w:ind w:left="120"/>
        <w:rPr>
          <w:rFonts w:ascii="Times New Roman" w:hAnsi="Times New Roman"/>
          <w:b/>
          <w:color w:val="000000"/>
          <w:sz w:val="28"/>
        </w:rPr>
      </w:pPr>
    </w:p>
    <w:p w14:paraId="33E04A4D" w14:textId="77777777" w:rsidR="007B1DB4" w:rsidRDefault="007B1DB4">
      <w:pPr>
        <w:spacing w:after="0"/>
        <w:ind w:left="120"/>
        <w:rPr>
          <w:rFonts w:ascii="Times New Roman" w:hAnsi="Times New Roman"/>
          <w:b/>
          <w:color w:val="000000"/>
          <w:sz w:val="28"/>
        </w:rPr>
      </w:pPr>
    </w:p>
    <w:p w14:paraId="3E8F2EBC" w14:textId="77777777" w:rsidR="007B1DB4" w:rsidRDefault="007B1DB4">
      <w:pPr>
        <w:spacing w:after="0"/>
        <w:ind w:left="120"/>
        <w:rPr>
          <w:rFonts w:ascii="Times New Roman" w:hAnsi="Times New Roman"/>
          <w:b/>
          <w:color w:val="000000"/>
          <w:sz w:val="28"/>
        </w:rPr>
      </w:pPr>
    </w:p>
    <w:p w14:paraId="1600B612" w14:textId="77777777" w:rsidR="007B1DB4" w:rsidRDefault="007B1DB4">
      <w:pPr>
        <w:spacing w:after="0"/>
        <w:ind w:left="120"/>
        <w:rPr>
          <w:rFonts w:ascii="Times New Roman" w:hAnsi="Times New Roman"/>
          <w:b/>
          <w:color w:val="000000"/>
          <w:sz w:val="28"/>
        </w:rPr>
      </w:pPr>
    </w:p>
    <w:p w14:paraId="345586DD" w14:textId="77777777" w:rsidR="007B1DB4" w:rsidRDefault="007B1DB4">
      <w:pPr>
        <w:spacing w:after="0"/>
        <w:ind w:left="120"/>
        <w:rPr>
          <w:rFonts w:ascii="Times New Roman" w:hAnsi="Times New Roman"/>
          <w:b/>
          <w:color w:val="000000"/>
          <w:sz w:val="28"/>
        </w:rPr>
      </w:pPr>
    </w:p>
    <w:p w14:paraId="50239A36" w14:textId="77777777" w:rsidR="007B1DB4" w:rsidRDefault="007B1DB4">
      <w:pPr>
        <w:spacing w:after="0"/>
        <w:ind w:left="120"/>
        <w:rPr>
          <w:rFonts w:ascii="Times New Roman" w:hAnsi="Times New Roman"/>
          <w:b/>
          <w:color w:val="000000"/>
          <w:sz w:val="28"/>
        </w:rPr>
      </w:pPr>
    </w:p>
    <w:p w14:paraId="00DFDFDD" w14:textId="77777777" w:rsidR="008553B5" w:rsidRDefault="008553B5">
      <w:pPr>
        <w:spacing w:after="0"/>
        <w:ind w:left="120"/>
        <w:rPr>
          <w:rFonts w:ascii="Times New Roman" w:hAnsi="Times New Roman"/>
          <w:b/>
          <w:color w:val="000000"/>
          <w:sz w:val="28"/>
        </w:rPr>
      </w:pPr>
    </w:p>
    <w:p w14:paraId="279BD763" w14:textId="77777777" w:rsidR="007B1DB4" w:rsidRDefault="007B1DB4">
      <w:pPr>
        <w:spacing w:after="0"/>
        <w:ind w:left="120"/>
        <w:rPr>
          <w:rFonts w:ascii="Times New Roman" w:hAnsi="Times New Roman"/>
          <w:b/>
          <w:color w:val="000000"/>
          <w:sz w:val="28"/>
        </w:rPr>
      </w:pPr>
    </w:p>
    <w:p w14:paraId="20A2A9FD" w14:textId="77777777" w:rsidR="000916AF" w:rsidRDefault="00E57210">
      <w:pPr>
        <w:spacing w:after="0"/>
        <w:ind w:left="120"/>
      </w:pPr>
      <w:r>
        <w:rPr>
          <w:rFonts w:ascii="Times New Roman" w:hAnsi="Times New Roman"/>
          <w:b/>
          <w:color w:val="000000"/>
          <w:sz w:val="28"/>
        </w:rPr>
        <w:t xml:space="preserve">7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537"/>
        <w:gridCol w:w="1701"/>
        <w:gridCol w:w="1842"/>
        <w:gridCol w:w="1985"/>
        <w:gridCol w:w="1984"/>
        <w:gridCol w:w="2127"/>
      </w:tblGrid>
      <w:tr w:rsidR="000916AF" w14:paraId="12D07B8C" w14:textId="77777777" w:rsidTr="00BB00CC">
        <w:trPr>
          <w:trHeight w:val="144"/>
          <w:tblCellSpacing w:w="20" w:type="nil"/>
        </w:trPr>
        <w:tc>
          <w:tcPr>
            <w:tcW w:w="709" w:type="dxa"/>
            <w:vMerge w:val="restart"/>
            <w:tcMar>
              <w:top w:w="50" w:type="dxa"/>
              <w:left w:w="100" w:type="dxa"/>
            </w:tcMar>
            <w:vAlign w:val="center"/>
          </w:tcPr>
          <w:p w14:paraId="1B6016A8" w14:textId="77777777" w:rsidR="000916AF" w:rsidRDefault="00E57210">
            <w:pPr>
              <w:spacing w:after="0"/>
              <w:ind w:left="135"/>
            </w:pPr>
            <w:r>
              <w:rPr>
                <w:rFonts w:ascii="Times New Roman" w:hAnsi="Times New Roman"/>
                <w:b/>
                <w:color w:val="000000"/>
                <w:sz w:val="24"/>
              </w:rPr>
              <w:t xml:space="preserve">№ п/п </w:t>
            </w:r>
          </w:p>
          <w:p w14:paraId="5051EEA7" w14:textId="77777777" w:rsidR="000916AF" w:rsidRDefault="000916AF">
            <w:pPr>
              <w:spacing w:after="0"/>
              <w:ind w:left="135"/>
            </w:pPr>
          </w:p>
        </w:tc>
        <w:tc>
          <w:tcPr>
            <w:tcW w:w="4537" w:type="dxa"/>
            <w:vMerge w:val="restart"/>
            <w:tcMar>
              <w:top w:w="50" w:type="dxa"/>
              <w:left w:w="100" w:type="dxa"/>
            </w:tcMar>
            <w:vAlign w:val="center"/>
          </w:tcPr>
          <w:p w14:paraId="723D6707" w14:textId="77777777" w:rsidR="000916AF" w:rsidRDefault="00E57210">
            <w:pPr>
              <w:spacing w:after="0"/>
              <w:ind w:left="135"/>
            </w:pPr>
            <w:r>
              <w:rPr>
                <w:rFonts w:ascii="Times New Roman" w:hAnsi="Times New Roman"/>
                <w:b/>
                <w:color w:val="000000"/>
                <w:sz w:val="24"/>
              </w:rPr>
              <w:t xml:space="preserve">Тема урока </w:t>
            </w:r>
          </w:p>
          <w:p w14:paraId="38A65E58" w14:textId="77777777" w:rsidR="000916AF" w:rsidRDefault="000916AF">
            <w:pPr>
              <w:spacing w:after="0"/>
              <w:ind w:left="135"/>
            </w:pPr>
          </w:p>
        </w:tc>
        <w:tc>
          <w:tcPr>
            <w:tcW w:w="5528" w:type="dxa"/>
            <w:gridSpan w:val="3"/>
            <w:tcMar>
              <w:top w:w="50" w:type="dxa"/>
              <w:left w:w="100" w:type="dxa"/>
            </w:tcMar>
            <w:vAlign w:val="center"/>
          </w:tcPr>
          <w:p w14:paraId="617E37E6" w14:textId="77777777" w:rsidR="000916AF" w:rsidRDefault="00E57210">
            <w:pPr>
              <w:spacing w:after="0"/>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14:paraId="42335BE7" w14:textId="77777777" w:rsidR="000916AF" w:rsidRDefault="00E57210">
            <w:pPr>
              <w:spacing w:after="0"/>
              <w:ind w:left="135"/>
            </w:pPr>
            <w:r>
              <w:rPr>
                <w:rFonts w:ascii="Times New Roman" w:hAnsi="Times New Roman"/>
                <w:b/>
                <w:color w:val="000000"/>
                <w:sz w:val="24"/>
              </w:rPr>
              <w:t xml:space="preserve">Дата изучения </w:t>
            </w:r>
          </w:p>
          <w:p w14:paraId="47599598" w14:textId="77777777" w:rsidR="000916AF" w:rsidRDefault="000916AF">
            <w:pPr>
              <w:spacing w:after="0"/>
              <w:ind w:left="135"/>
            </w:pPr>
          </w:p>
        </w:tc>
        <w:tc>
          <w:tcPr>
            <w:tcW w:w="2127" w:type="dxa"/>
            <w:vMerge w:val="restart"/>
            <w:tcMar>
              <w:top w:w="50" w:type="dxa"/>
              <w:left w:w="100" w:type="dxa"/>
            </w:tcMar>
            <w:vAlign w:val="center"/>
          </w:tcPr>
          <w:p w14:paraId="52CCB88B" w14:textId="77777777" w:rsidR="000916AF" w:rsidRPr="00BB00CC" w:rsidRDefault="00E57210" w:rsidP="00BB00CC">
            <w:pPr>
              <w:spacing w:after="0"/>
              <w:rPr>
                <w:lang w:val="ru-RU"/>
              </w:rPr>
            </w:pPr>
            <w:r>
              <w:rPr>
                <w:rFonts w:ascii="Times New Roman" w:hAnsi="Times New Roman"/>
                <w:b/>
                <w:color w:val="000000"/>
                <w:sz w:val="24"/>
              </w:rPr>
              <w:t xml:space="preserve">Электронные цифровые образовательные ресурсы </w:t>
            </w:r>
          </w:p>
        </w:tc>
      </w:tr>
      <w:tr w:rsidR="000916AF" w14:paraId="478A9227" w14:textId="77777777" w:rsidTr="00BB00CC">
        <w:trPr>
          <w:trHeight w:val="144"/>
          <w:tblCellSpacing w:w="20" w:type="nil"/>
        </w:trPr>
        <w:tc>
          <w:tcPr>
            <w:tcW w:w="709" w:type="dxa"/>
            <w:vMerge/>
            <w:tcBorders>
              <w:top w:val="nil"/>
            </w:tcBorders>
            <w:tcMar>
              <w:top w:w="50" w:type="dxa"/>
              <w:left w:w="100" w:type="dxa"/>
            </w:tcMar>
          </w:tcPr>
          <w:p w14:paraId="63207589" w14:textId="77777777" w:rsidR="000916AF" w:rsidRDefault="000916AF"/>
        </w:tc>
        <w:tc>
          <w:tcPr>
            <w:tcW w:w="4537" w:type="dxa"/>
            <w:vMerge/>
            <w:tcBorders>
              <w:top w:val="nil"/>
            </w:tcBorders>
            <w:tcMar>
              <w:top w:w="50" w:type="dxa"/>
              <w:left w:w="100" w:type="dxa"/>
            </w:tcMar>
          </w:tcPr>
          <w:p w14:paraId="6F49F424" w14:textId="77777777" w:rsidR="000916AF" w:rsidRDefault="000916AF"/>
        </w:tc>
        <w:tc>
          <w:tcPr>
            <w:tcW w:w="1701" w:type="dxa"/>
            <w:tcMar>
              <w:top w:w="50" w:type="dxa"/>
              <w:left w:w="100" w:type="dxa"/>
            </w:tcMar>
            <w:vAlign w:val="center"/>
          </w:tcPr>
          <w:p w14:paraId="0327EE16" w14:textId="77777777" w:rsidR="000916AF" w:rsidRDefault="00E57210">
            <w:pPr>
              <w:spacing w:after="0"/>
              <w:ind w:left="135"/>
            </w:pPr>
            <w:r>
              <w:rPr>
                <w:rFonts w:ascii="Times New Roman" w:hAnsi="Times New Roman"/>
                <w:b/>
                <w:color w:val="000000"/>
                <w:sz w:val="24"/>
              </w:rPr>
              <w:t xml:space="preserve">Всего </w:t>
            </w:r>
          </w:p>
          <w:p w14:paraId="2DE56FC6" w14:textId="77777777" w:rsidR="000916AF" w:rsidRDefault="000916AF">
            <w:pPr>
              <w:spacing w:after="0"/>
              <w:ind w:left="135"/>
            </w:pPr>
          </w:p>
        </w:tc>
        <w:tc>
          <w:tcPr>
            <w:tcW w:w="1842" w:type="dxa"/>
            <w:tcMar>
              <w:top w:w="50" w:type="dxa"/>
              <w:left w:w="100" w:type="dxa"/>
            </w:tcMar>
            <w:vAlign w:val="center"/>
          </w:tcPr>
          <w:p w14:paraId="55FDD818" w14:textId="77777777" w:rsidR="000916AF" w:rsidRDefault="00E57210">
            <w:pPr>
              <w:spacing w:after="0"/>
              <w:ind w:left="135"/>
            </w:pPr>
            <w:r>
              <w:rPr>
                <w:rFonts w:ascii="Times New Roman" w:hAnsi="Times New Roman"/>
                <w:b/>
                <w:color w:val="000000"/>
                <w:sz w:val="24"/>
              </w:rPr>
              <w:t xml:space="preserve">Контрольные работы </w:t>
            </w:r>
          </w:p>
          <w:p w14:paraId="06580769" w14:textId="77777777" w:rsidR="000916AF" w:rsidRDefault="000916AF">
            <w:pPr>
              <w:spacing w:after="0"/>
              <w:ind w:left="135"/>
            </w:pPr>
          </w:p>
        </w:tc>
        <w:tc>
          <w:tcPr>
            <w:tcW w:w="1985" w:type="dxa"/>
            <w:tcMar>
              <w:top w:w="50" w:type="dxa"/>
              <w:left w:w="100" w:type="dxa"/>
            </w:tcMar>
            <w:vAlign w:val="center"/>
          </w:tcPr>
          <w:p w14:paraId="7A20EFD4" w14:textId="77777777" w:rsidR="000916AF" w:rsidRDefault="00E57210">
            <w:pPr>
              <w:spacing w:after="0"/>
              <w:ind w:left="135"/>
            </w:pPr>
            <w:r>
              <w:rPr>
                <w:rFonts w:ascii="Times New Roman" w:hAnsi="Times New Roman"/>
                <w:b/>
                <w:color w:val="000000"/>
                <w:sz w:val="24"/>
              </w:rPr>
              <w:t xml:space="preserve">Практические работы </w:t>
            </w:r>
          </w:p>
          <w:p w14:paraId="5C9D8A0E" w14:textId="77777777" w:rsidR="000916AF" w:rsidRDefault="000916AF">
            <w:pPr>
              <w:spacing w:after="0"/>
              <w:ind w:left="135"/>
            </w:pPr>
          </w:p>
        </w:tc>
        <w:tc>
          <w:tcPr>
            <w:tcW w:w="1984" w:type="dxa"/>
            <w:vMerge/>
            <w:tcBorders>
              <w:top w:val="nil"/>
            </w:tcBorders>
            <w:tcMar>
              <w:top w:w="50" w:type="dxa"/>
              <w:left w:w="100" w:type="dxa"/>
            </w:tcMar>
          </w:tcPr>
          <w:p w14:paraId="22C6269C" w14:textId="77777777" w:rsidR="000916AF" w:rsidRDefault="000916AF"/>
        </w:tc>
        <w:tc>
          <w:tcPr>
            <w:tcW w:w="2127" w:type="dxa"/>
            <w:vMerge/>
            <w:tcBorders>
              <w:top w:val="nil"/>
            </w:tcBorders>
            <w:tcMar>
              <w:top w:w="50" w:type="dxa"/>
              <w:left w:w="100" w:type="dxa"/>
            </w:tcMar>
          </w:tcPr>
          <w:p w14:paraId="26C3FB40" w14:textId="77777777" w:rsidR="000916AF" w:rsidRDefault="000916AF"/>
        </w:tc>
      </w:tr>
      <w:tr w:rsidR="001A49B4" w14:paraId="20CFC45E" w14:textId="77777777" w:rsidTr="006A68BA">
        <w:trPr>
          <w:trHeight w:val="144"/>
          <w:tblCellSpacing w:w="20" w:type="nil"/>
        </w:trPr>
        <w:tc>
          <w:tcPr>
            <w:tcW w:w="709" w:type="dxa"/>
            <w:tcMar>
              <w:top w:w="50" w:type="dxa"/>
              <w:left w:w="100" w:type="dxa"/>
            </w:tcMar>
            <w:vAlign w:val="center"/>
          </w:tcPr>
          <w:p w14:paraId="2A15BC15" w14:textId="77777777" w:rsidR="001A49B4" w:rsidRDefault="001A49B4">
            <w:pPr>
              <w:spacing w:after="0"/>
            </w:pPr>
            <w:r>
              <w:rPr>
                <w:rFonts w:ascii="Times New Roman" w:hAnsi="Times New Roman"/>
                <w:color w:val="000000"/>
                <w:sz w:val="24"/>
              </w:rPr>
              <w:t>1</w:t>
            </w:r>
          </w:p>
        </w:tc>
        <w:tc>
          <w:tcPr>
            <w:tcW w:w="4537" w:type="dxa"/>
            <w:tcMar>
              <w:top w:w="50" w:type="dxa"/>
              <w:left w:w="100" w:type="dxa"/>
            </w:tcMar>
          </w:tcPr>
          <w:p w14:paraId="1EDD4A45" w14:textId="77777777" w:rsidR="001A49B4" w:rsidRPr="007B1DB4" w:rsidRDefault="007B1DB4" w:rsidP="007B1DB4">
            <w:pPr>
              <w:autoSpaceDE w:val="0"/>
              <w:autoSpaceDN w:val="0"/>
              <w:spacing w:after="0" w:line="240" w:lineRule="auto"/>
              <w:ind w:left="72" w:right="136"/>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Календарные обряды, традиционные для данной местности (осенние, зимние, весенние – на выбор учителя).</w:t>
            </w:r>
          </w:p>
        </w:tc>
        <w:tc>
          <w:tcPr>
            <w:tcW w:w="1701" w:type="dxa"/>
            <w:tcMar>
              <w:top w:w="50" w:type="dxa"/>
              <w:left w:w="100" w:type="dxa"/>
            </w:tcMar>
            <w:vAlign w:val="center"/>
          </w:tcPr>
          <w:p w14:paraId="2A770E56"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46DC7D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29871B2"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5D4EBDC3" w14:textId="77777777" w:rsidR="001A49B4" w:rsidRDefault="001A49B4">
            <w:pPr>
              <w:spacing w:after="0"/>
              <w:ind w:left="135"/>
            </w:pPr>
            <w:r>
              <w:rPr>
                <w:rFonts w:ascii="Times New Roman" w:hAnsi="Times New Roman"/>
                <w:color w:val="000000"/>
                <w:sz w:val="24"/>
              </w:rPr>
              <w:t xml:space="preserve"> 06.09.2023 </w:t>
            </w:r>
          </w:p>
        </w:tc>
        <w:tc>
          <w:tcPr>
            <w:tcW w:w="2127" w:type="dxa"/>
            <w:tcMar>
              <w:top w:w="50" w:type="dxa"/>
              <w:left w:w="100" w:type="dxa"/>
            </w:tcMar>
            <w:vAlign w:val="center"/>
          </w:tcPr>
          <w:p w14:paraId="30D2C4AC" w14:textId="77777777" w:rsidR="001A49B4" w:rsidRDefault="007D6BEB">
            <w:pPr>
              <w:spacing w:after="0"/>
              <w:ind w:left="135"/>
            </w:pPr>
            <w:hyperlink r:id="rId153">
              <w:r w:rsidR="001A49B4">
                <w:rPr>
                  <w:rFonts w:ascii="Times New Roman" w:hAnsi="Times New Roman"/>
                  <w:color w:val="0000FF"/>
                  <w:u w:val="single"/>
                </w:rPr>
                <w:t>https://resh.edu.ru/</w:t>
              </w:r>
            </w:hyperlink>
          </w:p>
        </w:tc>
      </w:tr>
      <w:tr w:rsidR="001A49B4" w14:paraId="0CC6D046" w14:textId="77777777" w:rsidTr="006A68BA">
        <w:trPr>
          <w:trHeight w:val="144"/>
          <w:tblCellSpacing w:w="20" w:type="nil"/>
        </w:trPr>
        <w:tc>
          <w:tcPr>
            <w:tcW w:w="709" w:type="dxa"/>
            <w:tcMar>
              <w:top w:w="50" w:type="dxa"/>
              <w:left w:w="100" w:type="dxa"/>
            </w:tcMar>
            <w:vAlign w:val="center"/>
          </w:tcPr>
          <w:p w14:paraId="5DAD015E" w14:textId="77777777" w:rsidR="001A49B4" w:rsidRDefault="001A49B4">
            <w:pPr>
              <w:spacing w:after="0"/>
            </w:pPr>
            <w:r>
              <w:rPr>
                <w:rFonts w:ascii="Times New Roman" w:hAnsi="Times New Roman"/>
                <w:color w:val="000000"/>
                <w:sz w:val="24"/>
              </w:rPr>
              <w:t>2</w:t>
            </w:r>
          </w:p>
        </w:tc>
        <w:tc>
          <w:tcPr>
            <w:tcW w:w="4537" w:type="dxa"/>
            <w:tcMar>
              <w:top w:w="50" w:type="dxa"/>
              <w:left w:w="100" w:type="dxa"/>
            </w:tcMar>
          </w:tcPr>
          <w:p w14:paraId="511A6E54" w14:textId="77777777" w:rsidR="001A49B4" w:rsidRPr="007B1DB4" w:rsidRDefault="007B1DB4" w:rsidP="007B1DB4">
            <w:pPr>
              <w:autoSpaceDE w:val="0"/>
              <w:autoSpaceDN w:val="0"/>
              <w:spacing w:after="0" w:line="240" w:lineRule="auto"/>
              <w:ind w:left="72" w:right="136"/>
              <w:jc w:val="both"/>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Фольклорные жанры, связанные с жизнью человека: свадебный обряд, рекрутские песни, плачипричитания.</w:t>
            </w:r>
          </w:p>
        </w:tc>
        <w:tc>
          <w:tcPr>
            <w:tcW w:w="1701" w:type="dxa"/>
            <w:tcMar>
              <w:top w:w="50" w:type="dxa"/>
              <w:left w:w="100" w:type="dxa"/>
            </w:tcMar>
            <w:vAlign w:val="center"/>
          </w:tcPr>
          <w:p w14:paraId="7E077E07"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07AD9DE" w14:textId="77777777" w:rsidR="001A49B4" w:rsidRDefault="002C1275">
            <w:pPr>
              <w:spacing w:after="0"/>
              <w:ind w:left="135"/>
              <w:jc w:val="center"/>
            </w:pPr>
            <w:r>
              <w:rPr>
                <w:rFonts w:ascii="Times New Roman" w:hAnsi="Times New Roman"/>
                <w:color w:val="000000"/>
                <w:sz w:val="24"/>
              </w:rPr>
              <w:t xml:space="preserve"> 0</w:t>
            </w:r>
          </w:p>
        </w:tc>
        <w:tc>
          <w:tcPr>
            <w:tcW w:w="1985" w:type="dxa"/>
            <w:tcMar>
              <w:top w:w="50" w:type="dxa"/>
              <w:left w:w="100" w:type="dxa"/>
            </w:tcMar>
            <w:vAlign w:val="center"/>
          </w:tcPr>
          <w:p w14:paraId="0404CEED"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47831332" w14:textId="77777777" w:rsidR="001A49B4" w:rsidRDefault="001A49B4">
            <w:pPr>
              <w:spacing w:after="0"/>
              <w:ind w:left="135"/>
            </w:pPr>
            <w:r>
              <w:rPr>
                <w:rFonts w:ascii="Times New Roman" w:hAnsi="Times New Roman"/>
                <w:color w:val="000000"/>
                <w:sz w:val="24"/>
              </w:rPr>
              <w:t xml:space="preserve"> 13.09.2023 </w:t>
            </w:r>
          </w:p>
        </w:tc>
        <w:tc>
          <w:tcPr>
            <w:tcW w:w="2127" w:type="dxa"/>
            <w:tcMar>
              <w:top w:w="50" w:type="dxa"/>
              <w:left w:w="100" w:type="dxa"/>
            </w:tcMar>
            <w:vAlign w:val="center"/>
          </w:tcPr>
          <w:p w14:paraId="0A8433E0" w14:textId="77777777" w:rsidR="001A49B4" w:rsidRDefault="007D6BEB">
            <w:pPr>
              <w:spacing w:after="0"/>
              <w:ind w:left="135"/>
            </w:pPr>
            <w:hyperlink r:id="rId154">
              <w:r w:rsidR="001A49B4">
                <w:rPr>
                  <w:rFonts w:ascii="Times New Roman" w:hAnsi="Times New Roman"/>
                  <w:color w:val="0000FF"/>
                  <w:u w:val="single"/>
                </w:rPr>
                <w:t>https://resh.edu.ru/</w:t>
              </w:r>
            </w:hyperlink>
          </w:p>
        </w:tc>
      </w:tr>
      <w:tr w:rsidR="001A49B4" w:rsidRPr="00867822" w14:paraId="1543DEAD" w14:textId="77777777" w:rsidTr="006A68BA">
        <w:trPr>
          <w:trHeight w:val="144"/>
          <w:tblCellSpacing w:w="20" w:type="nil"/>
        </w:trPr>
        <w:tc>
          <w:tcPr>
            <w:tcW w:w="709" w:type="dxa"/>
            <w:tcMar>
              <w:top w:w="50" w:type="dxa"/>
              <w:left w:w="100" w:type="dxa"/>
            </w:tcMar>
            <w:vAlign w:val="center"/>
          </w:tcPr>
          <w:p w14:paraId="4230D43D" w14:textId="77777777" w:rsidR="001A49B4" w:rsidRDefault="001A49B4">
            <w:pPr>
              <w:spacing w:after="0"/>
            </w:pPr>
            <w:r>
              <w:rPr>
                <w:rFonts w:ascii="Times New Roman" w:hAnsi="Times New Roman"/>
                <w:color w:val="000000"/>
                <w:sz w:val="24"/>
              </w:rPr>
              <w:t>3</w:t>
            </w:r>
          </w:p>
        </w:tc>
        <w:tc>
          <w:tcPr>
            <w:tcW w:w="4537" w:type="dxa"/>
            <w:tcMar>
              <w:top w:w="50" w:type="dxa"/>
              <w:left w:w="100" w:type="dxa"/>
            </w:tcMar>
          </w:tcPr>
          <w:p w14:paraId="664AF496" w14:textId="77777777" w:rsidR="001A49B4" w:rsidRPr="001A49B4" w:rsidRDefault="002C1275" w:rsidP="006A68BA">
            <w:pPr>
              <w:autoSpaceDE w:val="0"/>
              <w:autoSpaceDN w:val="0"/>
              <w:spacing w:before="100" w:after="0"/>
              <w:ind w:left="72"/>
              <w:rPr>
                <w:rFonts w:ascii="Times New Roman" w:eastAsia="Times New Roman" w:hAnsi="Times New Roman"/>
                <w:color w:val="000000"/>
                <w:sz w:val="24"/>
                <w:lang w:val="ru-RU"/>
              </w:rPr>
            </w:pPr>
            <w:r w:rsidRPr="002C1275">
              <w:rPr>
                <w:rFonts w:ascii="Times New Roman" w:eastAsia="Times New Roman" w:hAnsi="Times New Roman"/>
                <w:color w:val="000000"/>
                <w:sz w:val="24"/>
                <w:lang w:val="ru-RU"/>
              </w:rPr>
              <w:t>Входная контрольная работа.</w:t>
            </w:r>
          </w:p>
        </w:tc>
        <w:tc>
          <w:tcPr>
            <w:tcW w:w="1701" w:type="dxa"/>
            <w:tcMar>
              <w:top w:w="50" w:type="dxa"/>
              <w:left w:w="100" w:type="dxa"/>
            </w:tcMar>
            <w:vAlign w:val="center"/>
          </w:tcPr>
          <w:p w14:paraId="649602D2"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1 </w:t>
            </w:r>
          </w:p>
        </w:tc>
        <w:tc>
          <w:tcPr>
            <w:tcW w:w="1842" w:type="dxa"/>
            <w:tcMar>
              <w:top w:w="50" w:type="dxa"/>
              <w:left w:w="100" w:type="dxa"/>
            </w:tcMar>
            <w:vAlign w:val="center"/>
          </w:tcPr>
          <w:p w14:paraId="69F71471" w14:textId="77777777" w:rsidR="001A49B4" w:rsidRPr="00867822" w:rsidRDefault="002C1275">
            <w:pPr>
              <w:spacing w:after="0"/>
              <w:ind w:left="135"/>
              <w:jc w:val="center"/>
              <w:rPr>
                <w:lang w:val="ru-RU"/>
              </w:rPr>
            </w:pPr>
            <w:r>
              <w:rPr>
                <w:rFonts w:ascii="Times New Roman" w:hAnsi="Times New Roman"/>
                <w:color w:val="000000"/>
                <w:sz w:val="24"/>
                <w:lang w:val="ru-RU"/>
              </w:rPr>
              <w:t xml:space="preserve"> 1</w:t>
            </w:r>
          </w:p>
        </w:tc>
        <w:tc>
          <w:tcPr>
            <w:tcW w:w="1985" w:type="dxa"/>
            <w:tcMar>
              <w:top w:w="50" w:type="dxa"/>
              <w:left w:w="100" w:type="dxa"/>
            </w:tcMar>
            <w:vAlign w:val="center"/>
          </w:tcPr>
          <w:p w14:paraId="46D8314E"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984" w:type="dxa"/>
            <w:tcMar>
              <w:top w:w="50" w:type="dxa"/>
              <w:left w:w="100" w:type="dxa"/>
            </w:tcMar>
            <w:vAlign w:val="center"/>
          </w:tcPr>
          <w:p w14:paraId="6EE859A5" w14:textId="77777777" w:rsidR="001A49B4" w:rsidRPr="00867822" w:rsidRDefault="001A49B4">
            <w:pPr>
              <w:spacing w:after="0"/>
              <w:ind w:left="135"/>
              <w:rPr>
                <w:lang w:val="ru-RU"/>
              </w:rPr>
            </w:pPr>
            <w:r w:rsidRPr="00867822">
              <w:rPr>
                <w:rFonts w:ascii="Times New Roman" w:hAnsi="Times New Roman"/>
                <w:color w:val="000000"/>
                <w:sz w:val="24"/>
                <w:lang w:val="ru-RU"/>
              </w:rPr>
              <w:t xml:space="preserve"> 20.09.2023 </w:t>
            </w:r>
          </w:p>
        </w:tc>
        <w:tc>
          <w:tcPr>
            <w:tcW w:w="2127" w:type="dxa"/>
            <w:tcMar>
              <w:top w:w="50" w:type="dxa"/>
              <w:left w:w="100" w:type="dxa"/>
            </w:tcMar>
            <w:vAlign w:val="center"/>
          </w:tcPr>
          <w:p w14:paraId="62C406C0" w14:textId="77777777" w:rsidR="001A49B4" w:rsidRPr="00867822" w:rsidRDefault="007D6BEB">
            <w:pPr>
              <w:spacing w:after="0"/>
              <w:ind w:left="135"/>
              <w:rPr>
                <w:lang w:val="ru-RU"/>
              </w:rPr>
            </w:pPr>
            <w:hyperlink r:id="rId155">
              <w:r w:rsidR="001A49B4">
                <w:rPr>
                  <w:rFonts w:ascii="Times New Roman" w:hAnsi="Times New Roman"/>
                  <w:color w:val="0000FF"/>
                  <w:u w:val="single"/>
                </w:rPr>
                <w:t>https</w:t>
              </w:r>
              <w:r w:rsidR="001A49B4" w:rsidRPr="00867822">
                <w:rPr>
                  <w:rFonts w:ascii="Times New Roman" w:hAnsi="Times New Roman"/>
                  <w:color w:val="0000FF"/>
                  <w:u w:val="single"/>
                  <w:lang w:val="ru-RU"/>
                </w:rPr>
                <w:t>://</w:t>
              </w:r>
              <w:r w:rsidR="001A49B4">
                <w:rPr>
                  <w:rFonts w:ascii="Times New Roman" w:hAnsi="Times New Roman"/>
                  <w:color w:val="0000FF"/>
                  <w:u w:val="single"/>
                </w:rPr>
                <w:t>resh</w:t>
              </w:r>
              <w:r w:rsidR="001A49B4" w:rsidRPr="00867822">
                <w:rPr>
                  <w:rFonts w:ascii="Times New Roman" w:hAnsi="Times New Roman"/>
                  <w:color w:val="0000FF"/>
                  <w:u w:val="single"/>
                  <w:lang w:val="ru-RU"/>
                </w:rPr>
                <w:t>.</w:t>
              </w:r>
              <w:r w:rsidR="001A49B4">
                <w:rPr>
                  <w:rFonts w:ascii="Times New Roman" w:hAnsi="Times New Roman"/>
                  <w:color w:val="0000FF"/>
                  <w:u w:val="single"/>
                </w:rPr>
                <w:t>edu</w:t>
              </w:r>
              <w:r w:rsidR="001A49B4" w:rsidRPr="00867822">
                <w:rPr>
                  <w:rFonts w:ascii="Times New Roman" w:hAnsi="Times New Roman"/>
                  <w:color w:val="0000FF"/>
                  <w:u w:val="single"/>
                  <w:lang w:val="ru-RU"/>
                </w:rPr>
                <w:t>.</w:t>
              </w:r>
              <w:r w:rsidR="001A49B4">
                <w:rPr>
                  <w:rFonts w:ascii="Times New Roman" w:hAnsi="Times New Roman"/>
                  <w:color w:val="0000FF"/>
                  <w:u w:val="single"/>
                </w:rPr>
                <w:t>ru</w:t>
              </w:r>
              <w:r w:rsidR="001A49B4" w:rsidRPr="00867822">
                <w:rPr>
                  <w:rFonts w:ascii="Times New Roman" w:hAnsi="Times New Roman"/>
                  <w:color w:val="0000FF"/>
                  <w:u w:val="single"/>
                  <w:lang w:val="ru-RU"/>
                </w:rPr>
                <w:t>/</w:t>
              </w:r>
            </w:hyperlink>
          </w:p>
        </w:tc>
      </w:tr>
      <w:tr w:rsidR="001A49B4" w14:paraId="7862224A" w14:textId="77777777" w:rsidTr="006A68BA">
        <w:trPr>
          <w:trHeight w:val="144"/>
          <w:tblCellSpacing w:w="20" w:type="nil"/>
        </w:trPr>
        <w:tc>
          <w:tcPr>
            <w:tcW w:w="709" w:type="dxa"/>
            <w:tcMar>
              <w:top w:w="50" w:type="dxa"/>
              <w:left w:w="100" w:type="dxa"/>
            </w:tcMar>
            <w:vAlign w:val="center"/>
          </w:tcPr>
          <w:p w14:paraId="67C24E0A" w14:textId="77777777" w:rsidR="001A49B4" w:rsidRPr="00867822" w:rsidRDefault="001A49B4">
            <w:pPr>
              <w:spacing w:after="0"/>
              <w:rPr>
                <w:lang w:val="ru-RU"/>
              </w:rPr>
            </w:pPr>
            <w:r w:rsidRPr="00867822">
              <w:rPr>
                <w:rFonts w:ascii="Times New Roman" w:hAnsi="Times New Roman"/>
                <w:color w:val="000000"/>
                <w:sz w:val="24"/>
                <w:lang w:val="ru-RU"/>
              </w:rPr>
              <w:t>4</w:t>
            </w:r>
          </w:p>
        </w:tc>
        <w:tc>
          <w:tcPr>
            <w:tcW w:w="4537" w:type="dxa"/>
            <w:tcMar>
              <w:top w:w="50" w:type="dxa"/>
              <w:left w:w="100" w:type="dxa"/>
            </w:tcMar>
          </w:tcPr>
          <w:p w14:paraId="2438C281" w14:textId="77777777" w:rsidR="001A49B4" w:rsidRPr="007B1DB4" w:rsidRDefault="007B1DB4" w:rsidP="007B1DB4">
            <w:pPr>
              <w:autoSpaceDE w:val="0"/>
              <w:autoSpaceDN w:val="0"/>
              <w:spacing w:after="0" w:line="240" w:lineRule="auto"/>
              <w:ind w:left="72"/>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Общее и особенное в фольклоре народов России: лирика, эпос, танец.</w:t>
            </w:r>
          </w:p>
        </w:tc>
        <w:tc>
          <w:tcPr>
            <w:tcW w:w="1701" w:type="dxa"/>
            <w:tcMar>
              <w:top w:w="50" w:type="dxa"/>
              <w:left w:w="100" w:type="dxa"/>
            </w:tcMar>
            <w:vAlign w:val="center"/>
          </w:tcPr>
          <w:p w14:paraId="308AA5C8"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1 </w:t>
            </w:r>
          </w:p>
        </w:tc>
        <w:tc>
          <w:tcPr>
            <w:tcW w:w="1842" w:type="dxa"/>
            <w:tcMar>
              <w:top w:w="50" w:type="dxa"/>
              <w:left w:w="100" w:type="dxa"/>
            </w:tcMar>
            <w:vAlign w:val="center"/>
          </w:tcPr>
          <w:p w14:paraId="5206B81B"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985" w:type="dxa"/>
            <w:tcMar>
              <w:top w:w="50" w:type="dxa"/>
              <w:left w:w="100" w:type="dxa"/>
            </w:tcMar>
            <w:vAlign w:val="center"/>
          </w:tcPr>
          <w:p w14:paraId="66D1C477"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984" w:type="dxa"/>
            <w:tcMar>
              <w:top w:w="50" w:type="dxa"/>
              <w:left w:w="100" w:type="dxa"/>
            </w:tcMar>
            <w:vAlign w:val="center"/>
          </w:tcPr>
          <w:p w14:paraId="186AEF36" w14:textId="77777777" w:rsidR="001A49B4" w:rsidRDefault="001A49B4">
            <w:pPr>
              <w:spacing w:after="0"/>
              <w:ind w:left="135"/>
            </w:pPr>
            <w:r>
              <w:rPr>
                <w:rFonts w:ascii="Times New Roman" w:hAnsi="Times New Roman"/>
                <w:color w:val="000000"/>
                <w:sz w:val="24"/>
              </w:rPr>
              <w:t xml:space="preserve">27.09.2023 </w:t>
            </w:r>
          </w:p>
        </w:tc>
        <w:tc>
          <w:tcPr>
            <w:tcW w:w="2127" w:type="dxa"/>
            <w:tcMar>
              <w:top w:w="50" w:type="dxa"/>
              <w:left w:w="100" w:type="dxa"/>
            </w:tcMar>
            <w:vAlign w:val="center"/>
          </w:tcPr>
          <w:p w14:paraId="5967A642" w14:textId="77777777" w:rsidR="001A49B4" w:rsidRDefault="007D6BEB">
            <w:pPr>
              <w:spacing w:after="0"/>
              <w:ind w:left="135"/>
            </w:pPr>
            <w:hyperlink r:id="rId156">
              <w:r w:rsidR="001A49B4">
                <w:rPr>
                  <w:rFonts w:ascii="Times New Roman" w:hAnsi="Times New Roman"/>
                  <w:color w:val="0000FF"/>
                  <w:u w:val="single"/>
                </w:rPr>
                <w:t>https://resh.edu.ru/</w:t>
              </w:r>
            </w:hyperlink>
          </w:p>
        </w:tc>
      </w:tr>
      <w:tr w:rsidR="001A49B4" w14:paraId="4B5C5686" w14:textId="77777777" w:rsidTr="006A68BA">
        <w:trPr>
          <w:trHeight w:val="144"/>
          <w:tblCellSpacing w:w="20" w:type="nil"/>
        </w:trPr>
        <w:tc>
          <w:tcPr>
            <w:tcW w:w="709" w:type="dxa"/>
            <w:tcMar>
              <w:top w:w="50" w:type="dxa"/>
              <w:left w:w="100" w:type="dxa"/>
            </w:tcMar>
            <w:vAlign w:val="center"/>
          </w:tcPr>
          <w:p w14:paraId="67CA7BCC" w14:textId="77777777" w:rsidR="001A49B4" w:rsidRDefault="001A49B4">
            <w:pPr>
              <w:spacing w:after="0"/>
            </w:pPr>
            <w:r>
              <w:rPr>
                <w:rFonts w:ascii="Times New Roman" w:hAnsi="Times New Roman"/>
                <w:color w:val="000000"/>
                <w:sz w:val="24"/>
              </w:rPr>
              <w:t>5</w:t>
            </w:r>
          </w:p>
        </w:tc>
        <w:tc>
          <w:tcPr>
            <w:tcW w:w="4537" w:type="dxa"/>
            <w:tcMar>
              <w:top w:w="50" w:type="dxa"/>
              <w:left w:w="100" w:type="dxa"/>
            </w:tcMar>
          </w:tcPr>
          <w:p w14:paraId="5DFC3852" w14:textId="77777777" w:rsidR="001A49B4" w:rsidRPr="007B1DB4" w:rsidRDefault="007B1DB4" w:rsidP="007B1DB4">
            <w:pPr>
              <w:autoSpaceDE w:val="0"/>
              <w:autoSpaceDN w:val="0"/>
              <w:spacing w:after="0" w:line="240" w:lineRule="auto"/>
              <w:ind w:left="72"/>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w:t>
            </w:r>
            <w:r>
              <w:rPr>
                <w:rFonts w:ascii="Times New Roman" w:eastAsia="Times New Roman" w:hAnsi="Times New Roman"/>
                <w:color w:val="000000"/>
                <w:sz w:val="24"/>
                <w:lang w:val="ru-RU"/>
              </w:rPr>
              <w:t>.П. Мусоргского</w:t>
            </w:r>
            <w:r w:rsidRPr="007B1DB4">
              <w:rPr>
                <w:rFonts w:ascii="Times New Roman" w:eastAsia="Times New Roman" w:hAnsi="Times New Roman"/>
                <w:color w:val="000000"/>
                <w:sz w:val="24"/>
                <w:lang w:val="ru-RU"/>
              </w:rPr>
              <w:t>)</w:t>
            </w:r>
          </w:p>
        </w:tc>
        <w:tc>
          <w:tcPr>
            <w:tcW w:w="1701" w:type="dxa"/>
            <w:tcMar>
              <w:top w:w="50" w:type="dxa"/>
              <w:left w:w="100" w:type="dxa"/>
            </w:tcMar>
            <w:vAlign w:val="center"/>
          </w:tcPr>
          <w:p w14:paraId="30097B41"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6CA41C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84B69D5"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1027DCBC" w14:textId="77777777" w:rsidR="001A49B4" w:rsidRDefault="001A49B4">
            <w:pPr>
              <w:spacing w:after="0"/>
              <w:ind w:left="135"/>
            </w:pPr>
            <w:r>
              <w:rPr>
                <w:rFonts w:ascii="Times New Roman" w:hAnsi="Times New Roman"/>
                <w:color w:val="000000"/>
                <w:sz w:val="24"/>
              </w:rPr>
              <w:t xml:space="preserve"> 04.10.2023 </w:t>
            </w:r>
          </w:p>
        </w:tc>
        <w:tc>
          <w:tcPr>
            <w:tcW w:w="2127" w:type="dxa"/>
            <w:tcMar>
              <w:top w:w="50" w:type="dxa"/>
              <w:left w:w="100" w:type="dxa"/>
            </w:tcMar>
            <w:vAlign w:val="center"/>
          </w:tcPr>
          <w:p w14:paraId="644BCF4B" w14:textId="77777777" w:rsidR="001A49B4" w:rsidRDefault="007D6BEB">
            <w:pPr>
              <w:spacing w:after="0"/>
              <w:ind w:left="135"/>
            </w:pPr>
            <w:hyperlink r:id="rId157">
              <w:r w:rsidR="001A49B4">
                <w:rPr>
                  <w:rFonts w:ascii="Times New Roman" w:hAnsi="Times New Roman"/>
                  <w:color w:val="0000FF"/>
                  <w:u w:val="single"/>
                </w:rPr>
                <w:t>https://resh.edu.ru/</w:t>
              </w:r>
            </w:hyperlink>
          </w:p>
        </w:tc>
      </w:tr>
      <w:tr w:rsidR="001A49B4" w14:paraId="697AEEB3" w14:textId="77777777" w:rsidTr="006A68BA">
        <w:trPr>
          <w:trHeight w:val="144"/>
          <w:tblCellSpacing w:w="20" w:type="nil"/>
        </w:trPr>
        <w:tc>
          <w:tcPr>
            <w:tcW w:w="709" w:type="dxa"/>
            <w:tcMar>
              <w:top w:w="50" w:type="dxa"/>
              <w:left w:w="100" w:type="dxa"/>
            </w:tcMar>
            <w:vAlign w:val="center"/>
          </w:tcPr>
          <w:p w14:paraId="30702A32" w14:textId="77777777" w:rsidR="001A49B4" w:rsidRDefault="001A49B4">
            <w:pPr>
              <w:spacing w:after="0"/>
            </w:pPr>
            <w:r>
              <w:rPr>
                <w:rFonts w:ascii="Times New Roman" w:hAnsi="Times New Roman"/>
                <w:color w:val="000000"/>
                <w:sz w:val="24"/>
              </w:rPr>
              <w:t>6</w:t>
            </w:r>
          </w:p>
        </w:tc>
        <w:tc>
          <w:tcPr>
            <w:tcW w:w="4537" w:type="dxa"/>
            <w:tcMar>
              <w:top w:w="50" w:type="dxa"/>
              <w:left w:w="100" w:type="dxa"/>
            </w:tcMar>
          </w:tcPr>
          <w:p w14:paraId="5A0F9FFF" w14:textId="77777777" w:rsidR="001A49B4" w:rsidRPr="007B1DB4" w:rsidRDefault="007B1DB4" w:rsidP="007B1DB4">
            <w:pPr>
              <w:autoSpaceDE w:val="0"/>
              <w:autoSpaceDN w:val="0"/>
              <w:spacing w:after="0" w:line="240" w:lineRule="auto"/>
              <w:ind w:left="72"/>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w:t>
            </w:r>
            <w:r>
              <w:rPr>
                <w:rFonts w:ascii="Times New Roman" w:eastAsia="Times New Roman" w:hAnsi="Times New Roman"/>
                <w:color w:val="000000"/>
                <w:sz w:val="24"/>
                <w:lang w:val="ru-RU"/>
              </w:rPr>
              <w:t xml:space="preserve"> </w:t>
            </w:r>
            <w:r w:rsidRPr="007B1DB4">
              <w:rPr>
                <w:rFonts w:ascii="Times New Roman" w:eastAsia="Times New Roman" w:hAnsi="Times New Roman"/>
                <w:color w:val="000000"/>
                <w:sz w:val="24"/>
                <w:lang w:val="ru-RU"/>
              </w:rPr>
              <w:t>С.С. Прокофьева, Г.В. Свиридова и других композиторов)</w:t>
            </w:r>
          </w:p>
        </w:tc>
        <w:tc>
          <w:tcPr>
            <w:tcW w:w="1701" w:type="dxa"/>
            <w:tcMar>
              <w:top w:w="50" w:type="dxa"/>
              <w:left w:w="100" w:type="dxa"/>
            </w:tcMar>
            <w:vAlign w:val="center"/>
          </w:tcPr>
          <w:p w14:paraId="2479DFB1"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2874BE9"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B7815D7"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58EABE08" w14:textId="77777777" w:rsidR="001A49B4" w:rsidRDefault="001A49B4">
            <w:pPr>
              <w:spacing w:after="0"/>
              <w:ind w:left="135"/>
            </w:pPr>
            <w:r>
              <w:rPr>
                <w:rFonts w:ascii="Times New Roman" w:hAnsi="Times New Roman"/>
                <w:color w:val="000000"/>
                <w:sz w:val="24"/>
              </w:rPr>
              <w:t xml:space="preserve"> 11.10.2023 </w:t>
            </w:r>
          </w:p>
        </w:tc>
        <w:tc>
          <w:tcPr>
            <w:tcW w:w="2127" w:type="dxa"/>
            <w:tcMar>
              <w:top w:w="50" w:type="dxa"/>
              <w:left w:w="100" w:type="dxa"/>
            </w:tcMar>
            <w:vAlign w:val="center"/>
          </w:tcPr>
          <w:p w14:paraId="40892C72" w14:textId="77777777" w:rsidR="001A49B4" w:rsidRDefault="007D6BEB">
            <w:pPr>
              <w:spacing w:after="0"/>
              <w:ind w:left="135"/>
            </w:pPr>
            <w:hyperlink r:id="rId158">
              <w:r w:rsidR="001A49B4">
                <w:rPr>
                  <w:rFonts w:ascii="Times New Roman" w:hAnsi="Times New Roman"/>
                  <w:color w:val="0000FF"/>
                  <w:u w:val="single"/>
                </w:rPr>
                <w:t>https://resh.edu.ru/</w:t>
              </w:r>
            </w:hyperlink>
          </w:p>
        </w:tc>
      </w:tr>
      <w:tr w:rsidR="001A49B4" w14:paraId="78A60953" w14:textId="77777777" w:rsidTr="006A68BA">
        <w:trPr>
          <w:trHeight w:val="144"/>
          <w:tblCellSpacing w:w="20" w:type="nil"/>
        </w:trPr>
        <w:tc>
          <w:tcPr>
            <w:tcW w:w="709" w:type="dxa"/>
            <w:tcMar>
              <w:top w:w="50" w:type="dxa"/>
              <w:left w:w="100" w:type="dxa"/>
            </w:tcMar>
            <w:vAlign w:val="center"/>
          </w:tcPr>
          <w:p w14:paraId="2C242856" w14:textId="77777777" w:rsidR="001A49B4" w:rsidRDefault="001A49B4">
            <w:pPr>
              <w:spacing w:after="0"/>
            </w:pPr>
            <w:r>
              <w:rPr>
                <w:rFonts w:ascii="Times New Roman" w:hAnsi="Times New Roman"/>
                <w:color w:val="000000"/>
                <w:sz w:val="24"/>
              </w:rPr>
              <w:t>7</w:t>
            </w:r>
          </w:p>
        </w:tc>
        <w:tc>
          <w:tcPr>
            <w:tcW w:w="4537" w:type="dxa"/>
            <w:tcMar>
              <w:top w:w="50" w:type="dxa"/>
              <w:left w:w="100" w:type="dxa"/>
            </w:tcMar>
          </w:tcPr>
          <w:p w14:paraId="022C46E2" w14:textId="77777777" w:rsidR="001A49B4" w:rsidRPr="001A49B4" w:rsidRDefault="007B1DB4" w:rsidP="007B1DB4">
            <w:pPr>
              <w:tabs>
                <w:tab w:val="left" w:pos="2610"/>
              </w:tabs>
              <w:autoSpaceDE w:val="0"/>
              <w:autoSpaceDN w:val="0"/>
              <w:spacing w:before="98" w:after="0" w:line="271" w:lineRule="auto"/>
              <w:ind w:left="72" w:right="136"/>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 xml:space="preserve">Мировая слава русского балета. Творчество композиторов (П.И. Чайковский, С.С. Прокофьев, И.Ф. Стравинский, Р.К. Щедрин), балетмейстеров, артистов балета. </w:t>
            </w:r>
          </w:p>
        </w:tc>
        <w:tc>
          <w:tcPr>
            <w:tcW w:w="1701" w:type="dxa"/>
            <w:tcMar>
              <w:top w:w="50" w:type="dxa"/>
              <w:left w:w="100" w:type="dxa"/>
            </w:tcMar>
            <w:vAlign w:val="center"/>
          </w:tcPr>
          <w:p w14:paraId="77A80532"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3DC38BF"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27998E1"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7DEAD0FE" w14:textId="77777777" w:rsidR="001A49B4" w:rsidRDefault="001A49B4">
            <w:pPr>
              <w:spacing w:after="0"/>
              <w:ind w:left="135"/>
            </w:pPr>
            <w:r>
              <w:rPr>
                <w:rFonts w:ascii="Times New Roman" w:hAnsi="Times New Roman"/>
                <w:color w:val="000000"/>
                <w:sz w:val="24"/>
              </w:rPr>
              <w:t xml:space="preserve"> 18.10.2023 </w:t>
            </w:r>
          </w:p>
        </w:tc>
        <w:tc>
          <w:tcPr>
            <w:tcW w:w="2127" w:type="dxa"/>
            <w:tcMar>
              <w:top w:w="50" w:type="dxa"/>
              <w:left w:w="100" w:type="dxa"/>
            </w:tcMar>
            <w:vAlign w:val="center"/>
          </w:tcPr>
          <w:p w14:paraId="346097A3" w14:textId="77777777" w:rsidR="001A49B4" w:rsidRDefault="007D6BEB">
            <w:pPr>
              <w:spacing w:after="0"/>
              <w:ind w:left="135"/>
            </w:pPr>
            <w:hyperlink r:id="rId159">
              <w:r w:rsidR="001A49B4">
                <w:rPr>
                  <w:rFonts w:ascii="Times New Roman" w:hAnsi="Times New Roman"/>
                  <w:color w:val="0000FF"/>
                  <w:u w:val="single"/>
                </w:rPr>
                <w:t>https://resh.edu.ru/</w:t>
              </w:r>
            </w:hyperlink>
          </w:p>
        </w:tc>
      </w:tr>
      <w:tr w:rsidR="001A49B4" w14:paraId="1FAC1627" w14:textId="77777777" w:rsidTr="00E31576">
        <w:trPr>
          <w:trHeight w:val="955"/>
          <w:tblCellSpacing w:w="20" w:type="nil"/>
        </w:trPr>
        <w:tc>
          <w:tcPr>
            <w:tcW w:w="709" w:type="dxa"/>
            <w:tcMar>
              <w:top w:w="50" w:type="dxa"/>
              <w:left w:w="100" w:type="dxa"/>
            </w:tcMar>
            <w:vAlign w:val="center"/>
          </w:tcPr>
          <w:p w14:paraId="14C0AF70" w14:textId="77777777" w:rsidR="001A49B4" w:rsidRDefault="001A49B4">
            <w:pPr>
              <w:spacing w:after="0"/>
            </w:pPr>
            <w:r>
              <w:rPr>
                <w:rFonts w:ascii="Times New Roman" w:hAnsi="Times New Roman"/>
                <w:color w:val="000000"/>
                <w:sz w:val="24"/>
              </w:rPr>
              <w:t>8</w:t>
            </w:r>
          </w:p>
        </w:tc>
        <w:tc>
          <w:tcPr>
            <w:tcW w:w="4537" w:type="dxa"/>
            <w:tcMar>
              <w:top w:w="50" w:type="dxa"/>
              <w:left w:w="100" w:type="dxa"/>
            </w:tcMar>
          </w:tcPr>
          <w:p w14:paraId="3F171FF3" w14:textId="77777777" w:rsidR="001A49B4" w:rsidRPr="007B1DB4" w:rsidRDefault="007B1DB4" w:rsidP="007B1DB4">
            <w:pPr>
              <w:autoSpaceDE w:val="0"/>
              <w:autoSpaceDN w:val="0"/>
              <w:spacing w:before="98" w:after="0" w:line="230" w:lineRule="auto"/>
              <w:ind w:left="72"/>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Мировая слава русского балета. Творчество балетмейстеров, артистов балета. Дягилевские сезоны</w:t>
            </w:r>
            <w:r>
              <w:rPr>
                <w:rFonts w:ascii="Times New Roman" w:eastAsia="Times New Roman" w:hAnsi="Times New Roman"/>
                <w:color w:val="000000"/>
                <w:sz w:val="24"/>
                <w:lang w:val="ru-RU"/>
              </w:rPr>
              <w:t>.</w:t>
            </w:r>
          </w:p>
        </w:tc>
        <w:tc>
          <w:tcPr>
            <w:tcW w:w="1701" w:type="dxa"/>
            <w:tcMar>
              <w:top w:w="50" w:type="dxa"/>
              <w:left w:w="100" w:type="dxa"/>
            </w:tcMar>
            <w:vAlign w:val="center"/>
          </w:tcPr>
          <w:p w14:paraId="753172F5" w14:textId="77777777" w:rsidR="001A49B4" w:rsidRDefault="001A49B4">
            <w:pPr>
              <w:spacing w:after="0"/>
              <w:ind w:left="135"/>
              <w:jc w:val="center"/>
            </w:pPr>
            <w:r w:rsidRPr="007B1D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05141E5D"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FDD84EA"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2040E884" w14:textId="77777777" w:rsidR="001A49B4" w:rsidRDefault="001A49B4">
            <w:pPr>
              <w:spacing w:after="0"/>
              <w:ind w:left="135"/>
            </w:pPr>
            <w:r>
              <w:rPr>
                <w:rFonts w:ascii="Times New Roman" w:hAnsi="Times New Roman"/>
                <w:color w:val="000000"/>
                <w:sz w:val="24"/>
              </w:rPr>
              <w:t xml:space="preserve"> 25.10.2023 </w:t>
            </w:r>
          </w:p>
        </w:tc>
        <w:tc>
          <w:tcPr>
            <w:tcW w:w="2127" w:type="dxa"/>
            <w:tcMar>
              <w:top w:w="50" w:type="dxa"/>
              <w:left w:w="100" w:type="dxa"/>
            </w:tcMar>
            <w:vAlign w:val="center"/>
          </w:tcPr>
          <w:p w14:paraId="7524CBD1" w14:textId="77777777" w:rsidR="001A49B4" w:rsidRDefault="007D6BEB">
            <w:pPr>
              <w:spacing w:after="0"/>
              <w:ind w:left="135"/>
            </w:pPr>
            <w:hyperlink r:id="rId160">
              <w:r w:rsidR="001A49B4">
                <w:rPr>
                  <w:rFonts w:ascii="Times New Roman" w:hAnsi="Times New Roman"/>
                  <w:color w:val="0000FF"/>
                  <w:u w:val="single"/>
                </w:rPr>
                <w:t>https://resh.edu.ru/</w:t>
              </w:r>
            </w:hyperlink>
          </w:p>
        </w:tc>
      </w:tr>
      <w:tr w:rsidR="001A49B4" w14:paraId="719DE07A" w14:textId="77777777" w:rsidTr="006A68BA">
        <w:trPr>
          <w:trHeight w:val="144"/>
          <w:tblCellSpacing w:w="20" w:type="nil"/>
        </w:trPr>
        <w:tc>
          <w:tcPr>
            <w:tcW w:w="709" w:type="dxa"/>
            <w:tcMar>
              <w:top w:w="50" w:type="dxa"/>
              <w:left w:w="100" w:type="dxa"/>
            </w:tcMar>
            <w:vAlign w:val="center"/>
          </w:tcPr>
          <w:p w14:paraId="27DA8826" w14:textId="77777777" w:rsidR="001A49B4" w:rsidRDefault="001A49B4">
            <w:pPr>
              <w:spacing w:after="0"/>
            </w:pPr>
            <w:r>
              <w:rPr>
                <w:rFonts w:ascii="Times New Roman" w:hAnsi="Times New Roman"/>
                <w:color w:val="000000"/>
                <w:sz w:val="24"/>
              </w:rPr>
              <w:t>9</w:t>
            </w:r>
          </w:p>
        </w:tc>
        <w:tc>
          <w:tcPr>
            <w:tcW w:w="4537" w:type="dxa"/>
            <w:tcMar>
              <w:top w:w="50" w:type="dxa"/>
              <w:left w:w="100" w:type="dxa"/>
            </w:tcMar>
          </w:tcPr>
          <w:p w14:paraId="05A5D334" w14:textId="77777777" w:rsidR="001A49B4" w:rsidRPr="001A49B4" w:rsidRDefault="007B1DB4" w:rsidP="00E31576">
            <w:pPr>
              <w:autoSpaceDE w:val="0"/>
              <w:autoSpaceDN w:val="0"/>
              <w:spacing w:after="0" w:line="271" w:lineRule="auto"/>
              <w:ind w:left="72"/>
              <w:rPr>
                <w:rFonts w:ascii="Times New Roman" w:eastAsia="Times New Roman" w:hAnsi="Times New Roman"/>
                <w:color w:val="000000"/>
                <w:sz w:val="24"/>
                <w:lang w:val="ru-RU"/>
              </w:rPr>
            </w:pPr>
            <w:r w:rsidRPr="007B1DB4">
              <w:rPr>
                <w:rFonts w:ascii="Times New Roman" w:eastAsia="Times New Roman" w:hAnsi="Times New Roman"/>
                <w:color w:val="000000"/>
                <w:sz w:val="24"/>
                <w:lang w:val="ru-RU"/>
              </w:rPr>
              <w:t>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r>
              <w:rPr>
                <w:rFonts w:ascii="Times New Roman" w:eastAsia="Times New Roman" w:hAnsi="Times New Roman"/>
                <w:color w:val="000000"/>
                <w:sz w:val="24"/>
                <w:lang w:val="ru-RU"/>
              </w:rPr>
              <w:t>.</w:t>
            </w:r>
          </w:p>
        </w:tc>
        <w:tc>
          <w:tcPr>
            <w:tcW w:w="1701" w:type="dxa"/>
            <w:tcMar>
              <w:top w:w="50" w:type="dxa"/>
              <w:left w:w="100" w:type="dxa"/>
            </w:tcMar>
            <w:vAlign w:val="center"/>
          </w:tcPr>
          <w:p w14:paraId="45A42A9C"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6038FC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1AF3E07"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0AEB54A2" w14:textId="77777777" w:rsidR="001A49B4" w:rsidRDefault="001A49B4">
            <w:pPr>
              <w:spacing w:after="0"/>
              <w:ind w:left="135"/>
            </w:pPr>
            <w:r>
              <w:rPr>
                <w:rFonts w:ascii="Times New Roman" w:hAnsi="Times New Roman"/>
                <w:color w:val="000000"/>
                <w:sz w:val="24"/>
              </w:rPr>
              <w:t xml:space="preserve"> 08.11.2023 </w:t>
            </w:r>
          </w:p>
        </w:tc>
        <w:tc>
          <w:tcPr>
            <w:tcW w:w="2127" w:type="dxa"/>
            <w:tcMar>
              <w:top w:w="50" w:type="dxa"/>
              <w:left w:w="100" w:type="dxa"/>
            </w:tcMar>
            <w:vAlign w:val="center"/>
          </w:tcPr>
          <w:p w14:paraId="011A8646" w14:textId="77777777" w:rsidR="001A49B4" w:rsidRDefault="007D6BEB">
            <w:pPr>
              <w:spacing w:after="0"/>
              <w:ind w:left="135"/>
            </w:pPr>
            <w:hyperlink r:id="rId161">
              <w:r w:rsidR="001A49B4">
                <w:rPr>
                  <w:rFonts w:ascii="Times New Roman" w:hAnsi="Times New Roman"/>
                  <w:color w:val="0000FF"/>
                  <w:u w:val="single"/>
                </w:rPr>
                <w:t>https://resh.edu.ru/</w:t>
              </w:r>
            </w:hyperlink>
          </w:p>
        </w:tc>
      </w:tr>
      <w:tr w:rsidR="001A49B4" w14:paraId="323EE607" w14:textId="77777777" w:rsidTr="006A68BA">
        <w:trPr>
          <w:trHeight w:val="144"/>
          <w:tblCellSpacing w:w="20" w:type="nil"/>
        </w:trPr>
        <w:tc>
          <w:tcPr>
            <w:tcW w:w="709" w:type="dxa"/>
            <w:tcMar>
              <w:top w:w="50" w:type="dxa"/>
              <w:left w:w="100" w:type="dxa"/>
            </w:tcMar>
            <w:vAlign w:val="center"/>
          </w:tcPr>
          <w:p w14:paraId="50B9993D" w14:textId="77777777" w:rsidR="001A49B4" w:rsidRDefault="001A49B4">
            <w:pPr>
              <w:spacing w:after="0"/>
            </w:pPr>
            <w:r>
              <w:rPr>
                <w:rFonts w:ascii="Times New Roman" w:hAnsi="Times New Roman"/>
                <w:color w:val="000000"/>
                <w:sz w:val="24"/>
              </w:rPr>
              <w:t>10</w:t>
            </w:r>
          </w:p>
        </w:tc>
        <w:tc>
          <w:tcPr>
            <w:tcW w:w="4537" w:type="dxa"/>
            <w:tcMar>
              <w:top w:w="50" w:type="dxa"/>
              <w:left w:w="100" w:type="dxa"/>
            </w:tcMar>
          </w:tcPr>
          <w:p w14:paraId="7B389458" w14:textId="77777777" w:rsidR="001A49B4" w:rsidRPr="001A49B4" w:rsidRDefault="00E31576" w:rsidP="00E31576">
            <w:pPr>
              <w:autoSpaceDE w:val="0"/>
              <w:autoSpaceDN w:val="0"/>
              <w:spacing w:after="0" w:line="271" w:lineRule="auto"/>
              <w:ind w:left="72" w:right="136"/>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 xml:space="preserve">Светская музыка российского дворянства XIX века: музыкальные салоны, домашнее музицирование, балы, театры. </w:t>
            </w:r>
          </w:p>
        </w:tc>
        <w:tc>
          <w:tcPr>
            <w:tcW w:w="1701" w:type="dxa"/>
            <w:tcMar>
              <w:top w:w="50" w:type="dxa"/>
              <w:left w:w="100" w:type="dxa"/>
            </w:tcMar>
            <w:vAlign w:val="center"/>
          </w:tcPr>
          <w:p w14:paraId="449FF658"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7BA69E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57DBE40"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53F87657" w14:textId="77777777" w:rsidR="001A49B4" w:rsidRDefault="001A49B4">
            <w:pPr>
              <w:spacing w:after="0"/>
              <w:ind w:left="135"/>
            </w:pPr>
            <w:r>
              <w:rPr>
                <w:rFonts w:ascii="Times New Roman" w:hAnsi="Times New Roman"/>
                <w:color w:val="000000"/>
                <w:sz w:val="24"/>
              </w:rPr>
              <w:t xml:space="preserve"> 15.11.2023 </w:t>
            </w:r>
          </w:p>
        </w:tc>
        <w:tc>
          <w:tcPr>
            <w:tcW w:w="2127" w:type="dxa"/>
            <w:tcMar>
              <w:top w:w="50" w:type="dxa"/>
              <w:left w:w="100" w:type="dxa"/>
            </w:tcMar>
            <w:vAlign w:val="center"/>
          </w:tcPr>
          <w:p w14:paraId="7DE0C051" w14:textId="77777777" w:rsidR="001A49B4" w:rsidRDefault="007D6BEB">
            <w:pPr>
              <w:spacing w:after="0"/>
              <w:ind w:left="135"/>
            </w:pPr>
            <w:hyperlink r:id="rId162">
              <w:r w:rsidR="001A49B4">
                <w:rPr>
                  <w:rFonts w:ascii="Times New Roman" w:hAnsi="Times New Roman"/>
                  <w:color w:val="0000FF"/>
                  <w:u w:val="single"/>
                </w:rPr>
                <w:t>https://resh.edu.ru/</w:t>
              </w:r>
            </w:hyperlink>
          </w:p>
        </w:tc>
      </w:tr>
      <w:tr w:rsidR="001A49B4" w14:paraId="1A3A52B5" w14:textId="77777777" w:rsidTr="006A68BA">
        <w:trPr>
          <w:trHeight w:val="144"/>
          <w:tblCellSpacing w:w="20" w:type="nil"/>
        </w:trPr>
        <w:tc>
          <w:tcPr>
            <w:tcW w:w="709" w:type="dxa"/>
            <w:tcMar>
              <w:top w:w="50" w:type="dxa"/>
              <w:left w:w="100" w:type="dxa"/>
            </w:tcMar>
            <w:vAlign w:val="center"/>
          </w:tcPr>
          <w:p w14:paraId="320B6519" w14:textId="77777777" w:rsidR="001A49B4" w:rsidRDefault="001A49B4">
            <w:pPr>
              <w:spacing w:after="0"/>
            </w:pPr>
            <w:r>
              <w:rPr>
                <w:rFonts w:ascii="Times New Roman" w:hAnsi="Times New Roman"/>
                <w:color w:val="000000"/>
                <w:sz w:val="24"/>
              </w:rPr>
              <w:t>11</w:t>
            </w:r>
          </w:p>
        </w:tc>
        <w:tc>
          <w:tcPr>
            <w:tcW w:w="4537" w:type="dxa"/>
            <w:tcMar>
              <w:top w:w="50" w:type="dxa"/>
              <w:left w:w="100" w:type="dxa"/>
            </w:tcMar>
          </w:tcPr>
          <w:p w14:paraId="7A323FA7" w14:textId="77777777" w:rsidR="001A49B4" w:rsidRPr="001A49B4" w:rsidRDefault="00E31576" w:rsidP="00E31576">
            <w:pPr>
              <w:tabs>
                <w:tab w:val="left" w:pos="2596"/>
              </w:tabs>
              <w:autoSpaceDE w:val="0"/>
              <w:autoSpaceDN w:val="0"/>
              <w:spacing w:after="0" w:line="271" w:lineRule="auto"/>
              <w:ind w:left="72" w:right="144"/>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Особенности отечественной музыкальной культуры XIX в. (на примере творчества М.И. Глинки)</w:t>
            </w:r>
          </w:p>
        </w:tc>
        <w:tc>
          <w:tcPr>
            <w:tcW w:w="1701" w:type="dxa"/>
            <w:tcMar>
              <w:top w:w="50" w:type="dxa"/>
              <w:left w:w="100" w:type="dxa"/>
            </w:tcMar>
            <w:vAlign w:val="center"/>
          </w:tcPr>
          <w:p w14:paraId="74C0E61F"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749283A"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C990160"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54D6A494" w14:textId="77777777" w:rsidR="001A49B4" w:rsidRDefault="001A49B4">
            <w:pPr>
              <w:spacing w:after="0"/>
              <w:ind w:left="135"/>
            </w:pPr>
            <w:r>
              <w:rPr>
                <w:rFonts w:ascii="Times New Roman" w:hAnsi="Times New Roman"/>
                <w:color w:val="000000"/>
                <w:sz w:val="24"/>
              </w:rPr>
              <w:t xml:space="preserve">22.11.2023 </w:t>
            </w:r>
          </w:p>
        </w:tc>
        <w:tc>
          <w:tcPr>
            <w:tcW w:w="2127" w:type="dxa"/>
            <w:tcMar>
              <w:top w:w="50" w:type="dxa"/>
              <w:left w:w="100" w:type="dxa"/>
            </w:tcMar>
            <w:vAlign w:val="center"/>
          </w:tcPr>
          <w:p w14:paraId="4974A066" w14:textId="77777777" w:rsidR="001A49B4" w:rsidRDefault="007D6BEB">
            <w:pPr>
              <w:spacing w:after="0"/>
              <w:ind w:left="135"/>
            </w:pPr>
            <w:hyperlink r:id="rId163">
              <w:r w:rsidR="001A49B4">
                <w:rPr>
                  <w:rFonts w:ascii="Times New Roman" w:hAnsi="Times New Roman"/>
                  <w:color w:val="0000FF"/>
                  <w:u w:val="single"/>
                </w:rPr>
                <w:t>https://resh.edu.ru/</w:t>
              </w:r>
            </w:hyperlink>
          </w:p>
        </w:tc>
      </w:tr>
      <w:tr w:rsidR="001A49B4" w14:paraId="2CE71631" w14:textId="77777777" w:rsidTr="006A68BA">
        <w:trPr>
          <w:trHeight w:val="144"/>
          <w:tblCellSpacing w:w="20" w:type="nil"/>
        </w:trPr>
        <w:tc>
          <w:tcPr>
            <w:tcW w:w="709" w:type="dxa"/>
            <w:tcMar>
              <w:top w:w="50" w:type="dxa"/>
              <w:left w:w="100" w:type="dxa"/>
            </w:tcMar>
            <w:vAlign w:val="center"/>
          </w:tcPr>
          <w:p w14:paraId="4A83A193" w14:textId="77777777" w:rsidR="001A49B4" w:rsidRDefault="001A49B4">
            <w:pPr>
              <w:spacing w:after="0"/>
            </w:pPr>
            <w:r>
              <w:rPr>
                <w:rFonts w:ascii="Times New Roman" w:hAnsi="Times New Roman"/>
                <w:color w:val="000000"/>
                <w:sz w:val="24"/>
              </w:rPr>
              <w:t>12</w:t>
            </w:r>
          </w:p>
        </w:tc>
        <w:tc>
          <w:tcPr>
            <w:tcW w:w="4537" w:type="dxa"/>
            <w:tcMar>
              <w:top w:w="50" w:type="dxa"/>
              <w:left w:w="100" w:type="dxa"/>
            </w:tcMar>
          </w:tcPr>
          <w:p w14:paraId="36DA6A9B" w14:textId="77777777" w:rsidR="001A49B4" w:rsidRPr="001A49B4" w:rsidRDefault="00E31576" w:rsidP="00E31576">
            <w:pPr>
              <w:autoSpaceDE w:val="0"/>
              <w:autoSpaceDN w:val="0"/>
              <w:spacing w:after="0" w:line="240" w:lineRule="auto"/>
              <w:ind w:left="72" w:right="288"/>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Одночастные симфонические жанры (увертюра, картина). Симфония</w:t>
            </w:r>
          </w:p>
        </w:tc>
        <w:tc>
          <w:tcPr>
            <w:tcW w:w="1701" w:type="dxa"/>
            <w:tcMar>
              <w:top w:w="50" w:type="dxa"/>
              <w:left w:w="100" w:type="dxa"/>
            </w:tcMar>
            <w:vAlign w:val="center"/>
          </w:tcPr>
          <w:p w14:paraId="74388CDB"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880918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75B346B"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40F6C0F1" w14:textId="77777777" w:rsidR="001A49B4" w:rsidRDefault="001A49B4">
            <w:pPr>
              <w:spacing w:after="0"/>
              <w:ind w:left="135"/>
            </w:pPr>
            <w:r>
              <w:rPr>
                <w:rFonts w:ascii="Times New Roman" w:hAnsi="Times New Roman"/>
                <w:color w:val="000000"/>
                <w:sz w:val="24"/>
              </w:rPr>
              <w:t xml:space="preserve"> 29.11.2023 </w:t>
            </w:r>
          </w:p>
        </w:tc>
        <w:tc>
          <w:tcPr>
            <w:tcW w:w="2127" w:type="dxa"/>
            <w:tcMar>
              <w:top w:w="50" w:type="dxa"/>
              <w:left w:w="100" w:type="dxa"/>
            </w:tcMar>
            <w:vAlign w:val="center"/>
          </w:tcPr>
          <w:p w14:paraId="5554AFBF" w14:textId="77777777" w:rsidR="001A49B4" w:rsidRDefault="007D6BEB">
            <w:pPr>
              <w:spacing w:after="0"/>
              <w:ind w:left="135"/>
            </w:pPr>
            <w:hyperlink r:id="rId164">
              <w:r w:rsidR="001A49B4">
                <w:rPr>
                  <w:rFonts w:ascii="Times New Roman" w:hAnsi="Times New Roman"/>
                  <w:color w:val="0000FF"/>
                  <w:u w:val="single"/>
                </w:rPr>
                <w:t>https://resh.edu.ru/</w:t>
              </w:r>
            </w:hyperlink>
          </w:p>
        </w:tc>
      </w:tr>
      <w:tr w:rsidR="001A49B4" w:rsidRPr="0007427F" w14:paraId="0C17C804" w14:textId="77777777" w:rsidTr="006A68BA">
        <w:trPr>
          <w:trHeight w:val="144"/>
          <w:tblCellSpacing w:w="20" w:type="nil"/>
        </w:trPr>
        <w:tc>
          <w:tcPr>
            <w:tcW w:w="709" w:type="dxa"/>
            <w:tcMar>
              <w:top w:w="50" w:type="dxa"/>
              <w:left w:w="100" w:type="dxa"/>
            </w:tcMar>
            <w:vAlign w:val="center"/>
          </w:tcPr>
          <w:p w14:paraId="384B2D8B" w14:textId="77777777" w:rsidR="001A49B4" w:rsidRDefault="001A49B4">
            <w:pPr>
              <w:spacing w:after="0"/>
            </w:pPr>
            <w:r>
              <w:rPr>
                <w:rFonts w:ascii="Times New Roman" w:hAnsi="Times New Roman"/>
                <w:color w:val="000000"/>
                <w:sz w:val="24"/>
              </w:rPr>
              <w:t>13</w:t>
            </w:r>
          </w:p>
        </w:tc>
        <w:tc>
          <w:tcPr>
            <w:tcW w:w="4537" w:type="dxa"/>
            <w:tcMar>
              <w:top w:w="50" w:type="dxa"/>
              <w:left w:w="100" w:type="dxa"/>
            </w:tcMar>
          </w:tcPr>
          <w:p w14:paraId="371EFBDF" w14:textId="77777777" w:rsidR="001A49B4" w:rsidRPr="00E31576" w:rsidRDefault="00E31576" w:rsidP="005508C0">
            <w:pPr>
              <w:autoSpaceDE w:val="0"/>
              <w:autoSpaceDN w:val="0"/>
              <w:spacing w:after="0" w:line="240" w:lineRule="auto"/>
              <w:ind w:left="72" w:right="288"/>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 xml:space="preserve">Сюита, цикл миниатюр (вокальных, инструментальных). </w:t>
            </w:r>
          </w:p>
        </w:tc>
        <w:tc>
          <w:tcPr>
            <w:tcW w:w="1701" w:type="dxa"/>
            <w:tcMar>
              <w:top w:w="50" w:type="dxa"/>
              <w:left w:w="100" w:type="dxa"/>
            </w:tcMar>
            <w:vAlign w:val="center"/>
          </w:tcPr>
          <w:p w14:paraId="3AB173B4"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1 </w:t>
            </w:r>
          </w:p>
        </w:tc>
        <w:tc>
          <w:tcPr>
            <w:tcW w:w="1842" w:type="dxa"/>
            <w:tcMar>
              <w:top w:w="50" w:type="dxa"/>
              <w:left w:w="100" w:type="dxa"/>
            </w:tcMar>
            <w:vAlign w:val="center"/>
          </w:tcPr>
          <w:p w14:paraId="44B08420"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0 </w:t>
            </w:r>
          </w:p>
        </w:tc>
        <w:tc>
          <w:tcPr>
            <w:tcW w:w="1985" w:type="dxa"/>
            <w:tcMar>
              <w:top w:w="50" w:type="dxa"/>
              <w:left w:w="100" w:type="dxa"/>
            </w:tcMar>
            <w:vAlign w:val="center"/>
          </w:tcPr>
          <w:p w14:paraId="42C9A142"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0 </w:t>
            </w:r>
          </w:p>
        </w:tc>
        <w:tc>
          <w:tcPr>
            <w:tcW w:w="1984" w:type="dxa"/>
            <w:tcMar>
              <w:top w:w="50" w:type="dxa"/>
              <w:left w:w="100" w:type="dxa"/>
            </w:tcMar>
            <w:vAlign w:val="center"/>
          </w:tcPr>
          <w:p w14:paraId="4C3C2E74" w14:textId="77777777" w:rsidR="001A49B4" w:rsidRPr="0007427F" w:rsidRDefault="001A49B4">
            <w:pPr>
              <w:spacing w:after="0"/>
              <w:ind w:left="135"/>
              <w:rPr>
                <w:lang w:val="ru-RU"/>
              </w:rPr>
            </w:pPr>
            <w:r w:rsidRPr="0007427F">
              <w:rPr>
                <w:rFonts w:ascii="Times New Roman" w:hAnsi="Times New Roman"/>
                <w:color w:val="000000"/>
                <w:sz w:val="24"/>
                <w:lang w:val="ru-RU"/>
              </w:rPr>
              <w:t xml:space="preserve"> 06.12.2023 </w:t>
            </w:r>
          </w:p>
        </w:tc>
        <w:tc>
          <w:tcPr>
            <w:tcW w:w="2127" w:type="dxa"/>
            <w:tcMar>
              <w:top w:w="50" w:type="dxa"/>
              <w:left w:w="100" w:type="dxa"/>
            </w:tcMar>
            <w:vAlign w:val="center"/>
          </w:tcPr>
          <w:p w14:paraId="3BCEEAF0" w14:textId="77777777" w:rsidR="001A49B4" w:rsidRPr="0007427F" w:rsidRDefault="007D6BEB">
            <w:pPr>
              <w:spacing w:after="0"/>
              <w:ind w:left="135"/>
              <w:rPr>
                <w:lang w:val="ru-RU"/>
              </w:rPr>
            </w:pPr>
            <w:hyperlink r:id="rId165">
              <w:r w:rsidR="001A49B4">
                <w:rPr>
                  <w:rFonts w:ascii="Times New Roman" w:hAnsi="Times New Roman"/>
                  <w:color w:val="0000FF"/>
                  <w:u w:val="single"/>
                </w:rPr>
                <w:t>https</w:t>
              </w:r>
              <w:r w:rsidR="001A49B4" w:rsidRPr="0007427F">
                <w:rPr>
                  <w:rFonts w:ascii="Times New Roman" w:hAnsi="Times New Roman"/>
                  <w:color w:val="0000FF"/>
                  <w:u w:val="single"/>
                  <w:lang w:val="ru-RU"/>
                </w:rPr>
                <w:t>://</w:t>
              </w:r>
              <w:r w:rsidR="001A49B4">
                <w:rPr>
                  <w:rFonts w:ascii="Times New Roman" w:hAnsi="Times New Roman"/>
                  <w:color w:val="0000FF"/>
                  <w:u w:val="single"/>
                </w:rPr>
                <w:t>resh</w:t>
              </w:r>
              <w:r w:rsidR="001A49B4" w:rsidRPr="0007427F">
                <w:rPr>
                  <w:rFonts w:ascii="Times New Roman" w:hAnsi="Times New Roman"/>
                  <w:color w:val="0000FF"/>
                  <w:u w:val="single"/>
                  <w:lang w:val="ru-RU"/>
                </w:rPr>
                <w:t>.</w:t>
              </w:r>
              <w:r w:rsidR="001A49B4">
                <w:rPr>
                  <w:rFonts w:ascii="Times New Roman" w:hAnsi="Times New Roman"/>
                  <w:color w:val="0000FF"/>
                  <w:u w:val="single"/>
                </w:rPr>
                <w:t>edu</w:t>
              </w:r>
              <w:r w:rsidR="001A49B4" w:rsidRPr="0007427F">
                <w:rPr>
                  <w:rFonts w:ascii="Times New Roman" w:hAnsi="Times New Roman"/>
                  <w:color w:val="0000FF"/>
                  <w:u w:val="single"/>
                  <w:lang w:val="ru-RU"/>
                </w:rPr>
                <w:t>.</w:t>
              </w:r>
              <w:r w:rsidR="001A49B4">
                <w:rPr>
                  <w:rFonts w:ascii="Times New Roman" w:hAnsi="Times New Roman"/>
                  <w:color w:val="0000FF"/>
                  <w:u w:val="single"/>
                </w:rPr>
                <w:t>ru</w:t>
              </w:r>
              <w:r w:rsidR="001A49B4" w:rsidRPr="0007427F">
                <w:rPr>
                  <w:rFonts w:ascii="Times New Roman" w:hAnsi="Times New Roman"/>
                  <w:color w:val="0000FF"/>
                  <w:u w:val="single"/>
                  <w:lang w:val="ru-RU"/>
                </w:rPr>
                <w:t>/</w:t>
              </w:r>
            </w:hyperlink>
          </w:p>
        </w:tc>
      </w:tr>
      <w:tr w:rsidR="001A49B4" w:rsidRPr="0080063F" w14:paraId="5C2B6F8B" w14:textId="77777777" w:rsidTr="006A68BA">
        <w:trPr>
          <w:trHeight w:val="144"/>
          <w:tblCellSpacing w:w="20" w:type="nil"/>
        </w:trPr>
        <w:tc>
          <w:tcPr>
            <w:tcW w:w="709" w:type="dxa"/>
            <w:tcMar>
              <w:top w:w="50" w:type="dxa"/>
              <w:left w:w="100" w:type="dxa"/>
            </w:tcMar>
            <w:vAlign w:val="center"/>
          </w:tcPr>
          <w:p w14:paraId="0760F83B" w14:textId="77777777" w:rsidR="001A49B4" w:rsidRPr="0007427F" w:rsidRDefault="001A49B4">
            <w:pPr>
              <w:spacing w:after="0"/>
              <w:rPr>
                <w:lang w:val="ru-RU"/>
              </w:rPr>
            </w:pPr>
            <w:r w:rsidRPr="0007427F">
              <w:rPr>
                <w:rFonts w:ascii="Times New Roman" w:hAnsi="Times New Roman"/>
                <w:color w:val="000000"/>
                <w:sz w:val="24"/>
                <w:lang w:val="ru-RU"/>
              </w:rPr>
              <w:t>14</w:t>
            </w:r>
          </w:p>
        </w:tc>
        <w:tc>
          <w:tcPr>
            <w:tcW w:w="4537" w:type="dxa"/>
            <w:tcMar>
              <w:top w:w="50" w:type="dxa"/>
              <w:left w:w="100" w:type="dxa"/>
            </w:tcMar>
          </w:tcPr>
          <w:p w14:paraId="2E1F9A72" w14:textId="77777777" w:rsidR="001A49B4" w:rsidRPr="001A49B4" w:rsidRDefault="001A49B4" w:rsidP="00E31576">
            <w:pPr>
              <w:autoSpaceDE w:val="0"/>
              <w:autoSpaceDN w:val="0"/>
              <w:spacing w:after="0" w:line="240" w:lineRule="auto"/>
              <w:ind w:left="72"/>
              <w:rPr>
                <w:lang w:val="ru-RU"/>
              </w:rPr>
            </w:pPr>
            <w:r w:rsidRPr="001A49B4">
              <w:rPr>
                <w:rFonts w:ascii="Times New Roman" w:eastAsia="Times New Roman" w:hAnsi="Times New Roman"/>
                <w:color w:val="000000"/>
                <w:sz w:val="24"/>
                <w:lang w:val="ru-RU"/>
              </w:rPr>
              <w:t>Контрольная работа за первое полугодие.</w:t>
            </w:r>
          </w:p>
        </w:tc>
        <w:tc>
          <w:tcPr>
            <w:tcW w:w="1701" w:type="dxa"/>
            <w:tcMar>
              <w:top w:w="50" w:type="dxa"/>
              <w:left w:w="100" w:type="dxa"/>
            </w:tcMar>
            <w:vAlign w:val="center"/>
          </w:tcPr>
          <w:p w14:paraId="0D74C4EF"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1 </w:t>
            </w:r>
          </w:p>
        </w:tc>
        <w:tc>
          <w:tcPr>
            <w:tcW w:w="1842" w:type="dxa"/>
            <w:tcMar>
              <w:top w:w="50" w:type="dxa"/>
              <w:left w:w="100" w:type="dxa"/>
            </w:tcMar>
            <w:vAlign w:val="center"/>
          </w:tcPr>
          <w:p w14:paraId="53B3BD2B"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1 </w:t>
            </w:r>
          </w:p>
        </w:tc>
        <w:tc>
          <w:tcPr>
            <w:tcW w:w="1985" w:type="dxa"/>
            <w:tcMar>
              <w:top w:w="50" w:type="dxa"/>
              <w:left w:w="100" w:type="dxa"/>
            </w:tcMar>
            <w:vAlign w:val="center"/>
          </w:tcPr>
          <w:p w14:paraId="316D0B3D"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0 </w:t>
            </w:r>
          </w:p>
        </w:tc>
        <w:tc>
          <w:tcPr>
            <w:tcW w:w="1984" w:type="dxa"/>
            <w:tcMar>
              <w:top w:w="50" w:type="dxa"/>
              <w:left w:w="100" w:type="dxa"/>
            </w:tcMar>
            <w:vAlign w:val="center"/>
          </w:tcPr>
          <w:p w14:paraId="3F54FD39" w14:textId="77777777" w:rsidR="001A49B4" w:rsidRPr="0007427F" w:rsidRDefault="001A49B4">
            <w:pPr>
              <w:spacing w:after="0"/>
              <w:ind w:left="135"/>
              <w:rPr>
                <w:lang w:val="ru-RU"/>
              </w:rPr>
            </w:pPr>
            <w:r w:rsidRPr="0007427F">
              <w:rPr>
                <w:rFonts w:ascii="Times New Roman" w:hAnsi="Times New Roman"/>
                <w:color w:val="000000"/>
                <w:sz w:val="24"/>
                <w:lang w:val="ru-RU"/>
              </w:rPr>
              <w:t xml:space="preserve"> 13.12.2023 </w:t>
            </w:r>
          </w:p>
        </w:tc>
        <w:tc>
          <w:tcPr>
            <w:tcW w:w="2127" w:type="dxa"/>
            <w:tcMar>
              <w:top w:w="50" w:type="dxa"/>
              <w:left w:w="100" w:type="dxa"/>
            </w:tcMar>
            <w:vAlign w:val="center"/>
          </w:tcPr>
          <w:p w14:paraId="3A835A49"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6</w:t>
              </w:r>
              <w:r>
                <w:rPr>
                  <w:rFonts w:ascii="Times New Roman" w:hAnsi="Times New Roman"/>
                  <w:color w:val="0000FF"/>
                  <w:u w:val="single"/>
                </w:rPr>
                <w:t>ed</w:t>
              </w:r>
              <w:r w:rsidRPr="00E57210">
                <w:rPr>
                  <w:rFonts w:ascii="Times New Roman" w:hAnsi="Times New Roman"/>
                  <w:color w:val="0000FF"/>
                  <w:u w:val="single"/>
                  <w:lang w:val="ru-RU"/>
                </w:rPr>
                <w:t>6</w:t>
              </w:r>
            </w:hyperlink>
          </w:p>
        </w:tc>
      </w:tr>
      <w:tr w:rsidR="001A49B4" w14:paraId="30401ADB" w14:textId="77777777" w:rsidTr="006A68BA">
        <w:trPr>
          <w:trHeight w:val="144"/>
          <w:tblCellSpacing w:w="20" w:type="nil"/>
        </w:trPr>
        <w:tc>
          <w:tcPr>
            <w:tcW w:w="709" w:type="dxa"/>
            <w:tcMar>
              <w:top w:w="50" w:type="dxa"/>
              <w:left w:w="100" w:type="dxa"/>
            </w:tcMar>
            <w:vAlign w:val="center"/>
          </w:tcPr>
          <w:p w14:paraId="09631D36" w14:textId="77777777" w:rsidR="001A49B4" w:rsidRPr="0007427F" w:rsidRDefault="001A49B4">
            <w:pPr>
              <w:spacing w:after="0"/>
              <w:rPr>
                <w:lang w:val="ru-RU"/>
              </w:rPr>
            </w:pPr>
            <w:r w:rsidRPr="0007427F">
              <w:rPr>
                <w:rFonts w:ascii="Times New Roman" w:hAnsi="Times New Roman"/>
                <w:color w:val="000000"/>
                <w:sz w:val="24"/>
                <w:lang w:val="ru-RU"/>
              </w:rPr>
              <w:t>15</w:t>
            </w:r>
          </w:p>
        </w:tc>
        <w:tc>
          <w:tcPr>
            <w:tcW w:w="4537" w:type="dxa"/>
            <w:tcMar>
              <w:top w:w="50" w:type="dxa"/>
              <w:left w:w="100" w:type="dxa"/>
            </w:tcMar>
          </w:tcPr>
          <w:p w14:paraId="3A6461CE" w14:textId="77777777" w:rsidR="001A49B4" w:rsidRPr="001A49B4" w:rsidRDefault="005508C0" w:rsidP="00E31576">
            <w:pPr>
              <w:autoSpaceDE w:val="0"/>
              <w:autoSpaceDN w:val="0"/>
              <w:spacing w:after="0" w:line="240" w:lineRule="auto"/>
              <w:ind w:left="72" w:right="136"/>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Принцип контраста. Прелюдия и фуга.</w:t>
            </w:r>
          </w:p>
        </w:tc>
        <w:tc>
          <w:tcPr>
            <w:tcW w:w="1701" w:type="dxa"/>
            <w:tcMar>
              <w:top w:w="50" w:type="dxa"/>
              <w:left w:w="100" w:type="dxa"/>
            </w:tcMar>
            <w:vAlign w:val="center"/>
          </w:tcPr>
          <w:p w14:paraId="3808F6BA"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AEDFDB5"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72AF52D"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360C92D2" w14:textId="77777777" w:rsidR="001A49B4" w:rsidRDefault="001A49B4">
            <w:pPr>
              <w:spacing w:after="0"/>
              <w:ind w:left="135"/>
            </w:pPr>
            <w:r>
              <w:rPr>
                <w:rFonts w:ascii="Times New Roman" w:hAnsi="Times New Roman"/>
                <w:color w:val="000000"/>
                <w:sz w:val="24"/>
              </w:rPr>
              <w:t xml:space="preserve"> 20.12.2023 </w:t>
            </w:r>
          </w:p>
        </w:tc>
        <w:tc>
          <w:tcPr>
            <w:tcW w:w="2127" w:type="dxa"/>
            <w:tcMar>
              <w:top w:w="50" w:type="dxa"/>
              <w:left w:w="100" w:type="dxa"/>
            </w:tcMar>
            <w:vAlign w:val="center"/>
          </w:tcPr>
          <w:p w14:paraId="1B69431B" w14:textId="77777777" w:rsidR="001A49B4" w:rsidRDefault="007D6BEB">
            <w:pPr>
              <w:spacing w:after="0"/>
              <w:ind w:left="135"/>
            </w:pPr>
            <w:hyperlink r:id="rId167">
              <w:r w:rsidR="001A49B4">
                <w:rPr>
                  <w:rFonts w:ascii="Times New Roman" w:hAnsi="Times New Roman"/>
                  <w:color w:val="0000FF"/>
                  <w:u w:val="single"/>
                </w:rPr>
                <w:t>https://resh.edu.ru/</w:t>
              </w:r>
            </w:hyperlink>
          </w:p>
        </w:tc>
      </w:tr>
      <w:tr w:rsidR="001A49B4" w14:paraId="3DAA2201" w14:textId="77777777" w:rsidTr="006A68BA">
        <w:trPr>
          <w:trHeight w:val="144"/>
          <w:tblCellSpacing w:w="20" w:type="nil"/>
        </w:trPr>
        <w:tc>
          <w:tcPr>
            <w:tcW w:w="709" w:type="dxa"/>
            <w:tcMar>
              <w:top w:w="50" w:type="dxa"/>
              <w:left w:w="100" w:type="dxa"/>
            </w:tcMar>
            <w:vAlign w:val="center"/>
          </w:tcPr>
          <w:p w14:paraId="2653184E" w14:textId="77777777" w:rsidR="001A49B4" w:rsidRDefault="001A49B4">
            <w:pPr>
              <w:spacing w:after="0"/>
            </w:pPr>
            <w:r>
              <w:rPr>
                <w:rFonts w:ascii="Times New Roman" w:hAnsi="Times New Roman"/>
                <w:color w:val="000000"/>
                <w:sz w:val="24"/>
              </w:rPr>
              <w:t>16</w:t>
            </w:r>
          </w:p>
        </w:tc>
        <w:tc>
          <w:tcPr>
            <w:tcW w:w="4537" w:type="dxa"/>
            <w:tcMar>
              <w:top w:w="50" w:type="dxa"/>
              <w:left w:w="100" w:type="dxa"/>
            </w:tcMar>
          </w:tcPr>
          <w:p w14:paraId="5CD82C85" w14:textId="77777777" w:rsidR="001A49B4" w:rsidRPr="00E31576" w:rsidRDefault="005508C0" w:rsidP="00E31576">
            <w:pPr>
              <w:autoSpaceDE w:val="0"/>
              <w:autoSpaceDN w:val="0"/>
              <w:spacing w:after="0" w:line="240" w:lineRule="auto"/>
              <w:ind w:left="72"/>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Соната, концерт: трехчастная форма, контраст основных тем, разработочный принцип развития</w:t>
            </w:r>
          </w:p>
        </w:tc>
        <w:tc>
          <w:tcPr>
            <w:tcW w:w="1701" w:type="dxa"/>
            <w:tcMar>
              <w:top w:w="50" w:type="dxa"/>
              <w:left w:w="100" w:type="dxa"/>
            </w:tcMar>
            <w:vAlign w:val="center"/>
          </w:tcPr>
          <w:p w14:paraId="6C30CF64"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79130C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80A23E2"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080F4ECD" w14:textId="77777777" w:rsidR="001A49B4" w:rsidRDefault="001A49B4">
            <w:pPr>
              <w:spacing w:after="0"/>
              <w:ind w:left="135"/>
            </w:pPr>
            <w:r>
              <w:rPr>
                <w:rFonts w:ascii="Times New Roman" w:hAnsi="Times New Roman"/>
                <w:color w:val="000000"/>
                <w:sz w:val="24"/>
              </w:rPr>
              <w:t xml:space="preserve"> 27.12.2023 </w:t>
            </w:r>
          </w:p>
        </w:tc>
        <w:tc>
          <w:tcPr>
            <w:tcW w:w="2127" w:type="dxa"/>
            <w:tcMar>
              <w:top w:w="50" w:type="dxa"/>
              <w:left w:w="100" w:type="dxa"/>
            </w:tcMar>
            <w:vAlign w:val="center"/>
          </w:tcPr>
          <w:p w14:paraId="4E4EBCB4" w14:textId="77777777" w:rsidR="001A49B4" w:rsidRDefault="007D6BEB">
            <w:pPr>
              <w:spacing w:after="0"/>
              <w:ind w:left="135"/>
            </w:pPr>
            <w:hyperlink r:id="rId168">
              <w:r w:rsidR="001A49B4">
                <w:rPr>
                  <w:rFonts w:ascii="Times New Roman" w:hAnsi="Times New Roman"/>
                  <w:color w:val="0000FF"/>
                  <w:u w:val="single"/>
                </w:rPr>
                <w:t>https://resh.edu.ru/</w:t>
              </w:r>
            </w:hyperlink>
          </w:p>
        </w:tc>
      </w:tr>
      <w:tr w:rsidR="001A49B4" w14:paraId="3498D117" w14:textId="77777777" w:rsidTr="006A68BA">
        <w:trPr>
          <w:trHeight w:val="144"/>
          <w:tblCellSpacing w:w="20" w:type="nil"/>
        </w:trPr>
        <w:tc>
          <w:tcPr>
            <w:tcW w:w="709" w:type="dxa"/>
            <w:tcMar>
              <w:top w:w="50" w:type="dxa"/>
              <w:left w:w="100" w:type="dxa"/>
            </w:tcMar>
            <w:vAlign w:val="center"/>
          </w:tcPr>
          <w:p w14:paraId="42E74752" w14:textId="77777777" w:rsidR="001A49B4" w:rsidRDefault="001A49B4">
            <w:pPr>
              <w:spacing w:after="0"/>
            </w:pPr>
            <w:r>
              <w:rPr>
                <w:rFonts w:ascii="Times New Roman" w:hAnsi="Times New Roman"/>
                <w:color w:val="000000"/>
                <w:sz w:val="24"/>
              </w:rPr>
              <w:t>17</w:t>
            </w:r>
          </w:p>
        </w:tc>
        <w:tc>
          <w:tcPr>
            <w:tcW w:w="4537" w:type="dxa"/>
            <w:tcMar>
              <w:top w:w="50" w:type="dxa"/>
              <w:left w:w="100" w:type="dxa"/>
            </w:tcMar>
          </w:tcPr>
          <w:p w14:paraId="3DA7EF27" w14:textId="77777777" w:rsidR="001A49B4" w:rsidRPr="00E31576" w:rsidRDefault="005508C0" w:rsidP="00E31576">
            <w:pPr>
              <w:autoSpaceDE w:val="0"/>
              <w:autoSpaceDN w:val="0"/>
              <w:spacing w:after="0" w:line="262" w:lineRule="auto"/>
              <w:ind w:left="72" w:right="144"/>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 xml:space="preserve">Интонации и ритмы, формы и жанры европейского фольклора </w:t>
            </w:r>
            <w:r>
              <w:rPr>
                <w:rFonts w:ascii="Times New Roman" w:eastAsia="Times New Roman" w:hAnsi="Times New Roman"/>
                <w:color w:val="000000"/>
                <w:sz w:val="24"/>
                <w:lang w:val="ru-RU"/>
              </w:rPr>
              <w:t xml:space="preserve">- </w:t>
            </w:r>
            <w:r w:rsidRPr="00E31576">
              <w:rPr>
                <w:rFonts w:ascii="Times New Roman" w:eastAsia="Times New Roman" w:hAnsi="Times New Roman"/>
                <w:color w:val="000000"/>
                <w:sz w:val="24"/>
                <w:lang w:val="ru-RU"/>
              </w:rPr>
              <w:t>немецкий фольклор. Отражение европейского фольклора в творчестве профессиональных композиторов</w:t>
            </w:r>
            <w:r>
              <w:rPr>
                <w:rFonts w:ascii="Times New Roman" w:eastAsia="Times New Roman" w:hAnsi="Times New Roman"/>
                <w:color w:val="000000"/>
                <w:sz w:val="24"/>
                <w:lang w:val="ru-RU"/>
              </w:rPr>
              <w:t>.</w:t>
            </w:r>
          </w:p>
        </w:tc>
        <w:tc>
          <w:tcPr>
            <w:tcW w:w="1701" w:type="dxa"/>
            <w:tcMar>
              <w:top w:w="50" w:type="dxa"/>
              <w:left w:w="100" w:type="dxa"/>
            </w:tcMar>
            <w:vAlign w:val="center"/>
          </w:tcPr>
          <w:p w14:paraId="6E8E8741" w14:textId="77777777" w:rsidR="001A49B4" w:rsidRDefault="001A49B4">
            <w:pPr>
              <w:spacing w:after="0"/>
              <w:ind w:left="135"/>
              <w:jc w:val="center"/>
            </w:pPr>
            <w:r w:rsidRPr="00E315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6CE7AB8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EABDE2B"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7276CACB" w14:textId="77777777" w:rsidR="001A49B4" w:rsidRDefault="001A49B4">
            <w:pPr>
              <w:spacing w:after="0"/>
              <w:ind w:left="135"/>
            </w:pPr>
            <w:r>
              <w:rPr>
                <w:rFonts w:ascii="Times New Roman" w:hAnsi="Times New Roman"/>
                <w:color w:val="000000"/>
                <w:sz w:val="24"/>
              </w:rPr>
              <w:t xml:space="preserve"> 10.01.2024 </w:t>
            </w:r>
          </w:p>
        </w:tc>
        <w:tc>
          <w:tcPr>
            <w:tcW w:w="2127" w:type="dxa"/>
            <w:tcMar>
              <w:top w:w="50" w:type="dxa"/>
              <w:left w:w="100" w:type="dxa"/>
            </w:tcMar>
            <w:vAlign w:val="center"/>
          </w:tcPr>
          <w:p w14:paraId="524ED045" w14:textId="77777777" w:rsidR="001A49B4" w:rsidRDefault="007D6BEB">
            <w:pPr>
              <w:spacing w:after="0"/>
              <w:ind w:left="135"/>
            </w:pPr>
            <w:hyperlink r:id="rId169">
              <w:r w:rsidR="001A49B4">
                <w:rPr>
                  <w:rFonts w:ascii="Times New Roman" w:hAnsi="Times New Roman"/>
                  <w:color w:val="0000FF"/>
                  <w:u w:val="single"/>
                </w:rPr>
                <w:t>https://resh.edu.ru/</w:t>
              </w:r>
            </w:hyperlink>
          </w:p>
        </w:tc>
      </w:tr>
      <w:tr w:rsidR="001A49B4" w14:paraId="78768E71" w14:textId="77777777" w:rsidTr="006A68BA">
        <w:trPr>
          <w:trHeight w:val="144"/>
          <w:tblCellSpacing w:w="20" w:type="nil"/>
        </w:trPr>
        <w:tc>
          <w:tcPr>
            <w:tcW w:w="709" w:type="dxa"/>
            <w:tcMar>
              <w:top w:w="50" w:type="dxa"/>
              <w:left w:w="100" w:type="dxa"/>
            </w:tcMar>
            <w:vAlign w:val="center"/>
          </w:tcPr>
          <w:p w14:paraId="659A3A04" w14:textId="77777777" w:rsidR="001A49B4" w:rsidRDefault="001A49B4">
            <w:pPr>
              <w:spacing w:after="0"/>
            </w:pPr>
            <w:r>
              <w:rPr>
                <w:rFonts w:ascii="Times New Roman" w:hAnsi="Times New Roman"/>
                <w:color w:val="000000"/>
                <w:sz w:val="24"/>
              </w:rPr>
              <w:t>18</w:t>
            </w:r>
          </w:p>
        </w:tc>
        <w:tc>
          <w:tcPr>
            <w:tcW w:w="4537" w:type="dxa"/>
            <w:tcMar>
              <w:top w:w="50" w:type="dxa"/>
              <w:left w:w="100" w:type="dxa"/>
            </w:tcMar>
          </w:tcPr>
          <w:p w14:paraId="68B0A369" w14:textId="77777777" w:rsidR="001A49B4" w:rsidRPr="001A49B4" w:rsidRDefault="005508C0" w:rsidP="00A903CB">
            <w:pPr>
              <w:autoSpaceDE w:val="0"/>
              <w:autoSpaceDN w:val="0"/>
              <w:spacing w:after="0" w:line="240" w:lineRule="auto"/>
              <w:ind w:left="72" w:right="136"/>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 xml:space="preserve">Интонации и ритмы, формы и жанры европейского фольклора </w:t>
            </w:r>
            <w:r>
              <w:rPr>
                <w:rFonts w:ascii="Times New Roman" w:eastAsia="Times New Roman" w:hAnsi="Times New Roman"/>
                <w:color w:val="000000"/>
                <w:sz w:val="24"/>
                <w:lang w:val="ru-RU"/>
              </w:rPr>
              <w:t>-</w:t>
            </w:r>
            <w:r w:rsidRPr="00E31576">
              <w:rPr>
                <w:rFonts w:ascii="Times New Roman" w:eastAsia="Times New Roman" w:hAnsi="Times New Roman"/>
                <w:color w:val="000000"/>
                <w:sz w:val="24"/>
                <w:lang w:val="ru-RU"/>
              </w:rPr>
              <w:t xml:space="preserve"> испанский фольклор. Отражение европейского фольклора в творчестве профессиональных композиторов</w:t>
            </w:r>
            <w:r>
              <w:rPr>
                <w:rFonts w:ascii="Times New Roman" w:eastAsia="Times New Roman" w:hAnsi="Times New Roman"/>
                <w:color w:val="000000"/>
                <w:sz w:val="24"/>
                <w:lang w:val="ru-RU"/>
              </w:rPr>
              <w:t>.</w:t>
            </w:r>
          </w:p>
        </w:tc>
        <w:tc>
          <w:tcPr>
            <w:tcW w:w="1701" w:type="dxa"/>
            <w:tcMar>
              <w:top w:w="50" w:type="dxa"/>
              <w:left w:w="100" w:type="dxa"/>
            </w:tcMar>
            <w:vAlign w:val="center"/>
          </w:tcPr>
          <w:p w14:paraId="5B79EBED"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F5CDBC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8695F93"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5D84806A" w14:textId="77777777" w:rsidR="001A49B4" w:rsidRDefault="001A49B4">
            <w:pPr>
              <w:spacing w:after="0"/>
              <w:ind w:left="135"/>
            </w:pPr>
            <w:r>
              <w:rPr>
                <w:rFonts w:ascii="Times New Roman" w:hAnsi="Times New Roman"/>
                <w:color w:val="000000"/>
                <w:sz w:val="24"/>
              </w:rPr>
              <w:t xml:space="preserve"> 17.01.2024 </w:t>
            </w:r>
          </w:p>
        </w:tc>
        <w:tc>
          <w:tcPr>
            <w:tcW w:w="2127" w:type="dxa"/>
            <w:tcMar>
              <w:top w:w="50" w:type="dxa"/>
              <w:left w:w="100" w:type="dxa"/>
            </w:tcMar>
            <w:vAlign w:val="center"/>
          </w:tcPr>
          <w:p w14:paraId="3F3F3F92" w14:textId="77777777" w:rsidR="001A49B4" w:rsidRDefault="007D6BEB">
            <w:pPr>
              <w:spacing w:after="0"/>
              <w:ind w:left="135"/>
            </w:pPr>
            <w:hyperlink r:id="rId170">
              <w:r w:rsidR="001A49B4">
                <w:rPr>
                  <w:rFonts w:ascii="Times New Roman" w:hAnsi="Times New Roman"/>
                  <w:color w:val="0000FF"/>
                  <w:u w:val="single"/>
                </w:rPr>
                <w:t>https://resh.edu.ru/</w:t>
              </w:r>
            </w:hyperlink>
          </w:p>
        </w:tc>
      </w:tr>
      <w:tr w:rsidR="001A49B4" w14:paraId="1C5916DA" w14:textId="77777777" w:rsidTr="00A903CB">
        <w:trPr>
          <w:trHeight w:val="617"/>
          <w:tblCellSpacing w:w="20" w:type="nil"/>
        </w:trPr>
        <w:tc>
          <w:tcPr>
            <w:tcW w:w="709" w:type="dxa"/>
            <w:tcMar>
              <w:top w:w="50" w:type="dxa"/>
              <w:left w:w="100" w:type="dxa"/>
            </w:tcMar>
            <w:vAlign w:val="center"/>
          </w:tcPr>
          <w:p w14:paraId="77436D0C" w14:textId="77777777" w:rsidR="001A49B4" w:rsidRDefault="001A49B4">
            <w:pPr>
              <w:spacing w:after="0"/>
            </w:pPr>
            <w:r>
              <w:rPr>
                <w:rFonts w:ascii="Times New Roman" w:hAnsi="Times New Roman"/>
                <w:color w:val="000000"/>
                <w:sz w:val="24"/>
              </w:rPr>
              <w:t>19</w:t>
            </w:r>
          </w:p>
        </w:tc>
        <w:tc>
          <w:tcPr>
            <w:tcW w:w="4537" w:type="dxa"/>
            <w:tcMar>
              <w:top w:w="50" w:type="dxa"/>
              <w:left w:w="100" w:type="dxa"/>
            </w:tcMar>
          </w:tcPr>
          <w:p w14:paraId="70BB6A0E" w14:textId="77777777" w:rsidR="001A49B4" w:rsidRPr="001A49B4" w:rsidRDefault="005508C0" w:rsidP="00A903CB">
            <w:pPr>
              <w:autoSpaceDE w:val="0"/>
              <w:autoSpaceDN w:val="0"/>
              <w:spacing w:after="0" w:line="240" w:lineRule="auto"/>
              <w:ind w:left="72" w:right="136"/>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Развитие музыкальных образов. Музыкальная тема. Принципы музыкального развития: повтор, контраст, разработка.</w:t>
            </w:r>
          </w:p>
        </w:tc>
        <w:tc>
          <w:tcPr>
            <w:tcW w:w="1701" w:type="dxa"/>
            <w:tcMar>
              <w:top w:w="50" w:type="dxa"/>
              <w:left w:w="100" w:type="dxa"/>
            </w:tcMar>
            <w:vAlign w:val="center"/>
          </w:tcPr>
          <w:p w14:paraId="60E08F4C"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1E64C5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B0ACD58"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08745D7F" w14:textId="77777777" w:rsidR="001A49B4" w:rsidRDefault="001A49B4">
            <w:pPr>
              <w:spacing w:after="0"/>
              <w:ind w:left="135"/>
            </w:pPr>
            <w:r>
              <w:rPr>
                <w:rFonts w:ascii="Times New Roman" w:hAnsi="Times New Roman"/>
                <w:color w:val="000000"/>
                <w:sz w:val="24"/>
              </w:rPr>
              <w:t xml:space="preserve"> 24.01.2024 </w:t>
            </w:r>
          </w:p>
        </w:tc>
        <w:tc>
          <w:tcPr>
            <w:tcW w:w="2127" w:type="dxa"/>
            <w:tcMar>
              <w:top w:w="50" w:type="dxa"/>
              <w:left w:w="100" w:type="dxa"/>
            </w:tcMar>
            <w:vAlign w:val="center"/>
          </w:tcPr>
          <w:p w14:paraId="73339146" w14:textId="77777777" w:rsidR="001A49B4" w:rsidRDefault="007D6BEB">
            <w:pPr>
              <w:spacing w:after="0"/>
              <w:ind w:left="135"/>
            </w:pPr>
            <w:hyperlink r:id="rId171">
              <w:r w:rsidR="001A49B4">
                <w:rPr>
                  <w:rFonts w:ascii="Times New Roman" w:hAnsi="Times New Roman"/>
                  <w:color w:val="0000FF"/>
                  <w:u w:val="single"/>
                </w:rPr>
                <w:t>https://resh.edu.ru/</w:t>
              </w:r>
            </w:hyperlink>
          </w:p>
        </w:tc>
      </w:tr>
      <w:tr w:rsidR="001A49B4" w:rsidRPr="0080063F" w14:paraId="19ABF6AE" w14:textId="77777777" w:rsidTr="006A68BA">
        <w:trPr>
          <w:trHeight w:val="144"/>
          <w:tblCellSpacing w:w="20" w:type="nil"/>
        </w:trPr>
        <w:tc>
          <w:tcPr>
            <w:tcW w:w="709" w:type="dxa"/>
            <w:tcMar>
              <w:top w:w="50" w:type="dxa"/>
              <w:left w:w="100" w:type="dxa"/>
            </w:tcMar>
            <w:vAlign w:val="center"/>
          </w:tcPr>
          <w:p w14:paraId="20CE7CBE" w14:textId="77777777" w:rsidR="001A49B4" w:rsidRDefault="001A49B4">
            <w:pPr>
              <w:spacing w:after="0"/>
            </w:pPr>
            <w:r>
              <w:rPr>
                <w:rFonts w:ascii="Times New Roman" w:hAnsi="Times New Roman"/>
                <w:color w:val="000000"/>
                <w:sz w:val="24"/>
              </w:rPr>
              <w:t>20</w:t>
            </w:r>
          </w:p>
        </w:tc>
        <w:tc>
          <w:tcPr>
            <w:tcW w:w="4537" w:type="dxa"/>
            <w:tcMar>
              <w:top w:w="50" w:type="dxa"/>
              <w:left w:w="100" w:type="dxa"/>
            </w:tcMar>
          </w:tcPr>
          <w:p w14:paraId="2C944CCE" w14:textId="77777777" w:rsidR="001A49B4" w:rsidRPr="001A49B4" w:rsidRDefault="005508C0" w:rsidP="00A903CB">
            <w:pPr>
              <w:autoSpaceDE w:val="0"/>
              <w:autoSpaceDN w:val="0"/>
              <w:spacing w:after="0" w:line="240" w:lineRule="auto"/>
              <w:ind w:left="72" w:right="34"/>
              <w:rPr>
                <w:rFonts w:ascii="Times New Roman" w:eastAsia="Times New Roman" w:hAnsi="Times New Roman"/>
                <w:color w:val="000000"/>
                <w:sz w:val="24"/>
                <w:lang w:val="ru-RU"/>
              </w:rPr>
            </w:pPr>
            <w:r w:rsidRPr="00E31576">
              <w:rPr>
                <w:rFonts w:ascii="Times New Roman" w:eastAsia="Times New Roman" w:hAnsi="Times New Roman"/>
                <w:color w:val="000000"/>
                <w:sz w:val="24"/>
                <w:lang w:val="ru-RU"/>
              </w:rPr>
              <w:t>Музыкальная форма – строение музыкального произведения</w:t>
            </w:r>
            <w:r>
              <w:rPr>
                <w:rFonts w:ascii="Times New Roman" w:eastAsia="Times New Roman" w:hAnsi="Times New Roman"/>
                <w:color w:val="000000"/>
                <w:sz w:val="24"/>
                <w:lang w:val="ru-RU"/>
              </w:rPr>
              <w:t>.</w:t>
            </w:r>
          </w:p>
        </w:tc>
        <w:tc>
          <w:tcPr>
            <w:tcW w:w="1701" w:type="dxa"/>
            <w:tcMar>
              <w:top w:w="50" w:type="dxa"/>
              <w:left w:w="100" w:type="dxa"/>
            </w:tcMar>
            <w:vAlign w:val="center"/>
          </w:tcPr>
          <w:p w14:paraId="50535520"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7F581BF"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07F3D0E"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7C55EC31" w14:textId="77777777" w:rsidR="001A49B4" w:rsidRDefault="001A49B4">
            <w:pPr>
              <w:spacing w:after="0"/>
              <w:ind w:left="135"/>
            </w:pPr>
            <w:r>
              <w:rPr>
                <w:rFonts w:ascii="Times New Roman" w:hAnsi="Times New Roman"/>
                <w:color w:val="000000"/>
                <w:sz w:val="24"/>
              </w:rPr>
              <w:t xml:space="preserve"> 31.01.2024 </w:t>
            </w:r>
          </w:p>
        </w:tc>
        <w:tc>
          <w:tcPr>
            <w:tcW w:w="2127" w:type="dxa"/>
            <w:tcMar>
              <w:top w:w="50" w:type="dxa"/>
              <w:left w:w="100" w:type="dxa"/>
            </w:tcMar>
            <w:vAlign w:val="center"/>
          </w:tcPr>
          <w:p w14:paraId="07531727"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6576</w:t>
              </w:r>
            </w:hyperlink>
          </w:p>
        </w:tc>
      </w:tr>
      <w:tr w:rsidR="001A49B4" w14:paraId="6E2D65D5" w14:textId="77777777" w:rsidTr="006A68BA">
        <w:trPr>
          <w:trHeight w:val="144"/>
          <w:tblCellSpacing w:w="20" w:type="nil"/>
        </w:trPr>
        <w:tc>
          <w:tcPr>
            <w:tcW w:w="709" w:type="dxa"/>
            <w:tcMar>
              <w:top w:w="50" w:type="dxa"/>
              <w:left w:w="100" w:type="dxa"/>
            </w:tcMar>
            <w:vAlign w:val="center"/>
          </w:tcPr>
          <w:p w14:paraId="75233DEF" w14:textId="77777777" w:rsidR="001A49B4" w:rsidRDefault="001A49B4">
            <w:pPr>
              <w:spacing w:after="0"/>
            </w:pPr>
            <w:r>
              <w:rPr>
                <w:rFonts w:ascii="Times New Roman" w:hAnsi="Times New Roman"/>
                <w:color w:val="000000"/>
                <w:sz w:val="24"/>
              </w:rPr>
              <w:t>21</w:t>
            </w:r>
          </w:p>
        </w:tc>
        <w:tc>
          <w:tcPr>
            <w:tcW w:w="4537" w:type="dxa"/>
            <w:tcMar>
              <w:top w:w="50" w:type="dxa"/>
              <w:left w:w="100" w:type="dxa"/>
            </w:tcMar>
          </w:tcPr>
          <w:p w14:paraId="640BFA06" w14:textId="77777777" w:rsidR="001A49B4" w:rsidRPr="001A49B4" w:rsidRDefault="005508C0" w:rsidP="00A903CB">
            <w:pPr>
              <w:autoSpaceDE w:val="0"/>
              <w:autoSpaceDN w:val="0"/>
              <w:spacing w:after="0" w:line="240" w:lineRule="auto"/>
              <w:ind w:left="72" w:right="34"/>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w:t>
            </w:r>
            <w:r>
              <w:rPr>
                <w:rFonts w:ascii="Times New Roman" w:eastAsia="Times New Roman" w:hAnsi="Times New Roman"/>
                <w:color w:val="000000"/>
                <w:sz w:val="24"/>
                <w:lang w:val="ru-RU"/>
              </w:rPr>
              <w:t>).</w:t>
            </w:r>
          </w:p>
        </w:tc>
        <w:tc>
          <w:tcPr>
            <w:tcW w:w="1701" w:type="dxa"/>
            <w:tcMar>
              <w:top w:w="50" w:type="dxa"/>
              <w:left w:w="100" w:type="dxa"/>
            </w:tcMar>
            <w:vAlign w:val="center"/>
          </w:tcPr>
          <w:p w14:paraId="3A83B04A"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90EE73D"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BC9FFA0"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0F608F9E" w14:textId="77777777" w:rsidR="001A49B4" w:rsidRDefault="001A49B4">
            <w:pPr>
              <w:spacing w:after="0"/>
              <w:ind w:left="135"/>
            </w:pPr>
            <w:r>
              <w:rPr>
                <w:rFonts w:ascii="Times New Roman" w:hAnsi="Times New Roman"/>
                <w:color w:val="000000"/>
                <w:sz w:val="24"/>
              </w:rPr>
              <w:t xml:space="preserve"> 07.02.2024 </w:t>
            </w:r>
          </w:p>
        </w:tc>
        <w:tc>
          <w:tcPr>
            <w:tcW w:w="2127" w:type="dxa"/>
            <w:tcMar>
              <w:top w:w="50" w:type="dxa"/>
              <w:left w:w="100" w:type="dxa"/>
            </w:tcMar>
            <w:vAlign w:val="center"/>
          </w:tcPr>
          <w:p w14:paraId="067268DC" w14:textId="77777777" w:rsidR="001A49B4" w:rsidRDefault="007D6BEB">
            <w:pPr>
              <w:spacing w:after="0"/>
              <w:ind w:left="135"/>
            </w:pPr>
            <w:hyperlink r:id="rId173">
              <w:r w:rsidR="001A49B4">
                <w:rPr>
                  <w:rFonts w:ascii="Times New Roman" w:hAnsi="Times New Roman"/>
                  <w:color w:val="0000FF"/>
                  <w:u w:val="single"/>
                </w:rPr>
                <w:t>https://resh.edu.ru/</w:t>
              </w:r>
            </w:hyperlink>
          </w:p>
        </w:tc>
      </w:tr>
      <w:tr w:rsidR="001A49B4" w14:paraId="4BDAAE52" w14:textId="77777777" w:rsidTr="006A68BA">
        <w:trPr>
          <w:trHeight w:val="144"/>
          <w:tblCellSpacing w:w="20" w:type="nil"/>
        </w:trPr>
        <w:tc>
          <w:tcPr>
            <w:tcW w:w="709" w:type="dxa"/>
            <w:tcMar>
              <w:top w:w="50" w:type="dxa"/>
              <w:left w:w="100" w:type="dxa"/>
            </w:tcMar>
            <w:vAlign w:val="center"/>
          </w:tcPr>
          <w:p w14:paraId="5EA89922" w14:textId="77777777" w:rsidR="001A49B4" w:rsidRDefault="001A49B4">
            <w:pPr>
              <w:spacing w:after="0"/>
            </w:pPr>
            <w:r>
              <w:rPr>
                <w:rFonts w:ascii="Times New Roman" w:hAnsi="Times New Roman"/>
                <w:color w:val="000000"/>
                <w:sz w:val="24"/>
              </w:rPr>
              <w:t>22</w:t>
            </w:r>
          </w:p>
        </w:tc>
        <w:tc>
          <w:tcPr>
            <w:tcW w:w="4537" w:type="dxa"/>
            <w:tcMar>
              <w:top w:w="50" w:type="dxa"/>
              <w:left w:w="100" w:type="dxa"/>
            </w:tcMar>
          </w:tcPr>
          <w:p w14:paraId="050797D4" w14:textId="77777777" w:rsidR="001A49B4" w:rsidRPr="001A49B4" w:rsidRDefault="005508C0" w:rsidP="00A903CB">
            <w:pPr>
              <w:autoSpaceDE w:val="0"/>
              <w:autoSpaceDN w:val="0"/>
              <w:spacing w:after="0" w:line="240" w:lineRule="auto"/>
              <w:ind w:left="72"/>
              <w:rPr>
                <w:lang w:val="ru-RU"/>
              </w:rPr>
            </w:pPr>
            <w:r w:rsidRPr="00A903CB">
              <w:rPr>
                <w:rFonts w:ascii="Times New Roman" w:eastAsia="Times New Roman" w:hAnsi="Times New Roman"/>
                <w:color w:val="000000"/>
                <w:sz w:val="24"/>
                <w:lang w:val="ru-RU"/>
              </w:rPr>
              <w:t>Кумиры публики (на примере творчества В.А. Моцарта, Н. Паганини, Ф. Листа и других композиторов). Виртуозность, талант, труд, миссия композитора, исполнителя.</w:t>
            </w:r>
          </w:p>
        </w:tc>
        <w:tc>
          <w:tcPr>
            <w:tcW w:w="1701" w:type="dxa"/>
            <w:tcMar>
              <w:top w:w="50" w:type="dxa"/>
              <w:left w:w="100" w:type="dxa"/>
            </w:tcMar>
            <w:vAlign w:val="center"/>
          </w:tcPr>
          <w:p w14:paraId="0F5857C4"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B2BB31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681B492"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18F9289F" w14:textId="77777777" w:rsidR="001A49B4" w:rsidRDefault="001A49B4">
            <w:pPr>
              <w:spacing w:after="0"/>
              <w:ind w:left="135"/>
            </w:pPr>
            <w:r>
              <w:rPr>
                <w:rFonts w:ascii="Times New Roman" w:hAnsi="Times New Roman"/>
                <w:color w:val="000000"/>
                <w:sz w:val="24"/>
              </w:rPr>
              <w:t xml:space="preserve"> 14.02.2024 </w:t>
            </w:r>
          </w:p>
        </w:tc>
        <w:tc>
          <w:tcPr>
            <w:tcW w:w="2127" w:type="dxa"/>
            <w:tcMar>
              <w:top w:w="50" w:type="dxa"/>
              <w:left w:w="100" w:type="dxa"/>
            </w:tcMar>
            <w:vAlign w:val="center"/>
          </w:tcPr>
          <w:p w14:paraId="29981E99" w14:textId="77777777" w:rsidR="001A49B4" w:rsidRDefault="007D6BEB">
            <w:pPr>
              <w:spacing w:after="0"/>
              <w:ind w:left="135"/>
            </w:pPr>
            <w:hyperlink r:id="rId174">
              <w:r w:rsidR="001A49B4">
                <w:rPr>
                  <w:rFonts w:ascii="Times New Roman" w:hAnsi="Times New Roman"/>
                  <w:color w:val="0000FF"/>
                  <w:u w:val="single"/>
                </w:rPr>
                <w:t>https://resh.edu.ru/</w:t>
              </w:r>
            </w:hyperlink>
          </w:p>
        </w:tc>
      </w:tr>
      <w:tr w:rsidR="001A49B4" w14:paraId="2067A9F2" w14:textId="77777777" w:rsidTr="006A68BA">
        <w:trPr>
          <w:trHeight w:val="144"/>
          <w:tblCellSpacing w:w="20" w:type="nil"/>
        </w:trPr>
        <w:tc>
          <w:tcPr>
            <w:tcW w:w="709" w:type="dxa"/>
            <w:tcMar>
              <w:top w:w="50" w:type="dxa"/>
              <w:left w:w="100" w:type="dxa"/>
            </w:tcMar>
            <w:vAlign w:val="center"/>
          </w:tcPr>
          <w:p w14:paraId="1F5E585B" w14:textId="77777777" w:rsidR="001A49B4" w:rsidRDefault="001A49B4">
            <w:pPr>
              <w:spacing w:after="0"/>
            </w:pPr>
            <w:r>
              <w:rPr>
                <w:rFonts w:ascii="Times New Roman" w:hAnsi="Times New Roman"/>
                <w:color w:val="000000"/>
                <w:sz w:val="24"/>
              </w:rPr>
              <w:t>23</w:t>
            </w:r>
          </w:p>
        </w:tc>
        <w:tc>
          <w:tcPr>
            <w:tcW w:w="4537" w:type="dxa"/>
            <w:tcMar>
              <w:top w:w="50" w:type="dxa"/>
              <w:left w:w="100" w:type="dxa"/>
            </w:tcMar>
          </w:tcPr>
          <w:p w14:paraId="0170695D" w14:textId="77777777" w:rsidR="001A49B4" w:rsidRPr="00A903CB" w:rsidRDefault="005508C0" w:rsidP="00A903CB">
            <w:pPr>
              <w:autoSpaceDE w:val="0"/>
              <w:autoSpaceDN w:val="0"/>
              <w:spacing w:after="0" w:line="240"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Признание публики. Культура слушателя. Традиции слушания музыки в прошлые века и сегодня</w:t>
            </w:r>
            <w:r>
              <w:rPr>
                <w:rFonts w:ascii="Times New Roman" w:eastAsia="Times New Roman" w:hAnsi="Times New Roman"/>
                <w:color w:val="000000"/>
                <w:sz w:val="24"/>
                <w:lang w:val="ru-RU"/>
              </w:rPr>
              <w:t>.</w:t>
            </w:r>
          </w:p>
        </w:tc>
        <w:tc>
          <w:tcPr>
            <w:tcW w:w="1701" w:type="dxa"/>
            <w:tcMar>
              <w:top w:w="50" w:type="dxa"/>
              <w:left w:w="100" w:type="dxa"/>
            </w:tcMar>
            <w:vAlign w:val="center"/>
          </w:tcPr>
          <w:p w14:paraId="5086C124" w14:textId="77777777" w:rsidR="001A49B4" w:rsidRDefault="001A49B4">
            <w:pPr>
              <w:spacing w:after="0"/>
              <w:ind w:left="135"/>
              <w:jc w:val="center"/>
            </w:pPr>
            <w:r w:rsidRPr="00A903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5CAC704C"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E5D0054"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30E285DC" w14:textId="77777777" w:rsidR="001A49B4" w:rsidRDefault="001A49B4">
            <w:pPr>
              <w:spacing w:after="0"/>
              <w:ind w:left="135"/>
            </w:pPr>
            <w:r>
              <w:rPr>
                <w:rFonts w:ascii="Times New Roman" w:hAnsi="Times New Roman"/>
                <w:color w:val="000000"/>
                <w:sz w:val="24"/>
              </w:rPr>
              <w:t xml:space="preserve"> 21.02.2024 </w:t>
            </w:r>
          </w:p>
        </w:tc>
        <w:tc>
          <w:tcPr>
            <w:tcW w:w="2127" w:type="dxa"/>
            <w:tcMar>
              <w:top w:w="50" w:type="dxa"/>
              <w:left w:w="100" w:type="dxa"/>
            </w:tcMar>
            <w:vAlign w:val="center"/>
          </w:tcPr>
          <w:p w14:paraId="7D361F9C" w14:textId="77777777" w:rsidR="001A49B4" w:rsidRDefault="007D6BEB">
            <w:pPr>
              <w:spacing w:after="0"/>
              <w:ind w:left="135"/>
            </w:pPr>
            <w:hyperlink r:id="rId175">
              <w:r w:rsidR="001A49B4">
                <w:rPr>
                  <w:rFonts w:ascii="Times New Roman" w:hAnsi="Times New Roman"/>
                  <w:color w:val="0000FF"/>
                  <w:u w:val="single"/>
                </w:rPr>
                <w:t>https://resh.edu.ru/</w:t>
              </w:r>
            </w:hyperlink>
          </w:p>
        </w:tc>
      </w:tr>
      <w:tr w:rsidR="001A49B4" w14:paraId="0FC289ED" w14:textId="77777777" w:rsidTr="006A68BA">
        <w:trPr>
          <w:trHeight w:val="144"/>
          <w:tblCellSpacing w:w="20" w:type="nil"/>
        </w:trPr>
        <w:tc>
          <w:tcPr>
            <w:tcW w:w="709" w:type="dxa"/>
            <w:tcMar>
              <w:top w:w="50" w:type="dxa"/>
              <w:left w:w="100" w:type="dxa"/>
            </w:tcMar>
            <w:vAlign w:val="center"/>
          </w:tcPr>
          <w:p w14:paraId="43EF6F92" w14:textId="77777777" w:rsidR="001A49B4" w:rsidRDefault="001A49B4">
            <w:pPr>
              <w:spacing w:after="0"/>
            </w:pPr>
            <w:r>
              <w:rPr>
                <w:rFonts w:ascii="Times New Roman" w:hAnsi="Times New Roman"/>
                <w:color w:val="000000"/>
                <w:sz w:val="24"/>
              </w:rPr>
              <w:t>24</w:t>
            </w:r>
          </w:p>
        </w:tc>
        <w:tc>
          <w:tcPr>
            <w:tcW w:w="4537" w:type="dxa"/>
            <w:tcMar>
              <w:top w:w="50" w:type="dxa"/>
              <w:left w:w="100" w:type="dxa"/>
            </w:tcMar>
          </w:tcPr>
          <w:p w14:paraId="539818E4" w14:textId="77777777" w:rsidR="001A49B4" w:rsidRPr="00A903CB" w:rsidRDefault="005508C0" w:rsidP="00A903CB">
            <w:pPr>
              <w:autoSpaceDE w:val="0"/>
              <w:autoSpaceDN w:val="0"/>
              <w:spacing w:after="0" w:line="240"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tc>
        <w:tc>
          <w:tcPr>
            <w:tcW w:w="1701" w:type="dxa"/>
            <w:tcMar>
              <w:top w:w="50" w:type="dxa"/>
              <w:left w:w="100" w:type="dxa"/>
            </w:tcMar>
            <w:vAlign w:val="center"/>
          </w:tcPr>
          <w:p w14:paraId="0CFFCF67" w14:textId="77777777" w:rsidR="001A49B4" w:rsidRDefault="001A49B4">
            <w:pPr>
              <w:spacing w:after="0"/>
              <w:ind w:left="135"/>
              <w:jc w:val="center"/>
            </w:pPr>
            <w:r w:rsidRPr="00A903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14:paraId="4CC45D7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44256CE"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2008D5A2" w14:textId="77777777" w:rsidR="001A49B4" w:rsidRDefault="001A49B4">
            <w:pPr>
              <w:spacing w:after="0"/>
              <w:ind w:left="135"/>
            </w:pPr>
            <w:r>
              <w:rPr>
                <w:rFonts w:ascii="Times New Roman" w:hAnsi="Times New Roman"/>
                <w:color w:val="000000"/>
                <w:sz w:val="24"/>
              </w:rPr>
              <w:t xml:space="preserve"> 28.02.2024 </w:t>
            </w:r>
          </w:p>
        </w:tc>
        <w:tc>
          <w:tcPr>
            <w:tcW w:w="2127" w:type="dxa"/>
            <w:tcMar>
              <w:top w:w="50" w:type="dxa"/>
              <w:left w:w="100" w:type="dxa"/>
            </w:tcMar>
            <w:vAlign w:val="center"/>
          </w:tcPr>
          <w:p w14:paraId="0DF8758E" w14:textId="77777777" w:rsidR="001A49B4" w:rsidRDefault="007D6BEB">
            <w:pPr>
              <w:spacing w:after="0"/>
              <w:ind w:left="135"/>
            </w:pPr>
            <w:hyperlink r:id="rId176">
              <w:r w:rsidR="001A49B4">
                <w:rPr>
                  <w:rFonts w:ascii="Times New Roman" w:hAnsi="Times New Roman"/>
                  <w:color w:val="0000FF"/>
                  <w:u w:val="single"/>
                </w:rPr>
                <w:t>https://resh.edu.ru/</w:t>
              </w:r>
            </w:hyperlink>
          </w:p>
        </w:tc>
      </w:tr>
      <w:tr w:rsidR="001A49B4" w14:paraId="1CC01AD4" w14:textId="77777777" w:rsidTr="006A68BA">
        <w:trPr>
          <w:trHeight w:val="144"/>
          <w:tblCellSpacing w:w="20" w:type="nil"/>
        </w:trPr>
        <w:tc>
          <w:tcPr>
            <w:tcW w:w="709" w:type="dxa"/>
            <w:tcMar>
              <w:top w:w="50" w:type="dxa"/>
              <w:left w:w="100" w:type="dxa"/>
            </w:tcMar>
            <w:vAlign w:val="center"/>
          </w:tcPr>
          <w:p w14:paraId="35320B8F" w14:textId="77777777" w:rsidR="001A49B4" w:rsidRDefault="001A49B4">
            <w:pPr>
              <w:spacing w:after="0"/>
            </w:pPr>
            <w:r>
              <w:rPr>
                <w:rFonts w:ascii="Times New Roman" w:hAnsi="Times New Roman"/>
                <w:color w:val="000000"/>
                <w:sz w:val="24"/>
              </w:rPr>
              <w:t>25</w:t>
            </w:r>
          </w:p>
        </w:tc>
        <w:tc>
          <w:tcPr>
            <w:tcW w:w="4537" w:type="dxa"/>
            <w:tcMar>
              <w:top w:w="50" w:type="dxa"/>
              <w:left w:w="100" w:type="dxa"/>
            </w:tcMar>
          </w:tcPr>
          <w:p w14:paraId="5BF24B35" w14:textId="77777777" w:rsidR="001A49B4" w:rsidRPr="001A49B4" w:rsidRDefault="005508C0" w:rsidP="00A903CB">
            <w:pPr>
              <w:autoSpaceDE w:val="0"/>
              <w:autoSpaceDN w:val="0"/>
              <w:spacing w:after="0" w:line="240"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Эстетическое содержание и жизненное предназначение духовной музыки.</w:t>
            </w:r>
          </w:p>
        </w:tc>
        <w:tc>
          <w:tcPr>
            <w:tcW w:w="1701" w:type="dxa"/>
            <w:tcMar>
              <w:top w:w="50" w:type="dxa"/>
              <w:left w:w="100" w:type="dxa"/>
            </w:tcMar>
            <w:vAlign w:val="center"/>
          </w:tcPr>
          <w:p w14:paraId="793C1D6C"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241AB07"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C4AE981"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60ED0262" w14:textId="77777777" w:rsidR="001A49B4" w:rsidRDefault="001A49B4">
            <w:pPr>
              <w:spacing w:after="0"/>
              <w:ind w:left="135"/>
            </w:pPr>
            <w:r>
              <w:rPr>
                <w:rFonts w:ascii="Times New Roman" w:hAnsi="Times New Roman"/>
                <w:color w:val="000000"/>
                <w:sz w:val="24"/>
              </w:rPr>
              <w:t xml:space="preserve"> 06.03.2024 </w:t>
            </w:r>
          </w:p>
        </w:tc>
        <w:tc>
          <w:tcPr>
            <w:tcW w:w="2127" w:type="dxa"/>
            <w:tcMar>
              <w:top w:w="50" w:type="dxa"/>
              <w:left w:w="100" w:type="dxa"/>
            </w:tcMar>
            <w:vAlign w:val="center"/>
          </w:tcPr>
          <w:p w14:paraId="7F8141A4" w14:textId="77777777" w:rsidR="001A49B4" w:rsidRDefault="007D6BEB">
            <w:pPr>
              <w:spacing w:after="0"/>
              <w:ind w:left="135"/>
            </w:pPr>
            <w:hyperlink r:id="rId177">
              <w:r w:rsidR="001A49B4">
                <w:rPr>
                  <w:rFonts w:ascii="Times New Roman" w:hAnsi="Times New Roman"/>
                  <w:color w:val="0000FF"/>
                  <w:u w:val="single"/>
                </w:rPr>
                <w:t>https://resh.edu.ru/</w:t>
              </w:r>
            </w:hyperlink>
          </w:p>
        </w:tc>
      </w:tr>
      <w:tr w:rsidR="001A49B4" w:rsidRPr="0080063F" w14:paraId="0D66894B" w14:textId="77777777" w:rsidTr="006A68BA">
        <w:trPr>
          <w:trHeight w:val="144"/>
          <w:tblCellSpacing w:w="20" w:type="nil"/>
        </w:trPr>
        <w:tc>
          <w:tcPr>
            <w:tcW w:w="709" w:type="dxa"/>
            <w:tcMar>
              <w:top w:w="50" w:type="dxa"/>
              <w:left w:w="100" w:type="dxa"/>
            </w:tcMar>
            <w:vAlign w:val="center"/>
          </w:tcPr>
          <w:p w14:paraId="10D20060" w14:textId="77777777" w:rsidR="001A49B4" w:rsidRDefault="001A49B4">
            <w:pPr>
              <w:spacing w:after="0"/>
            </w:pPr>
            <w:r>
              <w:rPr>
                <w:rFonts w:ascii="Times New Roman" w:hAnsi="Times New Roman"/>
                <w:color w:val="000000"/>
                <w:sz w:val="24"/>
              </w:rPr>
              <w:t>26</w:t>
            </w:r>
          </w:p>
        </w:tc>
        <w:tc>
          <w:tcPr>
            <w:tcW w:w="4537" w:type="dxa"/>
            <w:tcMar>
              <w:top w:w="50" w:type="dxa"/>
              <w:left w:w="100" w:type="dxa"/>
            </w:tcMar>
          </w:tcPr>
          <w:p w14:paraId="63650FAE" w14:textId="77777777" w:rsidR="001A49B4" w:rsidRPr="00A903CB" w:rsidRDefault="005508C0" w:rsidP="00A903CB">
            <w:pPr>
              <w:autoSpaceDE w:val="0"/>
              <w:autoSpaceDN w:val="0"/>
              <w:spacing w:after="0" w:line="240"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Многочастные произведения на канонические тексты: католическая месса, православная литургия, всенощное бдение</w:t>
            </w:r>
          </w:p>
        </w:tc>
        <w:tc>
          <w:tcPr>
            <w:tcW w:w="1701" w:type="dxa"/>
            <w:tcMar>
              <w:top w:w="50" w:type="dxa"/>
              <w:left w:w="100" w:type="dxa"/>
            </w:tcMar>
            <w:vAlign w:val="center"/>
          </w:tcPr>
          <w:p w14:paraId="371777E1"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A5EBB4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F431950"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0C2EE456" w14:textId="77777777" w:rsidR="001A49B4" w:rsidRDefault="001A49B4">
            <w:pPr>
              <w:spacing w:after="0"/>
              <w:ind w:left="135"/>
            </w:pPr>
            <w:r>
              <w:rPr>
                <w:rFonts w:ascii="Times New Roman" w:hAnsi="Times New Roman"/>
                <w:color w:val="000000"/>
                <w:sz w:val="24"/>
              </w:rPr>
              <w:t xml:space="preserve"> 13.03.2024 </w:t>
            </w:r>
          </w:p>
        </w:tc>
        <w:tc>
          <w:tcPr>
            <w:tcW w:w="2127" w:type="dxa"/>
            <w:tcMar>
              <w:top w:w="50" w:type="dxa"/>
              <w:left w:w="100" w:type="dxa"/>
            </w:tcMar>
            <w:vAlign w:val="center"/>
          </w:tcPr>
          <w:p w14:paraId="7DFA7BA6"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694</w:t>
              </w:r>
              <w:r>
                <w:rPr>
                  <w:rFonts w:ascii="Times New Roman" w:hAnsi="Times New Roman"/>
                  <w:color w:val="0000FF"/>
                  <w:u w:val="single"/>
                </w:rPr>
                <w:t>a</w:t>
              </w:r>
            </w:hyperlink>
            <w:hyperlink r:id="rId17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5036</w:t>
              </w:r>
            </w:hyperlink>
            <w:hyperlink r:id="rId18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5</w:t>
              </w:r>
              <w:r>
                <w:rPr>
                  <w:rFonts w:ascii="Times New Roman" w:hAnsi="Times New Roman"/>
                  <w:color w:val="0000FF"/>
                  <w:u w:val="single"/>
                </w:rPr>
                <w:t>fae</w:t>
              </w:r>
            </w:hyperlink>
            <w:hyperlink r:id="rId18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59</w:t>
              </w:r>
              <w:r>
                <w:rPr>
                  <w:rFonts w:ascii="Times New Roman" w:hAnsi="Times New Roman"/>
                  <w:color w:val="0000FF"/>
                  <w:u w:val="single"/>
                </w:rPr>
                <w:t>aa</w:t>
              </w:r>
            </w:hyperlink>
          </w:p>
        </w:tc>
      </w:tr>
      <w:tr w:rsidR="001A49B4" w:rsidRPr="0080063F" w14:paraId="27550B7C" w14:textId="77777777" w:rsidTr="006A68BA">
        <w:trPr>
          <w:trHeight w:val="144"/>
          <w:tblCellSpacing w:w="20" w:type="nil"/>
        </w:trPr>
        <w:tc>
          <w:tcPr>
            <w:tcW w:w="709" w:type="dxa"/>
            <w:tcMar>
              <w:top w:w="50" w:type="dxa"/>
              <w:left w:w="100" w:type="dxa"/>
            </w:tcMar>
            <w:vAlign w:val="center"/>
          </w:tcPr>
          <w:p w14:paraId="31ADAAA2" w14:textId="77777777" w:rsidR="001A49B4" w:rsidRDefault="001A49B4">
            <w:pPr>
              <w:spacing w:after="0"/>
            </w:pPr>
            <w:r>
              <w:rPr>
                <w:rFonts w:ascii="Times New Roman" w:hAnsi="Times New Roman"/>
                <w:color w:val="000000"/>
                <w:sz w:val="24"/>
              </w:rPr>
              <w:t>27</w:t>
            </w:r>
          </w:p>
        </w:tc>
        <w:tc>
          <w:tcPr>
            <w:tcW w:w="4537" w:type="dxa"/>
            <w:tcMar>
              <w:top w:w="50" w:type="dxa"/>
              <w:left w:w="100" w:type="dxa"/>
            </w:tcMar>
          </w:tcPr>
          <w:p w14:paraId="6E77DF04" w14:textId="77777777" w:rsidR="001A49B4" w:rsidRPr="001A49B4" w:rsidRDefault="005508C0" w:rsidP="00A903CB">
            <w:pPr>
              <w:autoSpaceDE w:val="0"/>
              <w:autoSpaceDN w:val="0"/>
              <w:spacing w:after="0" w:line="262" w:lineRule="auto"/>
              <w:ind w:left="72" w:right="144"/>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Направления и стили молодежной музыкальной культуры XX–XXI веков (рок-н-ролл, блюз-рок, панкрок, хард-рок, рэп, хип-хоп, фанк и другие).</w:t>
            </w:r>
          </w:p>
        </w:tc>
        <w:tc>
          <w:tcPr>
            <w:tcW w:w="1701" w:type="dxa"/>
            <w:tcMar>
              <w:top w:w="50" w:type="dxa"/>
              <w:left w:w="100" w:type="dxa"/>
            </w:tcMar>
            <w:vAlign w:val="center"/>
          </w:tcPr>
          <w:p w14:paraId="07B39850"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FE6F24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9E976FE"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7C86C902" w14:textId="77777777" w:rsidR="001A49B4" w:rsidRDefault="001A49B4">
            <w:pPr>
              <w:spacing w:after="0"/>
              <w:ind w:left="135"/>
            </w:pPr>
            <w:r>
              <w:rPr>
                <w:rFonts w:ascii="Times New Roman" w:hAnsi="Times New Roman"/>
                <w:color w:val="000000"/>
                <w:sz w:val="24"/>
              </w:rPr>
              <w:t xml:space="preserve"> 20.03.2024 </w:t>
            </w:r>
          </w:p>
        </w:tc>
        <w:tc>
          <w:tcPr>
            <w:tcW w:w="2127" w:type="dxa"/>
            <w:tcMar>
              <w:top w:w="50" w:type="dxa"/>
              <w:left w:w="100" w:type="dxa"/>
            </w:tcMar>
            <w:vAlign w:val="center"/>
          </w:tcPr>
          <w:p w14:paraId="59DA50A7"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613</w:t>
              </w:r>
              <w:r>
                <w:rPr>
                  <w:rFonts w:ascii="Times New Roman" w:hAnsi="Times New Roman"/>
                  <w:color w:val="0000FF"/>
                  <w:u w:val="single"/>
                </w:rPr>
                <w:t>e</w:t>
              </w:r>
            </w:hyperlink>
          </w:p>
        </w:tc>
      </w:tr>
      <w:tr w:rsidR="001A49B4" w14:paraId="768AED57" w14:textId="77777777" w:rsidTr="006A68BA">
        <w:trPr>
          <w:trHeight w:val="144"/>
          <w:tblCellSpacing w:w="20" w:type="nil"/>
        </w:trPr>
        <w:tc>
          <w:tcPr>
            <w:tcW w:w="709" w:type="dxa"/>
            <w:tcMar>
              <w:top w:w="50" w:type="dxa"/>
              <w:left w:w="100" w:type="dxa"/>
            </w:tcMar>
            <w:vAlign w:val="center"/>
          </w:tcPr>
          <w:p w14:paraId="04A64E58" w14:textId="77777777" w:rsidR="001A49B4" w:rsidRDefault="001A49B4">
            <w:pPr>
              <w:spacing w:after="0"/>
            </w:pPr>
            <w:r>
              <w:rPr>
                <w:rFonts w:ascii="Times New Roman" w:hAnsi="Times New Roman"/>
                <w:color w:val="000000"/>
                <w:sz w:val="24"/>
              </w:rPr>
              <w:t>28</w:t>
            </w:r>
          </w:p>
        </w:tc>
        <w:tc>
          <w:tcPr>
            <w:tcW w:w="4537" w:type="dxa"/>
            <w:tcMar>
              <w:top w:w="50" w:type="dxa"/>
              <w:left w:w="100" w:type="dxa"/>
            </w:tcMar>
          </w:tcPr>
          <w:p w14:paraId="7B184594" w14:textId="77777777" w:rsidR="001A49B4" w:rsidRPr="00A903CB" w:rsidRDefault="005508C0" w:rsidP="00A903CB">
            <w:pPr>
              <w:autoSpaceDE w:val="0"/>
              <w:autoSpaceDN w:val="0"/>
              <w:spacing w:after="0" w:line="240" w:lineRule="auto"/>
              <w:ind w:left="72" w:right="144"/>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Социальный и коммерческий контекст массовой музыкальной культуры (потребительские тенденции современной культуры)</w:t>
            </w:r>
          </w:p>
        </w:tc>
        <w:tc>
          <w:tcPr>
            <w:tcW w:w="1701" w:type="dxa"/>
            <w:tcMar>
              <w:top w:w="50" w:type="dxa"/>
              <w:left w:w="100" w:type="dxa"/>
            </w:tcMar>
            <w:vAlign w:val="center"/>
          </w:tcPr>
          <w:p w14:paraId="6D324722"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CDFD3AB"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1C82BBF"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27433C6B" w14:textId="77777777" w:rsidR="001A49B4" w:rsidRDefault="001A49B4">
            <w:pPr>
              <w:spacing w:after="0"/>
              <w:ind w:left="135"/>
            </w:pPr>
            <w:r>
              <w:rPr>
                <w:rFonts w:ascii="Times New Roman" w:hAnsi="Times New Roman"/>
                <w:color w:val="000000"/>
                <w:sz w:val="24"/>
              </w:rPr>
              <w:t xml:space="preserve"> 03.04.2024 </w:t>
            </w:r>
          </w:p>
        </w:tc>
        <w:tc>
          <w:tcPr>
            <w:tcW w:w="2127" w:type="dxa"/>
            <w:tcMar>
              <w:top w:w="50" w:type="dxa"/>
              <w:left w:w="100" w:type="dxa"/>
            </w:tcMar>
            <w:vAlign w:val="center"/>
          </w:tcPr>
          <w:p w14:paraId="59719C6D" w14:textId="77777777" w:rsidR="001A49B4" w:rsidRDefault="007D6BEB">
            <w:pPr>
              <w:spacing w:after="0"/>
              <w:ind w:left="135"/>
            </w:pPr>
            <w:hyperlink r:id="rId183">
              <w:r w:rsidR="001A49B4">
                <w:rPr>
                  <w:rFonts w:ascii="Times New Roman" w:hAnsi="Times New Roman"/>
                  <w:color w:val="0000FF"/>
                  <w:u w:val="single"/>
                </w:rPr>
                <w:t>https://resh.edu.ru/</w:t>
              </w:r>
            </w:hyperlink>
          </w:p>
        </w:tc>
      </w:tr>
      <w:tr w:rsidR="001A49B4" w14:paraId="38448FB3" w14:textId="77777777" w:rsidTr="006A68BA">
        <w:trPr>
          <w:trHeight w:val="144"/>
          <w:tblCellSpacing w:w="20" w:type="nil"/>
        </w:trPr>
        <w:tc>
          <w:tcPr>
            <w:tcW w:w="709" w:type="dxa"/>
            <w:tcMar>
              <w:top w:w="50" w:type="dxa"/>
              <w:left w:w="100" w:type="dxa"/>
            </w:tcMar>
            <w:vAlign w:val="center"/>
          </w:tcPr>
          <w:p w14:paraId="4AC02A73" w14:textId="77777777" w:rsidR="001A49B4" w:rsidRDefault="001A49B4">
            <w:pPr>
              <w:spacing w:after="0"/>
            </w:pPr>
            <w:r>
              <w:rPr>
                <w:rFonts w:ascii="Times New Roman" w:hAnsi="Times New Roman"/>
                <w:color w:val="000000"/>
                <w:sz w:val="24"/>
              </w:rPr>
              <w:t>29</w:t>
            </w:r>
          </w:p>
        </w:tc>
        <w:tc>
          <w:tcPr>
            <w:tcW w:w="4537" w:type="dxa"/>
            <w:tcMar>
              <w:top w:w="50" w:type="dxa"/>
              <w:left w:w="100" w:type="dxa"/>
            </w:tcMar>
          </w:tcPr>
          <w:p w14:paraId="492963C1" w14:textId="77777777" w:rsidR="001A49B4" w:rsidRPr="001A49B4" w:rsidRDefault="005508C0" w:rsidP="00A903CB">
            <w:pPr>
              <w:autoSpaceDE w:val="0"/>
              <w:autoSpaceDN w:val="0"/>
              <w:spacing w:after="0" w:line="240"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Джаз – основа популярной музыки XX века.</w:t>
            </w:r>
          </w:p>
        </w:tc>
        <w:tc>
          <w:tcPr>
            <w:tcW w:w="1701" w:type="dxa"/>
            <w:tcMar>
              <w:top w:w="50" w:type="dxa"/>
              <w:left w:w="100" w:type="dxa"/>
            </w:tcMar>
            <w:vAlign w:val="center"/>
          </w:tcPr>
          <w:p w14:paraId="53E4C51E"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A6B003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5F42289"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41DDB278" w14:textId="77777777" w:rsidR="001A49B4" w:rsidRDefault="001A49B4">
            <w:pPr>
              <w:spacing w:after="0"/>
              <w:ind w:left="135"/>
            </w:pPr>
            <w:r>
              <w:rPr>
                <w:rFonts w:ascii="Times New Roman" w:hAnsi="Times New Roman"/>
                <w:color w:val="000000"/>
                <w:sz w:val="24"/>
              </w:rPr>
              <w:t xml:space="preserve"> 10.04.2024 </w:t>
            </w:r>
          </w:p>
        </w:tc>
        <w:tc>
          <w:tcPr>
            <w:tcW w:w="2127" w:type="dxa"/>
            <w:tcMar>
              <w:top w:w="50" w:type="dxa"/>
              <w:left w:w="100" w:type="dxa"/>
            </w:tcMar>
            <w:vAlign w:val="center"/>
          </w:tcPr>
          <w:p w14:paraId="7114711E" w14:textId="77777777" w:rsidR="001A49B4" w:rsidRDefault="007D6BEB">
            <w:pPr>
              <w:spacing w:after="0"/>
              <w:ind w:left="135"/>
            </w:pPr>
            <w:hyperlink r:id="rId184">
              <w:r w:rsidR="001A49B4">
                <w:rPr>
                  <w:rFonts w:ascii="Times New Roman" w:hAnsi="Times New Roman"/>
                  <w:color w:val="0000FF"/>
                  <w:u w:val="single"/>
                </w:rPr>
                <w:t>https://resh.edu.ru/</w:t>
              </w:r>
            </w:hyperlink>
          </w:p>
        </w:tc>
      </w:tr>
      <w:tr w:rsidR="001A49B4" w14:paraId="5EE193FE" w14:textId="77777777" w:rsidTr="006A68BA">
        <w:trPr>
          <w:trHeight w:val="144"/>
          <w:tblCellSpacing w:w="20" w:type="nil"/>
        </w:trPr>
        <w:tc>
          <w:tcPr>
            <w:tcW w:w="709" w:type="dxa"/>
            <w:tcMar>
              <w:top w:w="50" w:type="dxa"/>
              <w:left w:w="100" w:type="dxa"/>
            </w:tcMar>
            <w:vAlign w:val="center"/>
          </w:tcPr>
          <w:p w14:paraId="39498CFC" w14:textId="77777777" w:rsidR="001A49B4" w:rsidRDefault="001A49B4">
            <w:pPr>
              <w:spacing w:after="0"/>
            </w:pPr>
            <w:r>
              <w:rPr>
                <w:rFonts w:ascii="Times New Roman" w:hAnsi="Times New Roman"/>
                <w:color w:val="000000"/>
                <w:sz w:val="24"/>
              </w:rPr>
              <w:t>30</w:t>
            </w:r>
          </w:p>
        </w:tc>
        <w:tc>
          <w:tcPr>
            <w:tcW w:w="4537" w:type="dxa"/>
            <w:tcMar>
              <w:top w:w="50" w:type="dxa"/>
              <w:left w:w="100" w:type="dxa"/>
            </w:tcMar>
          </w:tcPr>
          <w:p w14:paraId="55B279E9" w14:textId="77777777" w:rsidR="001A49B4" w:rsidRPr="00A903CB" w:rsidRDefault="005508C0" w:rsidP="00A903CB">
            <w:pPr>
              <w:autoSpaceDE w:val="0"/>
              <w:autoSpaceDN w:val="0"/>
              <w:spacing w:after="0" w:line="240"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r>
              <w:rPr>
                <w:rFonts w:ascii="Times New Roman" w:eastAsia="Times New Roman" w:hAnsi="Times New Roman"/>
                <w:color w:val="000000"/>
                <w:sz w:val="24"/>
                <w:lang w:val="ru-RU"/>
              </w:rPr>
              <w:t>.</w:t>
            </w:r>
          </w:p>
        </w:tc>
        <w:tc>
          <w:tcPr>
            <w:tcW w:w="1701" w:type="dxa"/>
            <w:tcMar>
              <w:top w:w="50" w:type="dxa"/>
              <w:left w:w="100" w:type="dxa"/>
            </w:tcMar>
            <w:vAlign w:val="center"/>
          </w:tcPr>
          <w:p w14:paraId="3AFBBBBB"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65DD7D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92E23F4"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3A26211B" w14:textId="77777777" w:rsidR="001A49B4" w:rsidRDefault="001A49B4">
            <w:pPr>
              <w:spacing w:after="0"/>
              <w:ind w:left="135"/>
            </w:pPr>
            <w:r>
              <w:rPr>
                <w:rFonts w:ascii="Times New Roman" w:hAnsi="Times New Roman"/>
                <w:color w:val="000000"/>
                <w:sz w:val="24"/>
              </w:rPr>
              <w:t xml:space="preserve"> 17.04.2024 </w:t>
            </w:r>
          </w:p>
        </w:tc>
        <w:tc>
          <w:tcPr>
            <w:tcW w:w="2127" w:type="dxa"/>
            <w:tcMar>
              <w:top w:w="50" w:type="dxa"/>
              <w:left w:w="100" w:type="dxa"/>
            </w:tcMar>
            <w:vAlign w:val="center"/>
          </w:tcPr>
          <w:p w14:paraId="63D0DE00" w14:textId="77777777" w:rsidR="001A49B4" w:rsidRDefault="007D6BEB">
            <w:pPr>
              <w:spacing w:after="0"/>
              <w:ind w:left="135"/>
            </w:pPr>
            <w:hyperlink r:id="rId185">
              <w:r w:rsidR="001A49B4">
                <w:rPr>
                  <w:rFonts w:ascii="Times New Roman" w:hAnsi="Times New Roman"/>
                  <w:color w:val="0000FF"/>
                  <w:u w:val="single"/>
                </w:rPr>
                <w:t>https://resh.edu.ru/</w:t>
              </w:r>
            </w:hyperlink>
          </w:p>
        </w:tc>
      </w:tr>
      <w:tr w:rsidR="001A49B4" w14:paraId="72160A41" w14:textId="77777777" w:rsidTr="006A68BA">
        <w:trPr>
          <w:trHeight w:val="144"/>
          <w:tblCellSpacing w:w="20" w:type="nil"/>
        </w:trPr>
        <w:tc>
          <w:tcPr>
            <w:tcW w:w="709" w:type="dxa"/>
            <w:tcMar>
              <w:top w:w="50" w:type="dxa"/>
              <w:left w:w="100" w:type="dxa"/>
            </w:tcMar>
            <w:vAlign w:val="center"/>
          </w:tcPr>
          <w:p w14:paraId="0EF769FE" w14:textId="77777777" w:rsidR="001A49B4" w:rsidRDefault="001A49B4">
            <w:pPr>
              <w:spacing w:after="0"/>
            </w:pPr>
            <w:r>
              <w:rPr>
                <w:rFonts w:ascii="Times New Roman" w:hAnsi="Times New Roman"/>
                <w:color w:val="000000"/>
                <w:sz w:val="24"/>
              </w:rPr>
              <w:t>31</w:t>
            </w:r>
          </w:p>
        </w:tc>
        <w:tc>
          <w:tcPr>
            <w:tcW w:w="4537" w:type="dxa"/>
            <w:tcMar>
              <w:top w:w="50" w:type="dxa"/>
              <w:left w:w="100" w:type="dxa"/>
            </w:tcMar>
          </w:tcPr>
          <w:p w14:paraId="44A9EC45" w14:textId="77777777" w:rsidR="001A49B4" w:rsidRPr="001A49B4" w:rsidRDefault="001A49B4" w:rsidP="006A68BA">
            <w:pPr>
              <w:autoSpaceDE w:val="0"/>
              <w:autoSpaceDN w:val="0"/>
              <w:spacing w:before="98" w:after="0" w:line="262" w:lineRule="auto"/>
              <w:ind w:left="72"/>
              <w:rPr>
                <w:rFonts w:ascii="Times New Roman" w:eastAsia="Times New Roman" w:hAnsi="Times New Roman"/>
                <w:color w:val="000000"/>
                <w:sz w:val="24"/>
                <w:lang w:val="ru-RU"/>
              </w:rPr>
            </w:pPr>
            <w:r w:rsidRPr="001A49B4">
              <w:rPr>
                <w:rFonts w:ascii="Times New Roman" w:eastAsia="Times New Roman" w:hAnsi="Times New Roman"/>
                <w:color w:val="000000"/>
                <w:sz w:val="24"/>
                <w:lang w:val="ru-RU"/>
              </w:rPr>
              <w:t xml:space="preserve">Итоговая контрольная работа (промежуточная аттестация). </w:t>
            </w:r>
          </w:p>
        </w:tc>
        <w:tc>
          <w:tcPr>
            <w:tcW w:w="1701" w:type="dxa"/>
            <w:tcMar>
              <w:top w:w="50" w:type="dxa"/>
              <w:left w:w="100" w:type="dxa"/>
            </w:tcMar>
            <w:vAlign w:val="center"/>
          </w:tcPr>
          <w:p w14:paraId="45D9F958"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63F7C7C" w14:textId="77777777" w:rsidR="001A49B4" w:rsidRDefault="001A49B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5C9780E1"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3B381DCB" w14:textId="77777777" w:rsidR="001A49B4" w:rsidRDefault="001A49B4">
            <w:pPr>
              <w:spacing w:after="0"/>
              <w:ind w:left="135"/>
            </w:pPr>
            <w:r>
              <w:rPr>
                <w:rFonts w:ascii="Times New Roman" w:hAnsi="Times New Roman"/>
                <w:color w:val="000000"/>
                <w:sz w:val="24"/>
              </w:rPr>
              <w:t xml:space="preserve"> 24.04.2024 </w:t>
            </w:r>
          </w:p>
        </w:tc>
        <w:tc>
          <w:tcPr>
            <w:tcW w:w="2127" w:type="dxa"/>
            <w:tcMar>
              <w:top w:w="50" w:type="dxa"/>
              <w:left w:w="100" w:type="dxa"/>
            </w:tcMar>
            <w:vAlign w:val="center"/>
          </w:tcPr>
          <w:p w14:paraId="72DBB75B" w14:textId="77777777" w:rsidR="001A49B4" w:rsidRDefault="007D6BEB">
            <w:pPr>
              <w:spacing w:after="0"/>
              <w:ind w:left="135"/>
            </w:pPr>
            <w:hyperlink r:id="rId186">
              <w:r w:rsidR="001A49B4">
                <w:rPr>
                  <w:rFonts w:ascii="Times New Roman" w:hAnsi="Times New Roman"/>
                  <w:color w:val="0000FF"/>
                  <w:u w:val="single"/>
                </w:rPr>
                <w:t>https://resh.edu.ru/</w:t>
              </w:r>
            </w:hyperlink>
          </w:p>
        </w:tc>
      </w:tr>
      <w:tr w:rsidR="001A49B4" w14:paraId="0F44B8E7" w14:textId="77777777" w:rsidTr="006A68BA">
        <w:trPr>
          <w:trHeight w:val="144"/>
          <w:tblCellSpacing w:w="20" w:type="nil"/>
        </w:trPr>
        <w:tc>
          <w:tcPr>
            <w:tcW w:w="709" w:type="dxa"/>
            <w:tcMar>
              <w:top w:w="50" w:type="dxa"/>
              <w:left w:w="100" w:type="dxa"/>
            </w:tcMar>
            <w:vAlign w:val="center"/>
          </w:tcPr>
          <w:p w14:paraId="5294448A" w14:textId="77777777" w:rsidR="001A49B4" w:rsidRDefault="001A49B4">
            <w:pPr>
              <w:spacing w:after="0"/>
            </w:pPr>
            <w:r>
              <w:rPr>
                <w:rFonts w:ascii="Times New Roman" w:hAnsi="Times New Roman"/>
                <w:color w:val="000000"/>
                <w:sz w:val="24"/>
              </w:rPr>
              <w:t>32</w:t>
            </w:r>
          </w:p>
        </w:tc>
        <w:tc>
          <w:tcPr>
            <w:tcW w:w="4537" w:type="dxa"/>
            <w:tcMar>
              <w:top w:w="50" w:type="dxa"/>
              <w:left w:w="100" w:type="dxa"/>
            </w:tcMar>
          </w:tcPr>
          <w:p w14:paraId="1D1655C0" w14:textId="77777777" w:rsidR="001A49B4" w:rsidRPr="001A49B4" w:rsidRDefault="00A903CB" w:rsidP="00A903CB">
            <w:pPr>
              <w:autoSpaceDE w:val="0"/>
              <w:autoSpaceDN w:val="0"/>
              <w:spacing w:after="0" w:line="240" w:lineRule="auto"/>
              <w:ind w:left="72" w:right="432"/>
              <w:rPr>
                <w:lang w:val="ru-RU"/>
              </w:rPr>
            </w:pPr>
            <w:r w:rsidRPr="00A903CB">
              <w:rPr>
                <w:rFonts w:ascii="Times New Roman" w:eastAsia="Times New Roman" w:hAnsi="Times New Roman"/>
                <w:color w:val="000000"/>
                <w:sz w:val="24"/>
                <w:lang w:val="ru-RU"/>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w:t>
            </w:r>
          </w:p>
        </w:tc>
        <w:tc>
          <w:tcPr>
            <w:tcW w:w="1701" w:type="dxa"/>
            <w:tcMar>
              <w:top w:w="50" w:type="dxa"/>
              <w:left w:w="100" w:type="dxa"/>
            </w:tcMar>
            <w:vAlign w:val="center"/>
          </w:tcPr>
          <w:p w14:paraId="7CE464A3"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0F5C2C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F3DB54A"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0D60BACB" w14:textId="77777777" w:rsidR="001A49B4" w:rsidRDefault="001A49B4">
            <w:pPr>
              <w:spacing w:after="0"/>
              <w:ind w:left="135"/>
            </w:pPr>
            <w:r>
              <w:rPr>
                <w:rFonts w:ascii="Times New Roman" w:hAnsi="Times New Roman"/>
                <w:color w:val="000000"/>
                <w:sz w:val="24"/>
              </w:rPr>
              <w:t xml:space="preserve"> 15.05.2024 </w:t>
            </w:r>
          </w:p>
        </w:tc>
        <w:tc>
          <w:tcPr>
            <w:tcW w:w="2127" w:type="dxa"/>
            <w:tcMar>
              <w:top w:w="50" w:type="dxa"/>
              <w:left w:w="100" w:type="dxa"/>
            </w:tcMar>
            <w:vAlign w:val="center"/>
          </w:tcPr>
          <w:p w14:paraId="52EAA83B" w14:textId="77777777" w:rsidR="001A49B4" w:rsidRDefault="007D6BEB">
            <w:pPr>
              <w:spacing w:after="0"/>
              <w:ind w:left="135"/>
            </w:pPr>
            <w:hyperlink r:id="rId187">
              <w:r w:rsidR="001A49B4">
                <w:rPr>
                  <w:rFonts w:ascii="Times New Roman" w:hAnsi="Times New Roman"/>
                  <w:color w:val="0000FF"/>
                  <w:u w:val="single"/>
                </w:rPr>
                <w:t>https://resh.edu.ru/</w:t>
              </w:r>
            </w:hyperlink>
          </w:p>
        </w:tc>
      </w:tr>
      <w:tr w:rsidR="001A49B4" w14:paraId="43449F43" w14:textId="77777777" w:rsidTr="006A68BA">
        <w:trPr>
          <w:trHeight w:val="144"/>
          <w:tblCellSpacing w:w="20" w:type="nil"/>
        </w:trPr>
        <w:tc>
          <w:tcPr>
            <w:tcW w:w="709" w:type="dxa"/>
            <w:tcMar>
              <w:top w:w="50" w:type="dxa"/>
              <w:left w:w="100" w:type="dxa"/>
            </w:tcMar>
            <w:vAlign w:val="center"/>
          </w:tcPr>
          <w:p w14:paraId="5A7624BF" w14:textId="77777777" w:rsidR="001A49B4" w:rsidRDefault="001A49B4">
            <w:pPr>
              <w:spacing w:after="0"/>
            </w:pPr>
            <w:r>
              <w:rPr>
                <w:rFonts w:ascii="Times New Roman" w:hAnsi="Times New Roman"/>
                <w:color w:val="000000"/>
                <w:sz w:val="24"/>
              </w:rPr>
              <w:t>33</w:t>
            </w:r>
          </w:p>
        </w:tc>
        <w:tc>
          <w:tcPr>
            <w:tcW w:w="4537" w:type="dxa"/>
            <w:tcMar>
              <w:top w:w="50" w:type="dxa"/>
              <w:left w:w="100" w:type="dxa"/>
            </w:tcMar>
          </w:tcPr>
          <w:p w14:paraId="016CA163" w14:textId="77777777" w:rsidR="001A49B4" w:rsidRPr="001A49B4" w:rsidRDefault="00A903CB" w:rsidP="006A68BA">
            <w:pPr>
              <w:autoSpaceDE w:val="0"/>
              <w:autoSpaceDN w:val="0"/>
              <w:spacing w:before="100" w:after="0" w:line="281"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Программная музыка.</w:t>
            </w:r>
          </w:p>
        </w:tc>
        <w:tc>
          <w:tcPr>
            <w:tcW w:w="1701" w:type="dxa"/>
            <w:tcMar>
              <w:top w:w="50" w:type="dxa"/>
              <w:left w:w="100" w:type="dxa"/>
            </w:tcMar>
            <w:vAlign w:val="center"/>
          </w:tcPr>
          <w:p w14:paraId="3F77F8F4"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8968600"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19F9FBE"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23C00BAD" w14:textId="77777777" w:rsidR="001A49B4" w:rsidRDefault="001A49B4">
            <w:pPr>
              <w:spacing w:after="0"/>
              <w:ind w:left="135"/>
            </w:pPr>
            <w:r>
              <w:rPr>
                <w:rFonts w:ascii="Times New Roman" w:hAnsi="Times New Roman"/>
                <w:color w:val="000000"/>
                <w:sz w:val="24"/>
              </w:rPr>
              <w:t xml:space="preserve"> 22.05.2024 </w:t>
            </w:r>
          </w:p>
        </w:tc>
        <w:tc>
          <w:tcPr>
            <w:tcW w:w="2127" w:type="dxa"/>
            <w:tcMar>
              <w:top w:w="50" w:type="dxa"/>
              <w:left w:w="100" w:type="dxa"/>
            </w:tcMar>
            <w:vAlign w:val="center"/>
          </w:tcPr>
          <w:p w14:paraId="198CA28C" w14:textId="77777777" w:rsidR="001A49B4" w:rsidRDefault="007D6BEB">
            <w:pPr>
              <w:spacing w:after="0"/>
              <w:ind w:left="135"/>
            </w:pPr>
            <w:hyperlink r:id="rId188">
              <w:r w:rsidR="001A49B4">
                <w:rPr>
                  <w:rFonts w:ascii="Times New Roman" w:hAnsi="Times New Roman"/>
                  <w:color w:val="0000FF"/>
                  <w:u w:val="single"/>
                </w:rPr>
                <w:t>https://resh.edu.ru/</w:t>
              </w:r>
            </w:hyperlink>
          </w:p>
        </w:tc>
      </w:tr>
      <w:tr w:rsidR="001A49B4" w14:paraId="0B5F8664" w14:textId="77777777" w:rsidTr="006A68BA">
        <w:trPr>
          <w:trHeight w:val="144"/>
          <w:tblCellSpacing w:w="20" w:type="nil"/>
        </w:trPr>
        <w:tc>
          <w:tcPr>
            <w:tcW w:w="709" w:type="dxa"/>
            <w:tcMar>
              <w:top w:w="50" w:type="dxa"/>
              <w:left w:w="100" w:type="dxa"/>
            </w:tcMar>
            <w:vAlign w:val="center"/>
          </w:tcPr>
          <w:p w14:paraId="3A9EB557" w14:textId="77777777" w:rsidR="001A49B4" w:rsidRDefault="001A49B4">
            <w:pPr>
              <w:spacing w:after="0"/>
            </w:pPr>
            <w:r>
              <w:rPr>
                <w:rFonts w:ascii="Times New Roman" w:hAnsi="Times New Roman"/>
                <w:color w:val="000000"/>
                <w:sz w:val="24"/>
              </w:rPr>
              <w:t>34</w:t>
            </w:r>
          </w:p>
        </w:tc>
        <w:tc>
          <w:tcPr>
            <w:tcW w:w="4537" w:type="dxa"/>
            <w:tcMar>
              <w:top w:w="50" w:type="dxa"/>
              <w:left w:w="100" w:type="dxa"/>
            </w:tcMar>
          </w:tcPr>
          <w:p w14:paraId="759FA8F0" w14:textId="77777777" w:rsidR="001A49B4" w:rsidRPr="001A49B4" w:rsidRDefault="00A903CB" w:rsidP="006A68BA">
            <w:pPr>
              <w:autoSpaceDE w:val="0"/>
              <w:autoSpaceDN w:val="0"/>
              <w:spacing w:before="98" w:after="0" w:line="281" w:lineRule="auto"/>
              <w:ind w:left="72"/>
              <w:rPr>
                <w:rFonts w:ascii="Times New Roman" w:eastAsia="Times New Roman" w:hAnsi="Times New Roman"/>
                <w:color w:val="000000"/>
                <w:sz w:val="24"/>
                <w:lang w:val="ru-RU"/>
              </w:rPr>
            </w:pPr>
            <w:r w:rsidRPr="00A903CB">
              <w:rPr>
                <w:rFonts w:ascii="Times New Roman" w:eastAsia="Times New Roman" w:hAnsi="Times New Roman"/>
                <w:color w:val="000000"/>
                <w:sz w:val="24"/>
                <w:lang w:val="ru-RU"/>
              </w:rPr>
              <w:t>Импрессионизм (на примере творчества французских клавесинистов, К. Дебюсси и других композиторов)</w:t>
            </w:r>
          </w:p>
        </w:tc>
        <w:tc>
          <w:tcPr>
            <w:tcW w:w="1701" w:type="dxa"/>
            <w:tcMar>
              <w:top w:w="50" w:type="dxa"/>
              <w:left w:w="100" w:type="dxa"/>
            </w:tcMar>
            <w:vAlign w:val="center"/>
          </w:tcPr>
          <w:p w14:paraId="0920F354" w14:textId="77777777" w:rsidR="001A49B4" w:rsidRDefault="001A49B4">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023A5F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2A30DBD" w14:textId="77777777" w:rsidR="001A49B4" w:rsidRDefault="001A49B4">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14:paraId="4452BBB0" w14:textId="77777777" w:rsidR="001A49B4" w:rsidRDefault="001A49B4">
            <w:pPr>
              <w:spacing w:after="0"/>
              <w:ind w:left="135"/>
            </w:pPr>
            <w:r>
              <w:rPr>
                <w:rFonts w:ascii="Times New Roman" w:hAnsi="Times New Roman"/>
                <w:color w:val="000000"/>
                <w:sz w:val="24"/>
              </w:rPr>
              <w:t xml:space="preserve"> 29.05.2024 </w:t>
            </w:r>
          </w:p>
        </w:tc>
        <w:tc>
          <w:tcPr>
            <w:tcW w:w="2127" w:type="dxa"/>
            <w:tcMar>
              <w:top w:w="50" w:type="dxa"/>
              <w:left w:w="100" w:type="dxa"/>
            </w:tcMar>
            <w:vAlign w:val="center"/>
          </w:tcPr>
          <w:p w14:paraId="34F73957" w14:textId="77777777" w:rsidR="001A49B4" w:rsidRDefault="007D6BEB">
            <w:pPr>
              <w:spacing w:after="0"/>
              <w:ind w:left="135"/>
            </w:pPr>
            <w:hyperlink r:id="rId189">
              <w:r w:rsidR="001A49B4">
                <w:rPr>
                  <w:rFonts w:ascii="Times New Roman" w:hAnsi="Times New Roman"/>
                  <w:color w:val="0000FF"/>
                  <w:u w:val="single"/>
                </w:rPr>
                <w:t>https://resh.edu.ru/</w:t>
              </w:r>
            </w:hyperlink>
          </w:p>
        </w:tc>
      </w:tr>
      <w:tr w:rsidR="000916AF" w14:paraId="0EFD100C" w14:textId="77777777" w:rsidTr="00BB00CC">
        <w:trPr>
          <w:trHeight w:val="144"/>
          <w:tblCellSpacing w:w="20" w:type="nil"/>
        </w:trPr>
        <w:tc>
          <w:tcPr>
            <w:tcW w:w="5246" w:type="dxa"/>
            <w:gridSpan w:val="2"/>
            <w:tcMar>
              <w:top w:w="50" w:type="dxa"/>
              <w:left w:w="100" w:type="dxa"/>
            </w:tcMar>
            <w:vAlign w:val="center"/>
          </w:tcPr>
          <w:p w14:paraId="6AB35E40"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14:paraId="7E33B8BA" w14:textId="77777777" w:rsidR="000916AF" w:rsidRDefault="00E57210">
            <w:pPr>
              <w:spacing w:after="0"/>
              <w:ind w:left="135"/>
              <w:jc w:val="center"/>
            </w:pPr>
            <w:r>
              <w:rPr>
                <w:rFonts w:ascii="Times New Roman" w:hAnsi="Times New Roman"/>
                <w:color w:val="000000"/>
                <w:sz w:val="24"/>
              </w:rPr>
              <w:t xml:space="preserve">34 </w:t>
            </w:r>
          </w:p>
        </w:tc>
        <w:tc>
          <w:tcPr>
            <w:tcW w:w="1842" w:type="dxa"/>
            <w:tcMar>
              <w:top w:w="50" w:type="dxa"/>
              <w:left w:w="100" w:type="dxa"/>
            </w:tcMar>
            <w:vAlign w:val="center"/>
          </w:tcPr>
          <w:p w14:paraId="2142C4F6" w14:textId="77777777" w:rsidR="000916AF" w:rsidRDefault="00E57210">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14:paraId="198AE1EB" w14:textId="77777777" w:rsidR="000916AF" w:rsidRDefault="00E57210">
            <w:pPr>
              <w:spacing w:after="0"/>
              <w:ind w:left="135"/>
              <w:jc w:val="center"/>
            </w:pPr>
            <w:r>
              <w:rPr>
                <w:rFonts w:ascii="Times New Roman" w:hAnsi="Times New Roman"/>
                <w:color w:val="000000"/>
                <w:sz w:val="24"/>
              </w:rPr>
              <w:t xml:space="preserve"> 0 </w:t>
            </w:r>
          </w:p>
        </w:tc>
        <w:tc>
          <w:tcPr>
            <w:tcW w:w="4111" w:type="dxa"/>
            <w:gridSpan w:val="2"/>
            <w:tcMar>
              <w:top w:w="50" w:type="dxa"/>
              <w:left w:w="100" w:type="dxa"/>
            </w:tcMar>
            <w:vAlign w:val="center"/>
          </w:tcPr>
          <w:p w14:paraId="0009B1F7" w14:textId="77777777" w:rsidR="000916AF" w:rsidRDefault="000916AF"/>
        </w:tc>
      </w:tr>
    </w:tbl>
    <w:p w14:paraId="1D5D627F" w14:textId="77777777" w:rsidR="000916AF" w:rsidRDefault="000916AF">
      <w:pPr>
        <w:sectPr w:rsidR="000916AF">
          <w:pgSz w:w="16383" w:h="11906" w:orient="landscape"/>
          <w:pgMar w:top="1134" w:right="850" w:bottom="1134" w:left="1701" w:header="720" w:footer="720" w:gutter="0"/>
          <w:cols w:space="720"/>
        </w:sectPr>
      </w:pPr>
    </w:p>
    <w:p w14:paraId="229863DF" w14:textId="77777777" w:rsidR="000916AF" w:rsidRDefault="00E57210">
      <w:pPr>
        <w:spacing w:after="0"/>
        <w:ind w:left="120"/>
      </w:pPr>
      <w:r>
        <w:rPr>
          <w:rFonts w:ascii="Times New Roman" w:hAnsi="Times New Roman"/>
          <w:b/>
          <w:color w:val="000000"/>
          <w:sz w:val="28"/>
        </w:rPr>
        <w:t xml:space="preserve">8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1418"/>
        <w:gridCol w:w="1984"/>
        <w:gridCol w:w="1985"/>
        <w:gridCol w:w="1559"/>
        <w:gridCol w:w="2126"/>
      </w:tblGrid>
      <w:tr w:rsidR="000916AF" w14:paraId="2122268A" w14:textId="77777777" w:rsidTr="008553B5">
        <w:trPr>
          <w:trHeight w:val="144"/>
          <w:tblCellSpacing w:w="20" w:type="nil"/>
        </w:trPr>
        <w:tc>
          <w:tcPr>
            <w:tcW w:w="709" w:type="dxa"/>
            <w:vMerge w:val="restart"/>
            <w:tcMar>
              <w:top w:w="50" w:type="dxa"/>
              <w:left w:w="100" w:type="dxa"/>
            </w:tcMar>
            <w:vAlign w:val="center"/>
          </w:tcPr>
          <w:p w14:paraId="4B3C1915" w14:textId="77777777" w:rsidR="000916AF" w:rsidRDefault="00E57210">
            <w:pPr>
              <w:spacing w:after="0"/>
              <w:ind w:left="135"/>
            </w:pPr>
            <w:r>
              <w:rPr>
                <w:rFonts w:ascii="Times New Roman" w:hAnsi="Times New Roman"/>
                <w:b/>
                <w:color w:val="000000"/>
                <w:sz w:val="24"/>
              </w:rPr>
              <w:t xml:space="preserve">№ п/п </w:t>
            </w:r>
          </w:p>
          <w:p w14:paraId="5B9B27DF" w14:textId="77777777" w:rsidR="000916AF" w:rsidRDefault="000916AF">
            <w:pPr>
              <w:spacing w:after="0"/>
              <w:ind w:left="135"/>
            </w:pPr>
          </w:p>
        </w:tc>
        <w:tc>
          <w:tcPr>
            <w:tcW w:w="5387" w:type="dxa"/>
            <w:vMerge w:val="restart"/>
            <w:tcMar>
              <w:top w:w="50" w:type="dxa"/>
              <w:left w:w="100" w:type="dxa"/>
            </w:tcMar>
            <w:vAlign w:val="center"/>
          </w:tcPr>
          <w:p w14:paraId="6A558FC5" w14:textId="77777777" w:rsidR="000916AF" w:rsidRDefault="00E57210">
            <w:pPr>
              <w:spacing w:after="0"/>
              <w:ind w:left="135"/>
            </w:pPr>
            <w:r>
              <w:rPr>
                <w:rFonts w:ascii="Times New Roman" w:hAnsi="Times New Roman"/>
                <w:b/>
                <w:color w:val="000000"/>
                <w:sz w:val="24"/>
              </w:rPr>
              <w:t xml:space="preserve">Тема урока </w:t>
            </w:r>
          </w:p>
          <w:p w14:paraId="6F7958C6" w14:textId="77777777" w:rsidR="000916AF" w:rsidRDefault="000916AF">
            <w:pPr>
              <w:spacing w:after="0"/>
              <w:ind w:left="135"/>
            </w:pPr>
          </w:p>
        </w:tc>
        <w:tc>
          <w:tcPr>
            <w:tcW w:w="5387" w:type="dxa"/>
            <w:gridSpan w:val="3"/>
            <w:tcMar>
              <w:top w:w="50" w:type="dxa"/>
              <w:left w:w="100" w:type="dxa"/>
            </w:tcMar>
            <w:vAlign w:val="center"/>
          </w:tcPr>
          <w:p w14:paraId="1D4F8676" w14:textId="77777777" w:rsidR="000916AF" w:rsidRDefault="00E57210">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14:paraId="0EE63151" w14:textId="77777777" w:rsidR="000916AF" w:rsidRDefault="00E57210">
            <w:pPr>
              <w:spacing w:after="0"/>
              <w:ind w:left="135"/>
            </w:pPr>
            <w:r>
              <w:rPr>
                <w:rFonts w:ascii="Times New Roman" w:hAnsi="Times New Roman"/>
                <w:b/>
                <w:color w:val="000000"/>
                <w:sz w:val="24"/>
              </w:rPr>
              <w:t xml:space="preserve">Дата изучения </w:t>
            </w:r>
          </w:p>
          <w:p w14:paraId="2FFE98BD" w14:textId="77777777" w:rsidR="000916AF" w:rsidRDefault="000916AF">
            <w:pPr>
              <w:spacing w:after="0"/>
              <w:ind w:left="135"/>
            </w:pPr>
          </w:p>
        </w:tc>
        <w:tc>
          <w:tcPr>
            <w:tcW w:w="2126" w:type="dxa"/>
            <w:vMerge w:val="restart"/>
            <w:tcMar>
              <w:top w:w="50" w:type="dxa"/>
              <w:left w:w="100" w:type="dxa"/>
            </w:tcMar>
            <w:vAlign w:val="center"/>
          </w:tcPr>
          <w:p w14:paraId="553659DC" w14:textId="77777777" w:rsidR="000916AF" w:rsidRPr="00BB00CC" w:rsidRDefault="00E57210" w:rsidP="00BB00CC">
            <w:pPr>
              <w:spacing w:after="0"/>
              <w:ind w:firstLine="135"/>
              <w:rPr>
                <w:lang w:val="ru-RU"/>
              </w:rPr>
            </w:pPr>
            <w:r>
              <w:rPr>
                <w:rFonts w:ascii="Times New Roman" w:hAnsi="Times New Roman"/>
                <w:b/>
                <w:color w:val="000000"/>
                <w:sz w:val="24"/>
              </w:rPr>
              <w:t xml:space="preserve">Электронные цифровые образовательные ресурсы </w:t>
            </w:r>
          </w:p>
        </w:tc>
      </w:tr>
      <w:tr w:rsidR="000916AF" w14:paraId="09EBAF82" w14:textId="77777777" w:rsidTr="008553B5">
        <w:trPr>
          <w:trHeight w:val="144"/>
          <w:tblCellSpacing w:w="20" w:type="nil"/>
        </w:trPr>
        <w:tc>
          <w:tcPr>
            <w:tcW w:w="709" w:type="dxa"/>
            <w:vMerge/>
            <w:tcBorders>
              <w:top w:val="nil"/>
            </w:tcBorders>
            <w:tcMar>
              <w:top w:w="50" w:type="dxa"/>
              <w:left w:w="100" w:type="dxa"/>
            </w:tcMar>
          </w:tcPr>
          <w:p w14:paraId="362D38E7" w14:textId="77777777" w:rsidR="000916AF" w:rsidRDefault="000916AF"/>
        </w:tc>
        <w:tc>
          <w:tcPr>
            <w:tcW w:w="5387" w:type="dxa"/>
            <w:vMerge/>
            <w:tcBorders>
              <w:top w:val="nil"/>
            </w:tcBorders>
            <w:tcMar>
              <w:top w:w="50" w:type="dxa"/>
              <w:left w:w="100" w:type="dxa"/>
            </w:tcMar>
          </w:tcPr>
          <w:p w14:paraId="7FECB54E" w14:textId="77777777" w:rsidR="000916AF" w:rsidRDefault="000916AF"/>
        </w:tc>
        <w:tc>
          <w:tcPr>
            <w:tcW w:w="1418" w:type="dxa"/>
            <w:tcMar>
              <w:top w:w="50" w:type="dxa"/>
              <w:left w:w="100" w:type="dxa"/>
            </w:tcMar>
            <w:vAlign w:val="center"/>
          </w:tcPr>
          <w:p w14:paraId="36F464CD" w14:textId="77777777" w:rsidR="000916AF" w:rsidRDefault="00E57210">
            <w:pPr>
              <w:spacing w:after="0"/>
              <w:ind w:left="135"/>
            </w:pPr>
            <w:r>
              <w:rPr>
                <w:rFonts w:ascii="Times New Roman" w:hAnsi="Times New Roman"/>
                <w:b/>
                <w:color w:val="000000"/>
                <w:sz w:val="24"/>
              </w:rPr>
              <w:t xml:space="preserve">Всего </w:t>
            </w:r>
          </w:p>
          <w:p w14:paraId="58CBE2DD" w14:textId="77777777" w:rsidR="000916AF" w:rsidRDefault="000916AF">
            <w:pPr>
              <w:spacing w:after="0"/>
              <w:ind w:left="135"/>
            </w:pPr>
          </w:p>
        </w:tc>
        <w:tc>
          <w:tcPr>
            <w:tcW w:w="1984" w:type="dxa"/>
            <w:tcMar>
              <w:top w:w="50" w:type="dxa"/>
              <w:left w:w="100" w:type="dxa"/>
            </w:tcMar>
            <w:vAlign w:val="center"/>
          </w:tcPr>
          <w:p w14:paraId="20CB22B0" w14:textId="77777777" w:rsidR="000916AF" w:rsidRDefault="00E57210">
            <w:pPr>
              <w:spacing w:after="0"/>
              <w:ind w:left="135"/>
            </w:pPr>
            <w:r>
              <w:rPr>
                <w:rFonts w:ascii="Times New Roman" w:hAnsi="Times New Roman"/>
                <w:b/>
                <w:color w:val="000000"/>
                <w:sz w:val="24"/>
              </w:rPr>
              <w:t xml:space="preserve">Контрольные работы </w:t>
            </w:r>
          </w:p>
          <w:p w14:paraId="2BFE6AB8" w14:textId="77777777" w:rsidR="000916AF" w:rsidRDefault="000916AF">
            <w:pPr>
              <w:spacing w:after="0"/>
              <w:ind w:left="135"/>
            </w:pPr>
          </w:p>
        </w:tc>
        <w:tc>
          <w:tcPr>
            <w:tcW w:w="1985" w:type="dxa"/>
            <w:tcMar>
              <w:top w:w="50" w:type="dxa"/>
              <w:left w:w="100" w:type="dxa"/>
            </w:tcMar>
            <w:vAlign w:val="center"/>
          </w:tcPr>
          <w:p w14:paraId="5A50D1D6" w14:textId="77777777" w:rsidR="000916AF" w:rsidRDefault="00E57210">
            <w:pPr>
              <w:spacing w:after="0"/>
              <w:ind w:left="135"/>
            </w:pPr>
            <w:r>
              <w:rPr>
                <w:rFonts w:ascii="Times New Roman" w:hAnsi="Times New Roman"/>
                <w:b/>
                <w:color w:val="000000"/>
                <w:sz w:val="24"/>
              </w:rPr>
              <w:t xml:space="preserve">Практические работы </w:t>
            </w:r>
          </w:p>
          <w:p w14:paraId="698ED309" w14:textId="77777777" w:rsidR="000916AF" w:rsidRDefault="000916AF">
            <w:pPr>
              <w:spacing w:after="0"/>
              <w:ind w:left="135"/>
            </w:pPr>
          </w:p>
        </w:tc>
        <w:tc>
          <w:tcPr>
            <w:tcW w:w="1559" w:type="dxa"/>
            <w:vMerge/>
            <w:tcBorders>
              <w:top w:val="nil"/>
            </w:tcBorders>
            <w:tcMar>
              <w:top w:w="50" w:type="dxa"/>
              <w:left w:w="100" w:type="dxa"/>
            </w:tcMar>
          </w:tcPr>
          <w:p w14:paraId="2742E75F" w14:textId="77777777" w:rsidR="000916AF" w:rsidRDefault="000916AF"/>
        </w:tc>
        <w:tc>
          <w:tcPr>
            <w:tcW w:w="2126" w:type="dxa"/>
            <w:vMerge/>
            <w:tcBorders>
              <w:top w:val="nil"/>
            </w:tcBorders>
            <w:tcMar>
              <w:top w:w="50" w:type="dxa"/>
              <w:left w:w="100" w:type="dxa"/>
            </w:tcMar>
          </w:tcPr>
          <w:p w14:paraId="4CB2FEF4" w14:textId="77777777" w:rsidR="000916AF" w:rsidRDefault="000916AF"/>
        </w:tc>
      </w:tr>
      <w:tr w:rsidR="001A49B4" w14:paraId="0B37DE69" w14:textId="77777777" w:rsidTr="008553B5">
        <w:trPr>
          <w:trHeight w:val="144"/>
          <w:tblCellSpacing w:w="20" w:type="nil"/>
        </w:trPr>
        <w:tc>
          <w:tcPr>
            <w:tcW w:w="709" w:type="dxa"/>
            <w:tcMar>
              <w:top w:w="50" w:type="dxa"/>
              <w:left w:w="100" w:type="dxa"/>
            </w:tcMar>
            <w:vAlign w:val="center"/>
          </w:tcPr>
          <w:p w14:paraId="31B8D20A" w14:textId="77777777" w:rsidR="001A49B4" w:rsidRDefault="001A49B4">
            <w:pPr>
              <w:spacing w:after="0"/>
            </w:pPr>
            <w:r>
              <w:rPr>
                <w:rFonts w:ascii="Times New Roman" w:hAnsi="Times New Roman"/>
                <w:color w:val="000000"/>
                <w:sz w:val="24"/>
              </w:rPr>
              <w:t>1</w:t>
            </w:r>
          </w:p>
        </w:tc>
        <w:tc>
          <w:tcPr>
            <w:tcW w:w="5387" w:type="dxa"/>
            <w:tcMar>
              <w:top w:w="50" w:type="dxa"/>
              <w:left w:w="100" w:type="dxa"/>
            </w:tcMar>
          </w:tcPr>
          <w:p w14:paraId="1A5E8BDF" w14:textId="77777777" w:rsidR="001A49B4" w:rsidRPr="00B456BC" w:rsidRDefault="00B456BC" w:rsidP="00B456BC">
            <w:pPr>
              <w:autoSpaceDE w:val="0"/>
              <w:autoSpaceDN w:val="0"/>
              <w:spacing w:after="0" w:line="240" w:lineRule="auto"/>
              <w:ind w:left="72"/>
              <w:rPr>
                <w:rFonts w:ascii="Times New Roman" w:eastAsia="Times New Roman" w:hAnsi="Times New Roman"/>
                <w:color w:val="000000"/>
                <w:sz w:val="24"/>
              </w:rPr>
            </w:pPr>
            <w:r w:rsidRPr="0080063F">
              <w:rPr>
                <w:rFonts w:ascii="Times New Roman" w:eastAsia="Times New Roman" w:hAnsi="Times New Roman"/>
                <w:color w:val="000000"/>
                <w:sz w:val="24"/>
                <w:lang w:val="ru-RU"/>
              </w:rPr>
              <w:t xml:space="preserve">Современная музыкальная культура родного края. Гимн республики, города (при наличии). </w:t>
            </w:r>
            <w:r w:rsidRPr="00B456BC">
              <w:rPr>
                <w:rFonts w:ascii="Times New Roman" w:eastAsia="Times New Roman" w:hAnsi="Times New Roman"/>
                <w:color w:val="000000"/>
                <w:sz w:val="24"/>
              </w:rPr>
              <w:t xml:space="preserve">Земляки – композиторы, исполнители, деятели культуры. </w:t>
            </w:r>
          </w:p>
        </w:tc>
        <w:tc>
          <w:tcPr>
            <w:tcW w:w="1418" w:type="dxa"/>
            <w:tcMar>
              <w:top w:w="50" w:type="dxa"/>
              <w:left w:w="100" w:type="dxa"/>
            </w:tcMar>
            <w:vAlign w:val="center"/>
          </w:tcPr>
          <w:p w14:paraId="3828B35E"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0C75F05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3914518"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7147241" w14:textId="77777777" w:rsidR="001A49B4" w:rsidRDefault="001A49B4">
            <w:pPr>
              <w:spacing w:after="0"/>
              <w:ind w:left="135"/>
            </w:pPr>
            <w:r>
              <w:rPr>
                <w:rFonts w:ascii="Times New Roman" w:hAnsi="Times New Roman"/>
                <w:color w:val="000000"/>
                <w:sz w:val="24"/>
              </w:rPr>
              <w:t xml:space="preserve"> 07.09.2023 </w:t>
            </w:r>
          </w:p>
        </w:tc>
        <w:tc>
          <w:tcPr>
            <w:tcW w:w="2126" w:type="dxa"/>
            <w:tcMar>
              <w:top w:w="50" w:type="dxa"/>
              <w:left w:w="100" w:type="dxa"/>
            </w:tcMar>
            <w:vAlign w:val="center"/>
          </w:tcPr>
          <w:p w14:paraId="066FD480" w14:textId="77777777" w:rsidR="001A49B4" w:rsidRDefault="007D6BEB">
            <w:pPr>
              <w:spacing w:after="0"/>
              <w:ind w:left="135"/>
            </w:pPr>
            <w:hyperlink r:id="rId190">
              <w:r w:rsidR="001A49B4">
                <w:rPr>
                  <w:rFonts w:ascii="Times New Roman" w:hAnsi="Times New Roman"/>
                  <w:color w:val="0000FF"/>
                  <w:u w:val="single"/>
                </w:rPr>
                <w:t>https://resh.edu.ru/</w:t>
              </w:r>
            </w:hyperlink>
          </w:p>
        </w:tc>
      </w:tr>
      <w:tr w:rsidR="001A49B4" w14:paraId="4380AD12" w14:textId="77777777" w:rsidTr="008553B5">
        <w:trPr>
          <w:trHeight w:val="144"/>
          <w:tblCellSpacing w:w="20" w:type="nil"/>
        </w:trPr>
        <w:tc>
          <w:tcPr>
            <w:tcW w:w="709" w:type="dxa"/>
            <w:tcMar>
              <w:top w:w="50" w:type="dxa"/>
              <w:left w:w="100" w:type="dxa"/>
            </w:tcMar>
            <w:vAlign w:val="center"/>
          </w:tcPr>
          <w:p w14:paraId="795C268D" w14:textId="77777777" w:rsidR="001A49B4" w:rsidRDefault="001A49B4">
            <w:pPr>
              <w:spacing w:after="0"/>
            </w:pPr>
            <w:r>
              <w:rPr>
                <w:rFonts w:ascii="Times New Roman" w:hAnsi="Times New Roman"/>
                <w:color w:val="000000"/>
                <w:sz w:val="24"/>
              </w:rPr>
              <w:t>2</w:t>
            </w:r>
          </w:p>
        </w:tc>
        <w:tc>
          <w:tcPr>
            <w:tcW w:w="5387" w:type="dxa"/>
            <w:tcMar>
              <w:top w:w="50" w:type="dxa"/>
              <w:left w:w="100" w:type="dxa"/>
            </w:tcMar>
          </w:tcPr>
          <w:p w14:paraId="5F3FE934" w14:textId="77777777" w:rsidR="001A49B4" w:rsidRPr="0080063F" w:rsidRDefault="00B456BC" w:rsidP="0080063F">
            <w:pPr>
              <w:autoSpaceDE w:val="0"/>
              <w:autoSpaceDN w:val="0"/>
              <w:spacing w:after="0" w:line="240" w:lineRule="auto"/>
              <w:ind w:left="72"/>
              <w:rPr>
                <w:rFonts w:ascii="Times New Roman" w:eastAsia="Times New Roman" w:hAnsi="Times New Roman"/>
                <w:color w:val="000000"/>
                <w:sz w:val="24"/>
              </w:rPr>
            </w:pPr>
            <w:r w:rsidRPr="00B456BC">
              <w:rPr>
                <w:rFonts w:ascii="Times New Roman" w:eastAsia="Times New Roman" w:hAnsi="Times New Roman"/>
                <w:color w:val="000000"/>
                <w:sz w:val="24"/>
              </w:rPr>
              <w:t>Театр, филармония, консерватория</w:t>
            </w:r>
          </w:p>
        </w:tc>
        <w:tc>
          <w:tcPr>
            <w:tcW w:w="1418" w:type="dxa"/>
            <w:tcMar>
              <w:top w:w="50" w:type="dxa"/>
              <w:left w:w="100" w:type="dxa"/>
            </w:tcMar>
            <w:vAlign w:val="center"/>
          </w:tcPr>
          <w:p w14:paraId="31E26501"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5549AD88" w14:textId="77777777" w:rsidR="001A49B4" w:rsidRDefault="002C1275">
            <w:pPr>
              <w:spacing w:after="0"/>
              <w:ind w:left="135"/>
              <w:jc w:val="center"/>
            </w:pPr>
            <w:r>
              <w:rPr>
                <w:rFonts w:ascii="Times New Roman" w:hAnsi="Times New Roman"/>
                <w:color w:val="000000"/>
                <w:sz w:val="24"/>
              </w:rPr>
              <w:t xml:space="preserve"> 0</w:t>
            </w:r>
          </w:p>
        </w:tc>
        <w:tc>
          <w:tcPr>
            <w:tcW w:w="1985" w:type="dxa"/>
            <w:tcMar>
              <w:top w:w="50" w:type="dxa"/>
              <w:left w:w="100" w:type="dxa"/>
            </w:tcMar>
            <w:vAlign w:val="center"/>
          </w:tcPr>
          <w:p w14:paraId="06930FE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2D5CE0F" w14:textId="77777777" w:rsidR="001A49B4" w:rsidRDefault="001A49B4">
            <w:pPr>
              <w:spacing w:after="0"/>
              <w:ind w:left="135"/>
            </w:pPr>
            <w:r>
              <w:rPr>
                <w:rFonts w:ascii="Times New Roman" w:hAnsi="Times New Roman"/>
                <w:color w:val="000000"/>
                <w:sz w:val="24"/>
              </w:rPr>
              <w:t xml:space="preserve"> 14.09.2023 </w:t>
            </w:r>
          </w:p>
        </w:tc>
        <w:tc>
          <w:tcPr>
            <w:tcW w:w="2126" w:type="dxa"/>
            <w:tcMar>
              <w:top w:w="50" w:type="dxa"/>
              <w:left w:w="100" w:type="dxa"/>
            </w:tcMar>
            <w:vAlign w:val="center"/>
          </w:tcPr>
          <w:p w14:paraId="6F4EF7AD" w14:textId="77777777" w:rsidR="001A49B4" w:rsidRDefault="007D6BEB">
            <w:pPr>
              <w:spacing w:after="0"/>
              <w:ind w:left="135"/>
            </w:pPr>
            <w:hyperlink r:id="rId191">
              <w:r w:rsidR="001A49B4">
                <w:rPr>
                  <w:rFonts w:ascii="Times New Roman" w:hAnsi="Times New Roman"/>
                  <w:color w:val="0000FF"/>
                  <w:u w:val="single"/>
                </w:rPr>
                <w:t>https://resh.edu.ru/</w:t>
              </w:r>
            </w:hyperlink>
          </w:p>
        </w:tc>
      </w:tr>
      <w:tr w:rsidR="001A49B4" w:rsidRPr="00867822" w14:paraId="1D3FF6BE" w14:textId="77777777" w:rsidTr="008553B5">
        <w:trPr>
          <w:trHeight w:val="144"/>
          <w:tblCellSpacing w:w="20" w:type="nil"/>
        </w:trPr>
        <w:tc>
          <w:tcPr>
            <w:tcW w:w="709" w:type="dxa"/>
            <w:tcMar>
              <w:top w:w="50" w:type="dxa"/>
              <w:left w:w="100" w:type="dxa"/>
            </w:tcMar>
            <w:vAlign w:val="center"/>
          </w:tcPr>
          <w:p w14:paraId="3A7C63E1" w14:textId="77777777" w:rsidR="001A49B4" w:rsidRDefault="001A49B4">
            <w:pPr>
              <w:spacing w:after="0"/>
            </w:pPr>
            <w:r>
              <w:rPr>
                <w:rFonts w:ascii="Times New Roman" w:hAnsi="Times New Roman"/>
                <w:color w:val="000000"/>
                <w:sz w:val="24"/>
              </w:rPr>
              <w:t>3</w:t>
            </w:r>
          </w:p>
        </w:tc>
        <w:tc>
          <w:tcPr>
            <w:tcW w:w="5387" w:type="dxa"/>
            <w:tcMar>
              <w:top w:w="50" w:type="dxa"/>
              <w:left w:w="100" w:type="dxa"/>
            </w:tcMar>
          </w:tcPr>
          <w:p w14:paraId="51108E7F" w14:textId="77777777" w:rsidR="001A49B4" w:rsidRPr="0080063F" w:rsidRDefault="002C1275" w:rsidP="0080063F">
            <w:pPr>
              <w:autoSpaceDE w:val="0"/>
              <w:autoSpaceDN w:val="0"/>
              <w:spacing w:after="0" w:line="240" w:lineRule="auto"/>
              <w:ind w:left="72" w:right="144"/>
              <w:rPr>
                <w:rFonts w:ascii="Times New Roman" w:eastAsia="Times New Roman" w:hAnsi="Times New Roman"/>
                <w:color w:val="000000"/>
                <w:sz w:val="24"/>
              </w:rPr>
            </w:pPr>
            <w:r w:rsidRPr="00787848">
              <w:rPr>
                <w:rFonts w:ascii="Times New Roman" w:eastAsia="Times New Roman" w:hAnsi="Times New Roman"/>
                <w:color w:val="000000"/>
                <w:sz w:val="24"/>
              </w:rPr>
              <w:t>Входная контрольная работа.</w:t>
            </w:r>
          </w:p>
        </w:tc>
        <w:tc>
          <w:tcPr>
            <w:tcW w:w="1418" w:type="dxa"/>
            <w:tcMar>
              <w:top w:w="50" w:type="dxa"/>
              <w:left w:w="100" w:type="dxa"/>
            </w:tcMar>
            <w:vAlign w:val="center"/>
          </w:tcPr>
          <w:p w14:paraId="03377D3A"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1 </w:t>
            </w:r>
          </w:p>
        </w:tc>
        <w:tc>
          <w:tcPr>
            <w:tcW w:w="1984" w:type="dxa"/>
            <w:tcMar>
              <w:top w:w="50" w:type="dxa"/>
              <w:left w:w="100" w:type="dxa"/>
            </w:tcMar>
            <w:vAlign w:val="center"/>
          </w:tcPr>
          <w:p w14:paraId="02CBBA72" w14:textId="77777777" w:rsidR="001A49B4" w:rsidRPr="00867822" w:rsidRDefault="002C1275">
            <w:pPr>
              <w:spacing w:after="0"/>
              <w:ind w:left="135"/>
              <w:jc w:val="center"/>
              <w:rPr>
                <w:lang w:val="ru-RU"/>
              </w:rPr>
            </w:pPr>
            <w:r>
              <w:rPr>
                <w:rFonts w:ascii="Times New Roman" w:hAnsi="Times New Roman"/>
                <w:color w:val="000000"/>
                <w:sz w:val="24"/>
                <w:lang w:val="ru-RU"/>
              </w:rPr>
              <w:t xml:space="preserve"> 1 </w:t>
            </w:r>
          </w:p>
        </w:tc>
        <w:tc>
          <w:tcPr>
            <w:tcW w:w="1985" w:type="dxa"/>
            <w:tcMar>
              <w:top w:w="50" w:type="dxa"/>
              <w:left w:w="100" w:type="dxa"/>
            </w:tcMar>
            <w:vAlign w:val="center"/>
          </w:tcPr>
          <w:p w14:paraId="5CBC4683"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559" w:type="dxa"/>
            <w:tcMar>
              <w:top w:w="50" w:type="dxa"/>
              <w:left w:w="100" w:type="dxa"/>
            </w:tcMar>
            <w:vAlign w:val="center"/>
          </w:tcPr>
          <w:p w14:paraId="3DE9E8AD" w14:textId="77777777" w:rsidR="001A49B4" w:rsidRPr="00867822" w:rsidRDefault="001A49B4">
            <w:pPr>
              <w:spacing w:after="0"/>
              <w:ind w:left="135"/>
              <w:rPr>
                <w:lang w:val="ru-RU"/>
              </w:rPr>
            </w:pPr>
            <w:r w:rsidRPr="00867822">
              <w:rPr>
                <w:rFonts w:ascii="Times New Roman" w:hAnsi="Times New Roman"/>
                <w:color w:val="000000"/>
                <w:sz w:val="24"/>
                <w:lang w:val="ru-RU"/>
              </w:rPr>
              <w:t xml:space="preserve"> 21.09.2023 </w:t>
            </w:r>
          </w:p>
        </w:tc>
        <w:tc>
          <w:tcPr>
            <w:tcW w:w="2126" w:type="dxa"/>
            <w:tcMar>
              <w:top w:w="50" w:type="dxa"/>
              <w:left w:w="100" w:type="dxa"/>
            </w:tcMar>
            <w:vAlign w:val="center"/>
          </w:tcPr>
          <w:p w14:paraId="519005EB" w14:textId="77777777" w:rsidR="001A49B4" w:rsidRPr="00867822" w:rsidRDefault="007D6BEB">
            <w:pPr>
              <w:spacing w:after="0"/>
              <w:ind w:left="135"/>
              <w:rPr>
                <w:lang w:val="ru-RU"/>
              </w:rPr>
            </w:pPr>
            <w:hyperlink r:id="rId192">
              <w:r w:rsidR="001A49B4">
                <w:rPr>
                  <w:rFonts w:ascii="Times New Roman" w:hAnsi="Times New Roman"/>
                  <w:color w:val="0000FF"/>
                  <w:u w:val="single"/>
                </w:rPr>
                <w:t>https</w:t>
              </w:r>
              <w:r w:rsidR="001A49B4" w:rsidRPr="00867822">
                <w:rPr>
                  <w:rFonts w:ascii="Times New Roman" w:hAnsi="Times New Roman"/>
                  <w:color w:val="0000FF"/>
                  <w:u w:val="single"/>
                  <w:lang w:val="ru-RU"/>
                </w:rPr>
                <w:t>://</w:t>
              </w:r>
              <w:r w:rsidR="001A49B4">
                <w:rPr>
                  <w:rFonts w:ascii="Times New Roman" w:hAnsi="Times New Roman"/>
                  <w:color w:val="0000FF"/>
                  <w:u w:val="single"/>
                </w:rPr>
                <w:t>resh</w:t>
              </w:r>
              <w:r w:rsidR="001A49B4" w:rsidRPr="00867822">
                <w:rPr>
                  <w:rFonts w:ascii="Times New Roman" w:hAnsi="Times New Roman"/>
                  <w:color w:val="0000FF"/>
                  <w:u w:val="single"/>
                  <w:lang w:val="ru-RU"/>
                </w:rPr>
                <w:t>.</w:t>
              </w:r>
              <w:r w:rsidR="001A49B4">
                <w:rPr>
                  <w:rFonts w:ascii="Times New Roman" w:hAnsi="Times New Roman"/>
                  <w:color w:val="0000FF"/>
                  <w:u w:val="single"/>
                </w:rPr>
                <w:t>edu</w:t>
              </w:r>
              <w:r w:rsidR="001A49B4" w:rsidRPr="00867822">
                <w:rPr>
                  <w:rFonts w:ascii="Times New Roman" w:hAnsi="Times New Roman"/>
                  <w:color w:val="0000FF"/>
                  <w:u w:val="single"/>
                  <w:lang w:val="ru-RU"/>
                </w:rPr>
                <w:t>.</w:t>
              </w:r>
              <w:r w:rsidR="001A49B4">
                <w:rPr>
                  <w:rFonts w:ascii="Times New Roman" w:hAnsi="Times New Roman"/>
                  <w:color w:val="0000FF"/>
                  <w:u w:val="single"/>
                </w:rPr>
                <w:t>ru</w:t>
              </w:r>
              <w:r w:rsidR="001A49B4" w:rsidRPr="00867822">
                <w:rPr>
                  <w:rFonts w:ascii="Times New Roman" w:hAnsi="Times New Roman"/>
                  <w:color w:val="0000FF"/>
                  <w:u w:val="single"/>
                  <w:lang w:val="ru-RU"/>
                </w:rPr>
                <w:t>/</w:t>
              </w:r>
            </w:hyperlink>
          </w:p>
        </w:tc>
      </w:tr>
      <w:tr w:rsidR="001A49B4" w14:paraId="7C498CFD" w14:textId="77777777" w:rsidTr="008553B5">
        <w:trPr>
          <w:trHeight w:val="144"/>
          <w:tblCellSpacing w:w="20" w:type="nil"/>
        </w:trPr>
        <w:tc>
          <w:tcPr>
            <w:tcW w:w="709" w:type="dxa"/>
            <w:tcMar>
              <w:top w:w="50" w:type="dxa"/>
              <w:left w:w="100" w:type="dxa"/>
            </w:tcMar>
            <w:vAlign w:val="center"/>
          </w:tcPr>
          <w:p w14:paraId="39E99FDB" w14:textId="77777777" w:rsidR="001A49B4" w:rsidRPr="00867822" w:rsidRDefault="001A49B4">
            <w:pPr>
              <w:spacing w:after="0"/>
              <w:rPr>
                <w:lang w:val="ru-RU"/>
              </w:rPr>
            </w:pPr>
            <w:r w:rsidRPr="00867822">
              <w:rPr>
                <w:rFonts w:ascii="Times New Roman" w:hAnsi="Times New Roman"/>
                <w:color w:val="000000"/>
                <w:sz w:val="24"/>
                <w:lang w:val="ru-RU"/>
              </w:rPr>
              <w:t>4</w:t>
            </w:r>
          </w:p>
        </w:tc>
        <w:tc>
          <w:tcPr>
            <w:tcW w:w="5387" w:type="dxa"/>
            <w:tcMar>
              <w:top w:w="50" w:type="dxa"/>
              <w:left w:w="100" w:type="dxa"/>
            </w:tcMar>
          </w:tcPr>
          <w:p w14:paraId="52A65D50" w14:textId="77777777" w:rsidR="001A49B4" w:rsidRPr="008553B5" w:rsidRDefault="00B456BC" w:rsidP="0080063F">
            <w:pPr>
              <w:autoSpaceDE w:val="0"/>
              <w:autoSpaceDN w:val="0"/>
              <w:spacing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Взаимное влияние фольклорных традиций друг на друга. Этнографические экспедиции и фестивали. Современная жизнь фольклора</w:t>
            </w:r>
          </w:p>
        </w:tc>
        <w:tc>
          <w:tcPr>
            <w:tcW w:w="1418" w:type="dxa"/>
            <w:tcMar>
              <w:top w:w="50" w:type="dxa"/>
              <w:left w:w="100" w:type="dxa"/>
            </w:tcMar>
            <w:vAlign w:val="center"/>
          </w:tcPr>
          <w:p w14:paraId="5356AE36"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1 </w:t>
            </w:r>
          </w:p>
        </w:tc>
        <w:tc>
          <w:tcPr>
            <w:tcW w:w="1984" w:type="dxa"/>
            <w:tcMar>
              <w:top w:w="50" w:type="dxa"/>
              <w:left w:w="100" w:type="dxa"/>
            </w:tcMar>
            <w:vAlign w:val="center"/>
          </w:tcPr>
          <w:p w14:paraId="3F6639E4"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985" w:type="dxa"/>
            <w:tcMar>
              <w:top w:w="50" w:type="dxa"/>
              <w:left w:w="100" w:type="dxa"/>
            </w:tcMar>
            <w:vAlign w:val="center"/>
          </w:tcPr>
          <w:p w14:paraId="4FC7A55C" w14:textId="77777777" w:rsidR="001A49B4" w:rsidRPr="00867822" w:rsidRDefault="001A49B4">
            <w:pPr>
              <w:spacing w:after="0"/>
              <w:ind w:left="135"/>
              <w:jc w:val="center"/>
              <w:rPr>
                <w:lang w:val="ru-RU"/>
              </w:rPr>
            </w:pPr>
            <w:r w:rsidRPr="00867822">
              <w:rPr>
                <w:rFonts w:ascii="Times New Roman" w:hAnsi="Times New Roman"/>
                <w:color w:val="000000"/>
                <w:sz w:val="24"/>
                <w:lang w:val="ru-RU"/>
              </w:rPr>
              <w:t xml:space="preserve"> 0 </w:t>
            </w:r>
          </w:p>
        </w:tc>
        <w:tc>
          <w:tcPr>
            <w:tcW w:w="1559" w:type="dxa"/>
            <w:tcMar>
              <w:top w:w="50" w:type="dxa"/>
              <w:left w:w="100" w:type="dxa"/>
            </w:tcMar>
            <w:vAlign w:val="center"/>
          </w:tcPr>
          <w:p w14:paraId="391FA9D7" w14:textId="77777777" w:rsidR="001A49B4" w:rsidRDefault="001A49B4">
            <w:pPr>
              <w:spacing w:after="0"/>
              <w:ind w:left="135"/>
            </w:pPr>
            <w:r>
              <w:rPr>
                <w:rFonts w:ascii="Times New Roman" w:hAnsi="Times New Roman"/>
                <w:color w:val="000000"/>
                <w:sz w:val="24"/>
              </w:rPr>
              <w:t xml:space="preserve">28.09.2023 </w:t>
            </w:r>
          </w:p>
        </w:tc>
        <w:tc>
          <w:tcPr>
            <w:tcW w:w="2126" w:type="dxa"/>
            <w:tcMar>
              <w:top w:w="50" w:type="dxa"/>
              <w:left w:w="100" w:type="dxa"/>
            </w:tcMar>
            <w:vAlign w:val="center"/>
          </w:tcPr>
          <w:p w14:paraId="0EC37AC5" w14:textId="77777777" w:rsidR="001A49B4" w:rsidRDefault="007D6BEB">
            <w:pPr>
              <w:spacing w:after="0"/>
              <w:ind w:left="135"/>
            </w:pPr>
            <w:hyperlink r:id="rId193">
              <w:r w:rsidR="001A49B4">
                <w:rPr>
                  <w:rFonts w:ascii="Times New Roman" w:hAnsi="Times New Roman"/>
                  <w:color w:val="0000FF"/>
                  <w:u w:val="single"/>
                </w:rPr>
                <w:t>https://resh.edu.ru/</w:t>
              </w:r>
            </w:hyperlink>
          </w:p>
        </w:tc>
      </w:tr>
      <w:tr w:rsidR="001A49B4" w:rsidRPr="0080063F" w14:paraId="4ADED516" w14:textId="77777777" w:rsidTr="008553B5">
        <w:trPr>
          <w:trHeight w:val="144"/>
          <w:tblCellSpacing w:w="20" w:type="nil"/>
        </w:trPr>
        <w:tc>
          <w:tcPr>
            <w:tcW w:w="709" w:type="dxa"/>
            <w:tcMar>
              <w:top w:w="50" w:type="dxa"/>
              <w:left w:w="100" w:type="dxa"/>
            </w:tcMar>
            <w:vAlign w:val="center"/>
          </w:tcPr>
          <w:p w14:paraId="2CB2B34F" w14:textId="77777777" w:rsidR="001A49B4" w:rsidRDefault="001A49B4">
            <w:pPr>
              <w:spacing w:after="0"/>
            </w:pPr>
            <w:r>
              <w:rPr>
                <w:rFonts w:ascii="Times New Roman" w:hAnsi="Times New Roman"/>
                <w:color w:val="000000"/>
                <w:sz w:val="24"/>
              </w:rPr>
              <w:t>5</w:t>
            </w:r>
          </w:p>
        </w:tc>
        <w:tc>
          <w:tcPr>
            <w:tcW w:w="5387" w:type="dxa"/>
            <w:tcMar>
              <w:top w:w="50" w:type="dxa"/>
              <w:left w:w="100" w:type="dxa"/>
            </w:tcMar>
          </w:tcPr>
          <w:p w14:paraId="5E9598AB" w14:textId="77777777" w:rsidR="001A49B4" w:rsidRPr="00B456BC" w:rsidRDefault="00B456BC" w:rsidP="0080063F">
            <w:pPr>
              <w:autoSpaceDE w:val="0"/>
              <w:autoSpaceDN w:val="0"/>
              <w:spacing w:after="0" w:line="240" w:lineRule="auto"/>
              <w:ind w:left="72" w:right="135"/>
              <w:rPr>
                <w:rFonts w:ascii="Times New Roman" w:eastAsia="Times New Roman" w:hAnsi="Times New Roman"/>
                <w:color w:val="000000"/>
                <w:sz w:val="24"/>
              </w:rPr>
            </w:pPr>
            <w:r w:rsidRPr="00B456BC">
              <w:rPr>
                <w:rFonts w:ascii="Times New Roman" w:eastAsia="Times New Roman" w:hAnsi="Times New Roman"/>
                <w:color w:val="000000"/>
                <w:sz w:val="24"/>
              </w:rPr>
              <w:t xml:space="preserve">Мировая слава русского балета. </w:t>
            </w:r>
          </w:p>
        </w:tc>
        <w:tc>
          <w:tcPr>
            <w:tcW w:w="1418" w:type="dxa"/>
            <w:tcMar>
              <w:top w:w="50" w:type="dxa"/>
              <w:left w:w="100" w:type="dxa"/>
            </w:tcMar>
            <w:vAlign w:val="center"/>
          </w:tcPr>
          <w:p w14:paraId="2C0EB017" w14:textId="77777777" w:rsidR="001A49B4" w:rsidRDefault="001A49B4">
            <w:pPr>
              <w:spacing w:after="0"/>
              <w:ind w:left="135"/>
              <w:jc w:val="center"/>
            </w:pPr>
            <w:r w:rsidRPr="00B45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A861F4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66A8DC2"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0CD1057" w14:textId="77777777" w:rsidR="001A49B4" w:rsidRDefault="001A49B4">
            <w:pPr>
              <w:spacing w:after="0"/>
              <w:ind w:left="135"/>
            </w:pPr>
            <w:r>
              <w:rPr>
                <w:rFonts w:ascii="Times New Roman" w:hAnsi="Times New Roman"/>
                <w:color w:val="000000"/>
                <w:sz w:val="24"/>
              </w:rPr>
              <w:t xml:space="preserve"> 05.10.2023 </w:t>
            </w:r>
          </w:p>
        </w:tc>
        <w:tc>
          <w:tcPr>
            <w:tcW w:w="2126" w:type="dxa"/>
            <w:tcMar>
              <w:top w:w="50" w:type="dxa"/>
              <w:left w:w="100" w:type="dxa"/>
            </w:tcMar>
            <w:vAlign w:val="center"/>
          </w:tcPr>
          <w:p w14:paraId="25F88A50"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eaa</w:t>
              </w:r>
              <w:r w:rsidRPr="00E57210">
                <w:rPr>
                  <w:rFonts w:ascii="Times New Roman" w:hAnsi="Times New Roman"/>
                  <w:color w:val="0000FF"/>
                  <w:u w:val="single"/>
                  <w:lang w:val="ru-RU"/>
                </w:rPr>
                <w:t>20</w:t>
              </w:r>
              <w:r>
                <w:rPr>
                  <w:rFonts w:ascii="Times New Roman" w:hAnsi="Times New Roman"/>
                  <w:color w:val="0000FF"/>
                  <w:u w:val="single"/>
                </w:rPr>
                <w:t>c</w:t>
              </w:r>
            </w:hyperlink>
          </w:p>
        </w:tc>
      </w:tr>
      <w:tr w:rsidR="001A49B4" w14:paraId="2A222257" w14:textId="77777777" w:rsidTr="008553B5">
        <w:trPr>
          <w:trHeight w:val="144"/>
          <w:tblCellSpacing w:w="20" w:type="nil"/>
        </w:trPr>
        <w:tc>
          <w:tcPr>
            <w:tcW w:w="709" w:type="dxa"/>
            <w:tcMar>
              <w:top w:w="50" w:type="dxa"/>
              <w:left w:w="100" w:type="dxa"/>
            </w:tcMar>
            <w:vAlign w:val="center"/>
          </w:tcPr>
          <w:p w14:paraId="61A18568" w14:textId="77777777" w:rsidR="001A49B4" w:rsidRDefault="001A49B4">
            <w:pPr>
              <w:spacing w:after="0"/>
            </w:pPr>
            <w:r>
              <w:rPr>
                <w:rFonts w:ascii="Times New Roman" w:hAnsi="Times New Roman"/>
                <w:color w:val="000000"/>
                <w:sz w:val="24"/>
              </w:rPr>
              <w:t>6</w:t>
            </w:r>
          </w:p>
        </w:tc>
        <w:tc>
          <w:tcPr>
            <w:tcW w:w="5387" w:type="dxa"/>
            <w:tcMar>
              <w:top w:w="50" w:type="dxa"/>
              <w:left w:w="100" w:type="dxa"/>
            </w:tcMar>
          </w:tcPr>
          <w:p w14:paraId="0C87CD83" w14:textId="77777777" w:rsidR="001A49B4" w:rsidRPr="008553B5" w:rsidRDefault="00B456BC" w:rsidP="0080063F">
            <w:pPr>
              <w:autoSpaceDE w:val="0"/>
              <w:autoSpaceDN w:val="0"/>
              <w:spacing w:before="98"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Творчество композиторов, балетмейстеров, артистов балета</w:t>
            </w:r>
          </w:p>
        </w:tc>
        <w:tc>
          <w:tcPr>
            <w:tcW w:w="1418" w:type="dxa"/>
            <w:tcMar>
              <w:top w:w="50" w:type="dxa"/>
              <w:left w:w="100" w:type="dxa"/>
            </w:tcMar>
            <w:vAlign w:val="center"/>
          </w:tcPr>
          <w:p w14:paraId="50E3CF30" w14:textId="77777777" w:rsidR="001A49B4" w:rsidRDefault="001A49B4">
            <w:pPr>
              <w:spacing w:after="0"/>
              <w:ind w:left="135"/>
              <w:jc w:val="center"/>
            </w:pPr>
            <w:r w:rsidRPr="00B45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4E9051E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1A31996"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9193CF9" w14:textId="77777777" w:rsidR="001A49B4" w:rsidRDefault="001A49B4">
            <w:pPr>
              <w:spacing w:after="0"/>
              <w:ind w:left="135"/>
            </w:pPr>
            <w:r>
              <w:rPr>
                <w:rFonts w:ascii="Times New Roman" w:hAnsi="Times New Roman"/>
                <w:color w:val="000000"/>
                <w:sz w:val="24"/>
              </w:rPr>
              <w:t xml:space="preserve"> 12.10.2023 </w:t>
            </w:r>
          </w:p>
        </w:tc>
        <w:tc>
          <w:tcPr>
            <w:tcW w:w="2126" w:type="dxa"/>
            <w:tcMar>
              <w:top w:w="50" w:type="dxa"/>
              <w:left w:w="100" w:type="dxa"/>
            </w:tcMar>
            <w:vAlign w:val="center"/>
          </w:tcPr>
          <w:p w14:paraId="1845001D" w14:textId="77777777" w:rsidR="001A49B4" w:rsidRDefault="007D6BEB">
            <w:pPr>
              <w:spacing w:after="0"/>
              <w:ind w:left="135"/>
            </w:pPr>
            <w:hyperlink r:id="rId195">
              <w:r w:rsidR="001A49B4">
                <w:rPr>
                  <w:rFonts w:ascii="Times New Roman" w:hAnsi="Times New Roman"/>
                  <w:color w:val="0000FF"/>
                  <w:u w:val="single"/>
                </w:rPr>
                <w:t>https://resh.edu.ru/</w:t>
              </w:r>
            </w:hyperlink>
          </w:p>
        </w:tc>
      </w:tr>
      <w:tr w:rsidR="001A49B4" w14:paraId="5CCC8B57" w14:textId="77777777" w:rsidTr="008553B5">
        <w:trPr>
          <w:trHeight w:val="144"/>
          <w:tblCellSpacing w:w="20" w:type="nil"/>
        </w:trPr>
        <w:tc>
          <w:tcPr>
            <w:tcW w:w="709" w:type="dxa"/>
            <w:tcMar>
              <w:top w:w="50" w:type="dxa"/>
              <w:left w:w="100" w:type="dxa"/>
            </w:tcMar>
            <w:vAlign w:val="center"/>
          </w:tcPr>
          <w:p w14:paraId="7A8C3A38" w14:textId="77777777" w:rsidR="001A49B4" w:rsidRDefault="001A49B4">
            <w:pPr>
              <w:spacing w:after="0"/>
            </w:pPr>
            <w:r>
              <w:rPr>
                <w:rFonts w:ascii="Times New Roman" w:hAnsi="Times New Roman"/>
                <w:color w:val="000000"/>
                <w:sz w:val="24"/>
              </w:rPr>
              <w:t>7</w:t>
            </w:r>
          </w:p>
        </w:tc>
        <w:tc>
          <w:tcPr>
            <w:tcW w:w="5387" w:type="dxa"/>
            <w:tcMar>
              <w:top w:w="50" w:type="dxa"/>
              <w:left w:w="100" w:type="dxa"/>
            </w:tcMar>
          </w:tcPr>
          <w:p w14:paraId="70A275A5" w14:textId="77777777" w:rsidR="001A49B4" w:rsidRPr="008553B5" w:rsidRDefault="00B456BC" w:rsidP="0080063F">
            <w:pPr>
              <w:autoSpaceDE w:val="0"/>
              <w:autoSpaceDN w:val="0"/>
              <w:spacing w:before="98"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Образы народных героев, тема служения Отечеству в крупных театральных и симфонических произведениях русских композиторов</w:t>
            </w:r>
          </w:p>
        </w:tc>
        <w:tc>
          <w:tcPr>
            <w:tcW w:w="1418" w:type="dxa"/>
            <w:tcMar>
              <w:top w:w="50" w:type="dxa"/>
              <w:left w:w="100" w:type="dxa"/>
            </w:tcMar>
            <w:vAlign w:val="center"/>
          </w:tcPr>
          <w:p w14:paraId="23882C29" w14:textId="77777777" w:rsidR="001A49B4" w:rsidRDefault="001A49B4">
            <w:pPr>
              <w:spacing w:after="0"/>
              <w:ind w:left="135"/>
              <w:jc w:val="center"/>
            </w:pPr>
            <w:r w:rsidRPr="00B45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3A12E60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21073AB"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C320CA9" w14:textId="77777777" w:rsidR="001A49B4" w:rsidRDefault="001A49B4">
            <w:pPr>
              <w:spacing w:after="0"/>
              <w:ind w:left="135"/>
            </w:pPr>
            <w:r>
              <w:rPr>
                <w:rFonts w:ascii="Times New Roman" w:hAnsi="Times New Roman"/>
                <w:color w:val="000000"/>
                <w:sz w:val="24"/>
              </w:rPr>
              <w:t xml:space="preserve"> 19.10.2023 </w:t>
            </w:r>
          </w:p>
        </w:tc>
        <w:tc>
          <w:tcPr>
            <w:tcW w:w="2126" w:type="dxa"/>
            <w:tcMar>
              <w:top w:w="50" w:type="dxa"/>
              <w:left w:w="100" w:type="dxa"/>
            </w:tcMar>
            <w:vAlign w:val="center"/>
          </w:tcPr>
          <w:p w14:paraId="371C8950" w14:textId="77777777" w:rsidR="001A49B4" w:rsidRDefault="007D6BEB">
            <w:pPr>
              <w:spacing w:after="0"/>
              <w:ind w:left="135"/>
            </w:pPr>
            <w:hyperlink r:id="rId196">
              <w:r w:rsidR="001A49B4">
                <w:rPr>
                  <w:rFonts w:ascii="Times New Roman" w:hAnsi="Times New Roman"/>
                  <w:color w:val="0000FF"/>
                  <w:u w:val="single"/>
                </w:rPr>
                <w:t>https://resh.edu.ru/</w:t>
              </w:r>
            </w:hyperlink>
          </w:p>
        </w:tc>
      </w:tr>
      <w:tr w:rsidR="001A49B4" w14:paraId="18F8F7CA" w14:textId="77777777" w:rsidTr="008553B5">
        <w:trPr>
          <w:trHeight w:val="144"/>
          <w:tblCellSpacing w:w="20" w:type="nil"/>
        </w:trPr>
        <w:tc>
          <w:tcPr>
            <w:tcW w:w="709" w:type="dxa"/>
            <w:tcMar>
              <w:top w:w="50" w:type="dxa"/>
              <w:left w:w="100" w:type="dxa"/>
            </w:tcMar>
            <w:vAlign w:val="center"/>
          </w:tcPr>
          <w:p w14:paraId="2E0A7B2C" w14:textId="77777777" w:rsidR="001A49B4" w:rsidRDefault="001A49B4">
            <w:pPr>
              <w:spacing w:after="0"/>
            </w:pPr>
            <w:r>
              <w:rPr>
                <w:rFonts w:ascii="Times New Roman" w:hAnsi="Times New Roman"/>
                <w:color w:val="000000"/>
                <w:sz w:val="24"/>
              </w:rPr>
              <w:t>8</w:t>
            </w:r>
          </w:p>
        </w:tc>
        <w:tc>
          <w:tcPr>
            <w:tcW w:w="5387" w:type="dxa"/>
            <w:tcMar>
              <w:top w:w="50" w:type="dxa"/>
              <w:left w:w="100" w:type="dxa"/>
            </w:tcMar>
          </w:tcPr>
          <w:p w14:paraId="63241668" w14:textId="77777777" w:rsidR="001A49B4" w:rsidRPr="008553B5" w:rsidRDefault="00B456BC" w:rsidP="0080063F">
            <w:pPr>
              <w:autoSpaceDE w:val="0"/>
              <w:autoSpaceDN w:val="0"/>
              <w:spacing w:before="98"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Творчество выдающихся отечественных исполнителей (А.Г. Рубинштейн, С. Рихтер, Л. Коган, М. Ростропович, Е. Мравинский и другие исполнители). </w:t>
            </w:r>
          </w:p>
        </w:tc>
        <w:tc>
          <w:tcPr>
            <w:tcW w:w="1418" w:type="dxa"/>
            <w:tcMar>
              <w:top w:w="50" w:type="dxa"/>
              <w:left w:w="100" w:type="dxa"/>
            </w:tcMar>
            <w:vAlign w:val="center"/>
          </w:tcPr>
          <w:p w14:paraId="7A7C824C"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159F9AB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7002BB0"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C98CF69" w14:textId="77777777" w:rsidR="001A49B4" w:rsidRDefault="001A49B4">
            <w:pPr>
              <w:spacing w:after="0"/>
              <w:ind w:left="135"/>
            </w:pPr>
            <w:r>
              <w:rPr>
                <w:rFonts w:ascii="Times New Roman" w:hAnsi="Times New Roman"/>
                <w:color w:val="000000"/>
                <w:sz w:val="24"/>
              </w:rPr>
              <w:t xml:space="preserve"> 26.10.2023 </w:t>
            </w:r>
          </w:p>
        </w:tc>
        <w:tc>
          <w:tcPr>
            <w:tcW w:w="2126" w:type="dxa"/>
            <w:tcMar>
              <w:top w:w="50" w:type="dxa"/>
              <w:left w:w="100" w:type="dxa"/>
            </w:tcMar>
            <w:vAlign w:val="center"/>
          </w:tcPr>
          <w:p w14:paraId="1D59CC22" w14:textId="77777777" w:rsidR="001A49B4" w:rsidRDefault="007D6BEB">
            <w:pPr>
              <w:spacing w:after="0"/>
              <w:ind w:left="135"/>
            </w:pPr>
            <w:hyperlink r:id="rId197">
              <w:r w:rsidR="001A49B4">
                <w:rPr>
                  <w:rFonts w:ascii="Times New Roman" w:hAnsi="Times New Roman"/>
                  <w:color w:val="0000FF"/>
                  <w:u w:val="single"/>
                </w:rPr>
                <w:t>https://resh.edu.ru/</w:t>
              </w:r>
            </w:hyperlink>
          </w:p>
        </w:tc>
      </w:tr>
      <w:tr w:rsidR="001A49B4" w14:paraId="1E750D95" w14:textId="77777777" w:rsidTr="008553B5">
        <w:trPr>
          <w:trHeight w:val="144"/>
          <w:tblCellSpacing w:w="20" w:type="nil"/>
        </w:trPr>
        <w:tc>
          <w:tcPr>
            <w:tcW w:w="709" w:type="dxa"/>
            <w:tcMar>
              <w:top w:w="50" w:type="dxa"/>
              <w:left w:w="100" w:type="dxa"/>
            </w:tcMar>
            <w:vAlign w:val="center"/>
          </w:tcPr>
          <w:p w14:paraId="2246C625" w14:textId="77777777" w:rsidR="001A49B4" w:rsidRDefault="001A49B4">
            <w:pPr>
              <w:spacing w:after="0"/>
            </w:pPr>
            <w:r>
              <w:rPr>
                <w:rFonts w:ascii="Times New Roman" w:hAnsi="Times New Roman"/>
                <w:color w:val="000000"/>
                <w:sz w:val="24"/>
              </w:rPr>
              <w:t>9</w:t>
            </w:r>
          </w:p>
        </w:tc>
        <w:tc>
          <w:tcPr>
            <w:tcW w:w="5387" w:type="dxa"/>
            <w:tcMar>
              <w:top w:w="50" w:type="dxa"/>
              <w:left w:w="100" w:type="dxa"/>
            </w:tcMar>
          </w:tcPr>
          <w:p w14:paraId="102C310B" w14:textId="77777777" w:rsidR="001A49B4" w:rsidRPr="008553B5" w:rsidRDefault="00B456BC" w:rsidP="0080063F">
            <w:pPr>
              <w:autoSpaceDE w:val="0"/>
              <w:autoSpaceDN w:val="0"/>
              <w:spacing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 xml:space="preserve">Консерватории в Москве и Санкт-Петербурге, родном городе. </w:t>
            </w:r>
            <w:r w:rsidRPr="008553B5">
              <w:rPr>
                <w:rFonts w:ascii="Times New Roman" w:eastAsia="Times New Roman" w:hAnsi="Times New Roman"/>
                <w:color w:val="000000"/>
                <w:sz w:val="24"/>
                <w:lang w:val="ru-RU"/>
              </w:rPr>
              <w:t>Конкурс имени П.И. Чайковского</w:t>
            </w:r>
          </w:p>
        </w:tc>
        <w:tc>
          <w:tcPr>
            <w:tcW w:w="1418" w:type="dxa"/>
            <w:tcMar>
              <w:top w:w="50" w:type="dxa"/>
              <w:left w:w="100" w:type="dxa"/>
            </w:tcMar>
            <w:vAlign w:val="center"/>
          </w:tcPr>
          <w:p w14:paraId="0A621DEF" w14:textId="77777777" w:rsidR="001A49B4" w:rsidRDefault="001A49B4">
            <w:pPr>
              <w:spacing w:after="0"/>
              <w:ind w:left="135"/>
              <w:jc w:val="center"/>
            </w:pPr>
            <w:r w:rsidRPr="00B45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123105F"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937EF5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1E5CCED" w14:textId="77777777" w:rsidR="001A49B4" w:rsidRDefault="001A49B4">
            <w:pPr>
              <w:spacing w:after="0"/>
              <w:ind w:left="135"/>
            </w:pPr>
            <w:r>
              <w:rPr>
                <w:rFonts w:ascii="Times New Roman" w:hAnsi="Times New Roman"/>
                <w:color w:val="000000"/>
                <w:sz w:val="24"/>
              </w:rPr>
              <w:t xml:space="preserve"> 09.11.2023 </w:t>
            </w:r>
          </w:p>
        </w:tc>
        <w:tc>
          <w:tcPr>
            <w:tcW w:w="2126" w:type="dxa"/>
            <w:tcMar>
              <w:top w:w="50" w:type="dxa"/>
              <w:left w:w="100" w:type="dxa"/>
            </w:tcMar>
            <w:vAlign w:val="center"/>
          </w:tcPr>
          <w:p w14:paraId="07F35E4B" w14:textId="77777777" w:rsidR="001A49B4" w:rsidRDefault="007D6BEB">
            <w:pPr>
              <w:spacing w:after="0"/>
              <w:ind w:left="135"/>
            </w:pPr>
            <w:hyperlink r:id="rId198">
              <w:r w:rsidR="001A49B4">
                <w:rPr>
                  <w:rFonts w:ascii="Times New Roman" w:hAnsi="Times New Roman"/>
                  <w:color w:val="0000FF"/>
                  <w:u w:val="single"/>
                </w:rPr>
                <w:t>https://resh.edu.ru/</w:t>
              </w:r>
            </w:hyperlink>
          </w:p>
        </w:tc>
      </w:tr>
      <w:tr w:rsidR="001A49B4" w:rsidRPr="0080063F" w14:paraId="11E88350" w14:textId="77777777" w:rsidTr="008553B5">
        <w:trPr>
          <w:trHeight w:val="144"/>
          <w:tblCellSpacing w:w="20" w:type="nil"/>
        </w:trPr>
        <w:tc>
          <w:tcPr>
            <w:tcW w:w="709" w:type="dxa"/>
            <w:tcMar>
              <w:top w:w="50" w:type="dxa"/>
              <w:left w:w="100" w:type="dxa"/>
            </w:tcMar>
            <w:vAlign w:val="center"/>
          </w:tcPr>
          <w:p w14:paraId="0B96D8A9" w14:textId="77777777" w:rsidR="001A49B4" w:rsidRDefault="001A49B4">
            <w:pPr>
              <w:spacing w:after="0"/>
            </w:pPr>
            <w:r>
              <w:rPr>
                <w:rFonts w:ascii="Times New Roman" w:hAnsi="Times New Roman"/>
                <w:color w:val="000000"/>
                <w:sz w:val="24"/>
              </w:rPr>
              <w:t>10</w:t>
            </w:r>
          </w:p>
        </w:tc>
        <w:tc>
          <w:tcPr>
            <w:tcW w:w="5387" w:type="dxa"/>
            <w:tcMar>
              <w:top w:w="50" w:type="dxa"/>
              <w:left w:w="100" w:type="dxa"/>
            </w:tcMar>
          </w:tcPr>
          <w:p w14:paraId="35028278" w14:textId="77777777" w:rsidR="001A49B4" w:rsidRPr="008553B5" w:rsidRDefault="00B456BC" w:rsidP="0080063F">
            <w:pPr>
              <w:autoSpaceDE w:val="0"/>
              <w:autoSpaceDN w:val="0"/>
              <w:spacing w:after="0" w:line="240" w:lineRule="auto"/>
              <w:ind w:left="72" w:right="135"/>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Опера,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w:t>
            </w:r>
          </w:p>
        </w:tc>
        <w:tc>
          <w:tcPr>
            <w:tcW w:w="1418" w:type="dxa"/>
            <w:tcMar>
              <w:top w:w="50" w:type="dxa"/>
              <w:left w:w="100" w:type="dxa"/>
            </w:tcMar>
            <w:vAlign w:val="center"/>
          </w:tcPr>
          <w:p w14:paraId="3C53FC7A" w14:textId="77777777" w:rsidR="001A49B4" w:rsidRDefault="001A49B4">
            <w:pPr>
              <w:spacing w:after="0"/>
              <w:ind w:left="135"/>
              <w:jc w:val="center"/>
            </w:pPr>
            <w:r w:rsidRPr="00B456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7D09A7B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673F7AF"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9F1FD78" w14:textId="77777777" w:rsidR="001A49B4" w:rsidRDefault="001A49B4">
            <w:pPr>
              <w:spacing w:after="0"/>
              <w:ind w:left="135"/>
            </w:pPr>
            <w:r>
              <w:rPr>
                <w:rFonts w:ascii="Times New Roman" w:hAnsi="Times New Roman"/>
                <w:color w:val="000000"/>
                <w:sz w:val="24"/>
              </w:rPr>
              <w:t xml:space="preserve"> 16.11.2023 </w:t>
            </w:r>
          </w:p>
        </w:tc>
        <w:tc>
          <w:tcPr>
            <w:tcW w:w="2126" w:type="dxa"/>
            <w:tcMar>
              <w:top w:w="50" w:type="dxa"/>
              <w:left w:w="100" w:type="dxa"/>
            </w:tcMar>
            <w:vAlign w:val="center"/>
          </w:tcPr>
          <w:p w14:paraId="3395B90A"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afa</w:t>
              </w:r>
            </w:hyperlink>
          </w:p>
        </w:tc>
      </w:tr>
      <w:tr w:rsidR="001A49B4" w:rsidRPr="0080063F" w14:paraId="6A81B6A5" w14:textId="77777777" w:rsidTr="008553B5">
        <w:trPr>
          <w:trHeight w:val="144"/>
          <w:tblCellSpacing w:w="20" w:type="nil"/>
        </w:trPr>
        <w:tc>
          <w:tcPr>
            <w:tcW w:w="709" w:type="dxa"/>
            <w:tcMar>
              <w:top w:w="50" w:type="dxa"/>
              <w:left w:w="100" w:type="dxa"/>
            </w:tcMar>
            <w:vAlign w:val="center"/>
          </w:tcPr>
          <w:p w14:paraId="20023CE7" w14:textId="77777777" w:rsidR="001A49B4" w:rsidRDefault="001A49B4">
            <w:pPr>
              <w:spacing w:after="0"/>
            </w:pPr>
            <w:r>
              <w:rPr>
                <w:rFonts w:ascii="Times New Roman" w:hAnsi="Times New Roman"/>
                <w:color w:val="000000"/>
                <w:sz w:val="24"/>
              </w:rPr>
              <w:t>11</w:t>
            </w:r>
          </w:p>
        </w:tc>
        <w:tc>
          <w:tcPr>
            <w:tcW w:w="5387" w:type="dxa"/>
            <w:tcMar>
              <w:top w:w="50" w:type="dxa"/>
              <w:left w:w="100" w:type="dxa"/>
            </w:tcMar>
          </w:tcPr>
          <w:p w14:paraId="10E71D2C" w14:textId="77777777" w:rsidR="001A49B4" w:rsidRPr="008553B5" w:rsidRDefault="00B456BC" w:rsidP="0080063F">
            <w:pPr>
              <w:autoSpaceDE w:val="0"/>
              <w:autoSpaceDN w:val="0"/>
              <w:spacing w:after="0" w:line="240" w:lineRule="auto"/>
              <w:ind w:left="72" w:right="135"/>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w:t>
            </w:r>
          </w:p>
        </w:tc>
        <w:tc>
          <w:tcPr>
            <w:tcW w:w="1418" w:type="dxa"/>
            <w:tcMar>
              <w:top w:w="50" w:type="dxa"/>
              <w:left w:w="100" w:type="dxa"/>
            </w:tcMar>
            <w:vAlign w:val="center"/>
          </w:tcPr>
          <w:p w14:paraId="0D56DDC1"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5885F480"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601C5F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146B0D" w14:textId="77777777" w:rsidR="001A49B4" w:rsidRDefault="001A49B4">
            <w:pPr>
              <w:spacing w:after="0"/>
              <w:ind w:left="135"/>
            </w:pPr>
            <w:r>
              <w:rPr>
                <w:rFonts w:ascii="Times New Roman" w:hAnsi="Times New Roman"/>
                <w:color w:val="000000"/>
                <w:sz w:val="24"/>
              </w:rPr>
              <w:t xml:space="preserve">23.11.2023 </w:t>
            </w:r>
          </w:p>
        </w:tc>
        <w:tc>
          <w:tcPr>
            <w:tcW w:w="2126" w:type="dxa"/>
            <w:tcMar>
              <w:top w:w="50" w:type="dxa"/>
              <w:left w:w="100" w:type="dxa"/>
            </w:tcMar>
            <w:vAlign w:val="center"/>
          </w:tcPr>
          <w:p w14:paraId="035B8ECB"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c</w:t>
              </w:r>
              <w:r w:rsidRPr="00E57210">
                <w:rPr>
                  <w:rFonts w:ascii="Times New Roman" w:hAnsi="Times New Roman"/>
                  <w:color w:val="0000FF"/>
                  <w:u w:val="single"/>
                  <w:lang w:val="ru-RU"/>
                </w:rPr>
                <w:t>62</w:t>
              </w:r>
            </w:hyperlink>
          </w:p>
        </w:tc>
      </w:tr>
      <w:tr w:rsidR="001A49B4" w:rsidRPr="0080063F" w14:paraId="113BE36F" w14:textId="77777777" w:rsidTr="008553B5">
        <w:trPr>
          <w:trHeight w:val="144"/>
          <w:tblCellSpacing w:w="20" w:type="nil"/>
        </w:trPr>
        <w:tc>
          <w:tcPr>
            <w:tcW w:w="709" w:type="dxa"/>
            <w:tcMar>
              <w:top w:w="50" w:type="dxa"/>
              <w:left w:w="100" w:type="dxa"/>
            </w:tcMar>
            <w:vAlign w:val="center"/>
          </w:tcPr>
          <w:p w14:paraId="0D48BAED" w14:textId="77777777" w:rsidR="001A49B4" w:rsidRDefault="001A49B4">
            <w:pPr>
              <w:spacing w:after="0"/>
            </w:pPr>
            <w:r>
              <w:rPr>
                <w:rFonts w:ascii="Times New Roman" w:hAnsi="Times New Roman"/>
                <w:color w:val="000000"/>
                <w:sz w:val="24"/>
              </w:rPr>
              <w:t>12</w:t>
            </w:r>
          </w:p>
        </w:tc>
        <w:tc>
          <w:tcPr>
            <w:tcW w:w="5387" w:type="dxa"/>
            <w:tcMar>
              <w:top w:w="50" w:type="dxa"/>
              <w:left w:w="100" w:type="dxa"/>
            </w:tcMar>
          </w:tcPr>
          <w:p w14:paraId="3A37C78D" w14:textId="77777777" w:rsidR="001A49B4" w:rsidRPr="008553B5" w:rsidRDefault="00B456BC" w:rsidP="008553B5">
            <w:pPr>
              <w:autoSpaceDE w:val="0"/>
              <w:autoSpaceDN w:val="0"/>
              <w:spacing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Лейтмотивы. Роль оркестра в музыкальном спектакле</w:t>
            </w:r>
          </w:p>
        </w:tc>
        <w:tc>
          <w:tcPr>
            <w:tcW w:w="1418" w:type="dxa"/>
            <w:tcMar>
              <w:top w:w="50" w:type="dxa"/>
              <w:left w:w="100" w:type="dxa"/>
            </w:tcMar>
            <w:vAlign w:val="center"/>
          </w:tcPr>
          <w:p w14:paraId="08EF4192" w14:textId="77777777" w:rsidR="001A49B4" w:rsidRDefault="001A49B4">
            <w:pPr>
              <w:spacing w:after="0"/>
              <w:ind w:left="135"/>
              <w:jc w:val="center"/>
            </w:pPr>
            <w:r w:rsidRPr="00160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5DB32D3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DDB8DFF"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AE34DC0" w14:textId="77777777" w:rsidR="001A49B4" w:rsidRDefault="001A49B4">
            <w:pPr>
              <w:spacing w:after="0"/>
              <w:ind w:left="135"/>
            </w:pPr>
            <w:r>
              <w:rPr>
                <w:rFonts w:ascii="Times New Roman" w:hAnsi="Times New Roman"/>
                <w:color w:val="000000"/>
                <w:sz w:val="24"/>
              </w:rPr>
              <w:t xml:space="preserve"> 30.11.2023 </w:t>
            </w:r>
          </w:p>
        </w:tc>
        <w:tc>
          <w:tcPr>
            <w:tcW w:w="2126" w:type="dxa"/>
            <w:tcMar>
              <w:top w:w="50" w:type="dxa"/>
              <w:left w:w="100" w:type="dxa"/>
            </w:tcMar>
            <w:vAlign w:val="center"/>
          </w:tcPr>
          <w:p w14:paraId="6D2A779E"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9</w:t>
              </w:r>
              <w:r>
                <w:rPr>
                  <w:rFonts w:ascii="Times New Roman" w:hAnsi="Times New Roman"/>
                  <w:color w:val="0000FF"/>
                  <w:u w:val="single"/>
                </w:rPr>
                <w:t>dd</w:t>
              </w:r>
              <w:r w:rsidRPr="00E57210">
                <w:rPr>
                  <w:rFonts w:ascii="Times New Roman" w:hAnsi="Times New Roman"/>
                  <w:color w:val="0000FF"/>
                  <w:u w:val="single"/>
                  <w:lang w:val="ru-RU"/>
                </w:rPr>
                <w:t>4</w:t>
              </w:r>
            </w:hyperlink>
          </w:p>
        </w:tc>
      </w:tr>
      <w:tr w:rsidR="001A49B4" w:rsidRPr="0007427F" w14:paraId="603A3E70" w14:textId="77777777" w:rsidTr="008553B5">
        <w:trPr>
          <w:trHeight w:val="144"/>
          <w:tblCellSpacing w:w="20" w:type="nil"/>
        </w:trPr>
        <w:tc>
          <w:tcPr>
            <w:tcW w:w="709" w:type="dxa"/>
            <w:tcMar>
              <w:top w:w="50" w:type="dxa"/>
              <w:left w:w="100" w:type="dxa"/>
            </w:tcMar>
            <w:vAlign w:val="center"/>
          </w:tcPr>
          <w:p w14:paraId="4190D6B1" w14:textId="77777777" w:rsidR="001A49B4" w:rsidRDefault="001A49B4">
            <w:pPr>
              <w:spacing w:after="0"/>
            </w:pPr>
            <w:r>
              <w:rPr>
                <w:rFonts w:ascii="Times New Roman" w:hAnsi="Times New Roman"/>
                <w:color w:val="000000"/>
                <w:sz w:val="24"/>
              </w:rPr>
              <w:t>13</w:t>
            </w:r>
          </w:p>
        </w:tc>
        <w:tc>
          <w:tcPr>
            <w:tcW w:w="5387" w:type="dxa"/>
            <w:tcMar>
              <w:top w:w="50" w:type="dxa"/>
              <w:left w:w="100" w:type="dxa"/>
            </w:tcMar>
          </w:tcPr>
          <w:p w14:paraId="6C891512" w14:textId="77777777" w:rsidR="001A49B4" w:rsidRPr="008553B5" w:rsidRDefault="0016098F" w:rsidP="008553B5">
            <w:pPr>
              <w:autoSpaceDE w:val="0"/>
              <w:autoSpaceDN w:val="0"/>
              <w:spacing w:after="0" w:line="240" w:lineRule="auto"/>
              <w:ind w:left="72" w:right="144"/>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Одночастные симфонические жанры (увертюра, картина). </w:t>
            </w:r>
          </w:p>
        </w:tc>
        <w:tc>
          <w:tcPr>
            <w:tcW w:w="1418" w:type="dxa"/>
            <w:tcMar>
              <w:top w:w="50" w:type="dxa"/>
              <w:left w:w="100" w:type="dxa"/>
            </w:tcMar>
            <w:vAlign w:val="center"/>
          </w:tcPr>
          <w:p w14:paraId="61FA4C66"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1 </w:t>
            </w:r>
          </w:p>
        </w:tc>
        <w:tc>
          <w:tcPr>
            <w:tcW w:w="1984" w:type="dxa"/>
            <w:tcMar>
              <w:top w:w="50" w:type="dxa"/>
              <w:left w:w="100" w:type="dxa"/>
            </w:tcMar>
            <w:vAlign w:val="center"/>
          </w:tcPr>
          <w:p w14:paraId="5A51BE71"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0 </w:t>
            </w:r>
          </w:p>
        </w:tc>
        <w:tc>
          <w:tcPr>
            <w:tcW w:w="1985" w:type="dxa"/>
            <w:tcMar>
              <w:top w:w="50" w:type="dxa"/>
              <w:left w:w="100" w:type="dxa"/>
            </w:tcMar>
            <w:vAlign w:val="center"/>
          </w:tcPr>
          <w:p w14:paraId="0D03E9A5"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0 </w:t>
            </w:r>
          </w:p>
        </w:tc>
        <w:tc>
          <w:tcPr>
            <w:tcW w:w="1559" w:type="dxa"/>
            <w:tcMar>
              <w:top w:w="50" w:type="dxa"/>
              <w:left w:w="100" w:type="dxa"/>
            </w:tcMar>
            <w:vAlign w:val="center"/>
          </w:tcPr>
          <w:p w14:paraId="6A270454" w14:textId="77777777" w:rsidR="001A49B4" w:rsidRPr="0007427F" w:rsidRDefault="001A49B4">
            <w:pPr>
              <w:spacing w:after="0"/>
              <w:ind w:left="135"/>
              <w:rPr>
                <w:lang w:val="ru-RU"/>
              </w:rPr>
            </w:pPr>
            <w:r w:rsidRPr="0007427F">
              <w:rPr>
                <w:rFonts w:ascii="Times New Roman" w:hAnsi="Times New Roman"/>
                <w:color w:val="000000"/>
                <w:sz w:val="24"/>
                <w:lang w:val="ru-RU"/>
              </w:rPr>
              <w:t xml:space="preserve"> 07.12.2023 </w:t>
            </w:r>
          </w:p>
        </w:tc>
        <w:tc>
          <w:tcPr>
            <w:tcW w:w="2126" w:type="dxa"/>
            <w:tcMar>
              <w:top w:w="50" w:type="dxa"/>
              <w:left w:w="100" w:type="dxa"/>
            </w:tcMar>
            <w:vAlign w:val="center"/>
          </w:tcPr>
          <w:p w14:paraId="75DDFCDA" w14:textId="77777777" w:rsidR="001A49B4" w:rsidRPr="0007427F" w:rsidRDefault="007D6BEB">
            <w:pPr>
              <w:spacing w:after="0"/>
              <w:ind w:left="135"/>
              <w:rPr>
                <w:lang w:val="ru-RU"/>
              </w:rPr>
            </w:pPr>
            <w:hyperlink r:id="rId202">
              <w:r w:rsidR="001A49B4">
                <w:rPr>
                  <w:rFonts w:ascii="Times New Roman" w:hAnsi="Times New Roman"/>
                  <w:color w:val="0000FF"/>
                  <w:u w:val="single"/>
                </w:rPr>
                <w:t>https</w:t>
              </w:r>
              <w:r w:rsidR="001A49B4" w:rsidRPr="0007427F">
                <w:rPr>
                  <w:rFonts w:ascii="Times New Roman" w:hAnsi="Times New Roman"/>
                  <w:color w:val="0000FF"/>
                  <w:u w:val="single"/>
                  <w:lang w:val="ru-RU"/>
                </w:rPr>
                <w:t>://</w:t>
              </w:r>
              <w:r w:rsidR="001A49B4">
                <w:rPr>
                  <w:rFonts w:ascii="Times New Roman" w:hAnsi="Times New Roman"/>
                  <w:color w:val="0000FF"/>
                  <w:u w:val="single"/>
                </w:rPr>
                <w:t>resh</w:t>
              </w:r>
              <w:r w:rsidR="001A49B4" w:rsidRPr="0007427F">
                <w:rPr>
                  <w:rFonts w:ascii="Times New Roman" w:hAnsi="Times New Roman"/>
                  <w:color w:val="0000FF"/>
                  <w:u w:val="single"/>
                  <w:lang w:val="ru-RU"/>
                </w:rPr>
                <w:t>.</w:t>
              </w:r>
              <w:r w:rsidR="001A49B4">
                <w:rPr>
                  <w:rFonts w:ascii="Times New Roman" w:hAnsi="Times New Roman"/>
                  <w:color w:val="0000FF"/>
                  <w:u w:val="single"/>
                </w:rPr>
                <w:t>edu</w:t>
              </w:r>
              <w:r w:rsidR="001A49B4" w:rsidRPr="0007427F">
                <w:rPr>
                  <w:rFonts w:ascii="Times New Roman" w:hAnsi="Times New Roman"/>
                  <w:color w:val="0000FF"/>
                  <w:u w:val="single"/>
                  <w:lang w:val="ru-RU"/>
                </w:rPr>
                <w:t>.</w:t>
              </w:r>
              <w:r w:rsidR="001A49B4">
                <w:rPr>
                  <w:rFonts w:ascii="Times New Roman" w:hAnsi="Times New Roman"/>
                  <w:color w:val="0000FF"/>
                  <w:u w:val="single"/>
                </w:rPr>
                <w:t>ru</w:t>
              </w:r>
              <w:r w:rsidR="001A49B4" w:rsidRPr="0007427F">
                <w:rPr>
                  <w:rFonts w:ascii="Times New Roman" w:hAnsi="Times New Roman"/>
                  <w:color w:val="0000FF"/>
                  <w:u w:val="single"/>
                  <w:lang w:val="ru-RU"/>
                </w:rPr>
                <w:t>/</w:t>
              </w:r>
            </w:hyperlink>
          </w:p>
        </w:tc>
      </w:tr>
      <w:tr w:rsidR="001A49B4" w14:paraId="6B07B97D" w14:textId="77777777" w:rsidTr="008553B5">
        <w:trPr>
          <w:trHeight w:val="144"/>
          <w:tblCellSpacing w:w="20" w:type="nil"/>
        </w:trPr>
        <w:tc>
          <w:tcPr>
            <w:tcW w:w="709" w:type="dxa"/>
            <w:tcMar>
              <w:top w:w="50" w:type="dxa"/>
              <w:left w:w="100" w:type="dxa"/>
            </w:tcMar>
            <w:vAlign w:val="center"/>
          </w:tcPr>
          <w:p w14:paraId="357A49A5" w14:textId="77777777" w:rsidR="001A49B4" w:rsidRPr="0007427F" w:rsidRDefault="001A49B4">
            <w:pPr>
              <w:spacing w:after="0"/>
              <w:rPr>
                <w:lang w:val="ru-RU"/>
              </w:rPr>
            </w:pPr>
            <w:r w:rsidRPr="0007427F">
              <w:rPr>
                <w:rFonts w:ascii="Times New Roman" w:hAnsi="Times New Roman"/>
                <w:color w:val="000000"/>
                <w:sz w:val="24"/>
                <w:lang w:val="ru-RU"/>
              </w:rPr>
              <w:t>14</w:t>
            </w:r>
          </w:p>
        </w:tc>
        <w:tc>
          <w:tcPr>
            <w:tcW w:w="5387" w:type="dxa"/>
            <w:tcMar>
              <w:top w:w="50" w:type="dxa"/>
              <w:left w:w="100" w:type="dxa"/>
            </w:tcMar>
          </w:tcPr>
          <w:p w14:paraId="2F681B8E" w14:textId="77777777" w:rsidR="001A49B4" w:rsidRPr="008553B5" w:rsidRDefault="001A49B4" w:rsidP="0080063F">
            <w:pPr>
              <w:autoSpaceDE w:val="0"/>
              <w:autoSpaceDN w:val="0"/>
              <w:spacing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Контрольная работа за первое полугодие.</w:t>
            </w:r>
          </w:p>
        </w:tc>
        <w:tc>
          <w:tcPr>
            <w:tcW w:w="1418" w:type="dxa"/>
            <w:tcMar>
              <w:top w:w="50" w:type="dxa"/>
              <w:left w:w="100" w:type="dxa"/>
            </w:tcMar>
            <w:vAlign w:val="center"/>
          </w:tcPr>
          <w:p w14:paraId="47F5DD8B"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1 </w:t>
            </w:r>
          </w:p>
        </w:tc>
        <w:tc>
          <w:tcPr>
            <w:tcW w:w="1984" w:type="dxa"/>
            <w:tcMar>
              <w:top w:w="50" w:type="dxa"/>
              <w:left w:w="100" w:type="dxa"/>
            </w:tcMar>
            <w:vAlign w:val="center"/>
          </w:tcPr>
          <w:p w14:paraId="3E40F7DC"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1 </w:t>
            </w:r>
          </w:p>
        </w:tc>
        <w:tc>
          <w:tcPr>
            <w:tcW w:w="1985" w:type="dxa"/>
            <w:tcMar>
              <w:top w:w="50" w:type="dxa"/>
              <w:left w:w="100" w:type="dxa"/>
            </w:tcMar>
            <w:vAlign w:val="center"/>
          </w:tcPr>
          <w:p w14:paraId="5D718F02" w14:textId="77777777" w:rsidR="001A49B4" w:rsidRPr="0007427F" w:rsidRDefault="001A49B4">
            <w:pPr>
              <w:spacing w:after="0"/>
              <w:ind w:left="135"/>
              <w:jc w:val="center"/>
              <w:rPr>
                <w:lang w:val="ru-RU"/>
              </w:rPr>
            </w:pPr>
            <w:r w:rsidRPr="0007427F">
              <w:rPr>
                <w:rFonts w:ascii="Times New Roman" w:hAnsi="Times New Roman"/>
                <w:color w:val="000000"/>
                <w:sz w:val="24"/>
                <w:lang w:val="ru-RU"/>
              </w:rPr>
              <w:t xml:space="preserve"> 0 </w:t>
            </w:r>
          </w:p>
        </w:tc>
        <w:tc>
          <w:tcPr>
            <w:tcW w:w="1559" w:type="dxa"/>
            <w:tcMar>
              <w:top w:w="50" w:type="dxa"/>
              <w:left w:w="100" w:type="dxa"/>
            </w:tcMar>
            <w:vAlign w:val="center"/>
          </w:tcPr>
          <w:p w14:paraId="688822A1" w14:textId="77777777" w:rsidR="001A49B4" w:rsidRPr="0007427F" w:rsidRDefault="001A49B4">
            <w:pPr>
              <w:spacing w:after="0"/>
              <w:ind w:left="135"/>
              <w:rPr>
                <w:lang w:val="ru-RU"/>
              </w:rPr>
            </w:pPr>
            <w:r w:rsidRPr="0007427F">
              <w:rPr>
                <w:rFonts w:ascii="Times New Roman" w:hAnsi="Times New Roman"/>
                <w:color w:val="000000"/>
                <w:sz w:val="24"/>
                <w:lang w:val="ru-RU"/>
              </w:rPr>
              <w:t xml:space="preserve"> 14.12.2023 </w:t>
            </w:r>
          </w:p>
        </w:tc>
        <w:tc>
          <w:tcPr>
            <w:tcW w:w="2126" w:type="dxa"/>
            <w:tcMar>
              <w:top w:w="50" w:type="dxa"/>
              <w:left w:w="100" w:type="dxa"/>
            </w:tcMar>
            <w:vAlign w:val="center"/>
          </w:tcPr>
          <w:p w14:paraId="49A571B3" w14:textId="77777777" w:rsidR="001A49B4" w:rsidRDefault="007D6BEB">
            <w:pPr>
              <w:spacing w:after="0"/>
              <w:ind w:left="135"/>
            </w:pPr>
            <w:hyperlink r:id="rId203">
              <w:r w:rsidR="001A49B4">
                <w:rPr>
                  <w:rFonts w:ascii="Times New Roman" w:hAnsi="Times New Roman"/>
                  <w:color w:val="0000FF"/>
                  <w:u w:val="single"/>
                </w:rPr>
                <w:t>https://resh.edu.ru/</w:t>
              </w:r>
            </w:hyperlink>
          </w:p>
        </w:tc>
      </w:tr>
      <w:tr w:rsidR="001A49B4" w14:paraId="2A3E6441" w14:textId="77777777" w:rsidTr="008553B5">
        <w:trPr>
          <w:trHeight w:val="144"/>
          <w:tblCellSpacing w:w="20" w:type="nil"/>
        </w:trPr>
        <w:tc>
          <w:tcPr>
            <w:tcW w:w="709" w:type="dxa"/>
            <w:tcMar>
              <w:top w:w="50" w:type="dxa"/>
              <w:left w:w="100" w:type="dxa"/>
            </w:tcMar>
            <w:vAlign w:val="center"/>
          </w:tcPr>
          <w:p w14:paraId="2263EBF8" w14:textId="77777777" w:rsidR="001A49B4" w:rsidRDefault="001A49B4">
            <w:pPr>
              <w:spacing w:after="0"/>
            </w:pPr>
            <w:r>
              <w:rPr>
                <w:rFonts w:ascii="Times New Roman" w:hAnsi="Times New Roman"/>
                <w:color w:val="000000"/>
                <w:sz w:val="24"/>
              </w:rPr>
              <w:t>15</w:t>
            </w:r>
          </w:p>
        </w:tc>
        <w:tc>
          <w:tcPr>
            <w:tcW w:w="5387" w:type="dxa"/>
            <w:tcMar>
              <w:top w:w="50" w:type="dxa"/>
              <w:left w:w="100" w:type="dxa"/>
            </w:tcMar>
          </w:tcPr>
          <w:p w14:paraId="6E6050CC" w14:textId="77777777" w:rsidR="001A49B4" w:rsidRPr="008553B5" w:rsidRDefault="0016098F" w:rsidP="008553B5">
            <w:pPr>
              <w:autoSpaceDE w:val="0"/>
              <w:autoSpaceDN w:val="0"/>
              <w:spacing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Одночастные симфонические жанры (увертюра, картина). </w:t>
            </w:r>
          </w:p>
        </w:tc>
        <w:tc>
          <w:tcPr>
            <w:tcW w:w="1418" w:type="dxa"/>
            <w:tcMar>
              <w:top w:w="50" w:type="dxa"/>
              <w:left w:w="100" w:type="dxa"/>
            </w:tcMar>
            <w:vAlign w:val="center"/>
          </w:tcPr>
          <w:p w14:paraId="00089BCC"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654D93FC"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C331133"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E27B328" w14:textId="77777777" w:rsidR="001A49B4" w:rsidRDefault="001A49B4">
            <w:pPr>
              <w:spacing w:after="0"/>
              <w:ind w:left="135"/>
            </w:pPr>
            <w:r>
              <w:rPr>
                <w:rFonts w:ascii="Times New Roman" w:hAnsi="Times New Roman"/>
                <w:color w:val="000000"/>
                <w:sz w:val="24"/>
              </w:rPr>
              <w:t xml:space="preserve"> 21.12.2023 </w:t>
            </w:r>
          </w:p>
        </w:tc>
        <w:tc>
          <w:tcPr>
            <w:tcW w:w="2126" w:type="dxa"/>
            <w:tcMar>
              <w:top w:w="50" w:type="dxa"/>
              <w:left w:w="100" w:type="dxa"/>
            </w:tcMar>
            <w:vAlign w:val="center"/>
          </w:tcPr>
          <w:p w14:paraId="5410F972" w14:textId="77777777" w:rsidR="001A49B4" w:rsidRDefault="007D6BEB">
            <w:pPr>
              <w:spacing w:after="0"/>
              <w:ind w:left="135"/>
            </w:pPr>
            <w:hyperlink r:id="rId204">
              <w:r w:rsidR="001A49B4">
                <w:rPr>
                  <w:rFonts w:ascii="Times New Roman" w:hAnsi="Times New Roman"/>
                  <w:color w:val="0000FF"/>
                  <w:u w:val="single"/>
                </w:rPr>
                <w:t>https://resh.edu.ru/</w:t>
              </w:r>
            </w:hyperlink>
          </w:p>
        </w:tc>
      </w:tr>
      <w:tr w:rsidR="001A49B4" w14:paraId="3A075CF5" w14:textId="77777777" w:rsidTr="008553B5">
        <w:trPr>
          <w:trHeight w:val="144"/>
          <w:tblCellSpacing w:w="20" w:type="nil"/>
        </w:trPr>
        <w:tc>
          <w:tcPr>
            <w:tcW w:w="709" w:type="dxa"/>
            <w:tcMar>
              <w:top w:w="50" w:type="dxa"/>
              <w:left w:w="100" w:type="dxa"/>
            </w:tcMar>
            <w:vAlign w:val="center"/>
          </w:tcPr>
          <w:p w14:paraId="3698E349" w14:textId="77777777" w:rsidR="001A49B4" w:rsidRDefault="001A49B4">
            <w:pPr>
              <w:spacing w:after="0"/>
            </w:pPr>
            <w:r>
              <w:rPr>
                <w:rFonts w:ascii="Times New Roman" w:hAnsi="Times New Roman"/>
                <w:color w:val="000000"/>
                <w:sz w:val="24"/>
              </w:rPr>
              <w:t>16</w:t>
            </w:r>
          </w:p>
        </w:tc>
        <w:tc>
          <w:tcPr>
            <w:tcW w:w="5387" w:type="dxa"/>
            <w:tcMar>
              <w:top w:w="50" w:type="dxa"/>
              <w:left w:w="100" w:type="dxa"/>
            </w:tcMar>
          </w:tcPr>
          <w:p w14:paraId="225440E9" w14:textId="77777777" w:rsidR="001A49B4" w:rsidRPr="0080063F" w:rsidRDefault="0016098F" w:rsidP="0080063F">
            <w:pPr>
              <w:autoSpaceDE w:val="0"/>
              <w:autoSpaceDN w:val="0"/>
              <w:spacing w:after="0" w:line="240" w:lineRule="auto"/>
              <w:ind w:left="72" w:right="144"/>
              <w:rPr>
                <w:rFonts w:ascii="Times New Roman" w:eastAsia="Times New Roman" w:hAnsi="Times New Roman"/>
                <w:color w:val="000000"/>
                <w:sz w:val="24"/>
              </w:rPr>
            </w:pPr>
            <w:r w:rsidRPr="0080063F">
              <w:rPr>
                <w:rFonts w:ascii="Times New Roman" w:eastAsia="Times New Roman" w:hAnsi="Times New Roman"/>
                <w:color w:val="000000"/>
                <w:sz w:val="24"/>
              </w:rPr>
              <w:t>Симфония</w:t>
            </w:r>
          </w:p>
        </w:tc>
        <w:tc>
          <w:tcPr>
            <w:tcW w:w="1418" w:type="dxa"/>
            <w:tcMar>
              <w:top w:w="50" w:type="dxa"/>
              <w:left w:w="100" w:type="dxa"/>
            </w:tcMar>
            <w:vAlign w:val="center"/>
          </w:tcPr>
          <w:p w14:paraId="154AF8DF"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783A4EC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FEC812E"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F24A2BE" w14:textId="77777777" w:rsidR="001A49B4" w:rsidRDefault="001A49B4">
            <w:pPr>
              <w:spacing w:after="0"/>
              <w:ind w:left="135"/>
            </w:pPr>
            <w:r>
              <w:rPr>
                <w:rFonts w:ascii="Times New Roman" w:hAnsi="Times New Roman"/>
                <w:color w:val="000000"/>
                <w:sz w:val="24"/>
              </w:rPr>
              <w:t xml:space="preserve"> 28.12.2023 </w:t>
            </w:r>
          </w:p>
        </w:tc>
        <w:tc>
          <w:tcPr>
            <w:tcW w:w="2126" w:type="dxa"/>
            <w:tcMar>
              <w:top w:w="50" w:type="dxa"/>
              <w:left w:w="100" w:type="dxa"/>
            </w:tcMar>
            <w:vAlign w:val="center"/>
          </w:tcPr>
          <w:p w14:paraId="1B84358F" w14:textId="77777777" w:rsidR="001A49B4" w:rsidRDefault="007D6BEB">
            <w:pPr>
              <w:spacing w:after="0"/>
              <w:ind w:left="135"/>
            </w:pPr>
            <w:hyperlink r:id="rId205">
              <w:r w:rsidR="001A49B4">
                <w:rPr>
                  <w:rFonts w:ascii="Times New Roman" w:hAnsi="Times New Roman"/>
                  <w:color w:val="0000FF"/>
                  <w:u w:val="single"/>
                </w:rPr>
                <w:t>https://resh.edu.ru/</w:t>
              </w:r>
            </w:hyperlink>
          </w:p>
        </w:tc>
      </w:tr>
      <w:tr w:rsidR="001A49B4" w14:paraId="26C6D2FA" w14:textId="77777777" w:rsidTr="008553B5">
        <w:trPr>
          <w:trHeight w:val="144"/>
          <w:tblCellSpacing w:w="20" w:type="nil"/>
        </w:trPr>
        <w:tc>
          <w:tcPr>
            <w:tcW w:w="709" w:type="dxa"/>
            <w:tcMar>
              <w:top w:w="50" w:type="dxa"/>
              <w:left w:w="100" w:type="dxa"/>
            </w:tcMar>
            <w:vAlign w:val="center"/>
          </w:tcPr>
          <w:p w14:paraId="4785EAB6" w14:textId="77777777" w:rsidR="001A49B4" w:rsidRDefault="001A49B4">
            <w:pPr>
              <w:spacing w:after="0"/>
            </w:pPr>
            <w:r>
              <w:rPr>
                <w:rFonts w:ascii="Times New Roman" w:hAnsi="Times New Roman"/>
                <w:color w:val="000000"/>
                <w:sz w:val="24"/>
              </w:rPr>
              <w:t>17</w:t>
            </w:r>
          </w:p>
        </w:tc>
        <w:tc>
          <w:tcPr>
            <w:tcW w:w="5387" w:type="dxa"/>
            <w:tcMar>
              <w:top w:w="50" w:type="dxa"/>
              <w:left w:w="100" w:type="dxa"/>
            </w:tcMar>
          </w:tcPr>
          <w:p w14:paraId="778A1B6F" w14:textId="77777777" w:rsidR="001A49B4" w:rsidRPr="0080063F" w:rsidRDefault="0016098F" w:rsidP="0080063F">
            <w:pPr>
              <w:autoSpaceDE w:val="0"/>
              <w:autoSpaceDN w:val="0"/>
              <w:spacing w:before="98" w:after="0" w:line="240" w:lineRule="auto"/>
              <w:ind w:left="72"/>
              <w:rPr>
                <w:rFonts w:ascii="Times New Roman" w:eastAsia="Times New Roman" w:hAnsi="Times New Roman"/>
                <w:color w:val="000000"/>
                <w:sz w:val="24"/>
              </w:rPr>
            </w:pPr>
            <w:r w:rsidRPr="0080063F">
              <w:rPr>
                <w:rFonts w:ascii="Times New Roman" w:eastAsia="Times New Roman" w:hAnsi="Times New Roman"/>
                <w:color w:val="000000"/>
                <w:sz w:val="24"/>
              </w:rPr>
              <w:t>Симфония.</w:t>
            </w:r>
          </w:p>
        </w:tc>
        <w:tc>
          <w:tcPr>
            <w:tcW w:w="1418" w:type="dxa"/>
            <w:tcMar>
              <w:top w:w="50" w:type="dxa"/>
              <w:left w:w="100" w:type="dxa"/>
            </w:tcMar>
            <w:vAlign w:val="center"/>
          </w:tcPr>
          <w:p w14:paraId="084B70EE"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51381AD3"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069EB9D"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A80D382" w14:textId="77777777" w:rsidR="001A49B4" w:rsidRDefault="001A49B4">
            <w:pPr>
              <w:spacing w:after="0"/>
              <w:ind w:left="135"/>
            </w:pPr>
            <w:r>
              <w:rPr>
                <w:rFonts w:ascii="Times New Roman" w:hAnsi="Times New Roman"/>
                <w:color w:val="000000"/>
                <w:sz w:val="24"/>
              </w:rPr>
              <w:t xml:space="preserve"> 11.01.2024 </w:t>
            </w:r>
          </w:p>
        </w:tc>
        <w:tc>
          <w:tcPr>
            <w:tcW w:w="2126" w:type="dxa"/>
            <w:tcMar>
              <w:top w:w="50" w:type="dxa"/>
              <w:left w:w="100" w:type="dxa"/>
            </w:tcMar>
            <w:vAlign w:val="center"/>
          </w:tcPr>
          <w:p w14:paraId="2B3EE43D" w14:textId="77777777" w:rsidR="001A49B4" w:rsidRDefault="007D6BEB">
            <w:pPr>
              <w:spacing w:after="0"/>
              <w:ind w:left="135"/>
            </w:pPr>
            <w:hyperlink r:id="rId206">
              <w:r w:rsidR="001A49B4">
                <w:rPr>
                  <w:rFonts w:ascii="Times New Roman" w:hAnsi="Times New Roman"/>
                  <w:color w:val="0000FF"/>
                  <w:u w:val="single"/>
                </w:rPr>
                <w:t>https://resh.edu.ru/</w:t>
              </w:r>
            </w:hyperlink>
          </w:p>
        </w:tc>
      </w:tr>
      <w:tr w:rsidR="001A49B4" w14:paraId="50FC81CC" w14:textId="77777777" w:rsidTr="008553B5">
        <w:trPr>
          <w:trHeight w:val="144"/>
          <w:tblCellSpacing w:w="20" w:type="nil"/>
        </w:trPr>
        <w:tc>
          <w:tcPr>
            <w:tcW w:w="709" w:type="dxa"/>
            <w:tcMar>
              <w:top w:w="50" w:type="dxa"/>
              <w:left w:w="100" w:type="dxa"/>
            </w:tcMar>
            <w:vAlign w:val="center"/>
          </w:tcPr>
          <w:p w14:paraId="349879FE" w14:textId="77777777" w:rsidR="001A49B4" w:rsidRDefault="001A49B4">
            <w:pPr>
              <w:spacing w:after="0"/>
            </w:pPr>
            <w:r>
              <w:rPr>
                <w:rFonts w:ascii="Times New Roman" w:hAnsi="Times New Roman"/>
                <w:color w:val="000000"/>
                <w:sz w:val="24"/>
              </w:rPr>
              <w:t>18</w:t>
            </w:r>
          </w:p>
        </w:tc>
        <w:tc>
          <w:tcPr>
            <w:tcW w:w="5387" w:type="dxa"/>
            <w:tcMar>
              <w:top w:w="50" w:type="dxa"/>
              <w:left w:w="100" w:type="dxa"/>
            </w:tcMar>
          </w:tcPr>
          <w:p w14:paraId="588CCF74" w14:textId="77777777" w:rsidR="001A49B4" w:rsidRPr="0080063F" w:rsidRDefault="0080063F" w:rsidP="008553B5">
            <w:pPr>
              <w:autoSpaceDE w:val="0"/>
              <w:autoSpaceDN w:val="0"/>
              <w:spacing w:after="0" w:line="240" w:lineRule="auto"/>
              <w:ind w:right="-7"/>
              <w:jc w:val="both"/>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Африканская музыка – стихия ритма. </w:t>
            </w:r>
            <w:r w:rsidRPr="0080063F">
              <w:rPr>
                <w:rFonts w:ascii="Times New Roman" w:eastAsia="Times New Roman" w:hAnsi="Times New Roman"/>
                <w:color w:val="000000"/>
                <w:sz w:val="24"/>
                <w:lang w:val="ru-RU"/>
              </w:rPr>
              <w:t xml:space="preserve">Интонационно-ладовая основа музыки стран Азии </w:t>
            </w:r>
            <w:r>
              <w:rPr>
                <w:rFonts w:ascii="Times New Roman" w:eastAsia="Times New Roman" w:hAnsi="Times New Roman"/>
                <w:color w:val="000000"/>
                <w:sz w:val="24"/>
                <w:lang w:val="ru-RU"/>
              </w:rPr>
              <w:t xml:space="preserve">- </w:t>
            </w:r>
            <w:r w:rsidRPr="0080063F">
              <w:rPr>
                <w:rFonts w:ascii="Times New Roman" w:eastAsia="Times New Roman" w:hAnsi="Times New Roman"/>
                <w:color w:val="000000"/>
                <w:sz w:val="24"/>
                <w:lang w:val="ru-RU"/>
              </w:rPr>
              <w:t xml:space="preserve">Япония, уникальные традиции, музыкальные инструменты. </w:t>
            </w:r>
          </w:p>
        </w:tc>
        <w:tc>
          <w:tcPr>
            <w:tcW w:w="1418" w:type="dxa"/>
            <w:tcMar>
              <w:top w:w="50" w:type="dxa"/>
              <w:left w:w="100" w:type="dxa"/>
            </w:tcMar>
            <w:vAlign w:val="center"/>
          </w:tcPr>
          <w:p w14:paraId="2CFF683D"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5D4EB07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ED5C4CA"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9EB4C41" w14:textId="77777777" w:rsidR="001A49B4" w:rsidRDefault="001A49B4">
            <w:pPr>
              <w:spacing w:after="0"/>
              <w:ind w:left="135"/>
            </w:pPr>
            <w:r>
              <w:rPr>
                <w:rFonts w:ascii="Times New Roman" w:hAnsi="Times New Roman"/>
                <w:color w:val="000000"/>
                <w:sz w:val="24"/>
              </w:rPr>
              <w:t xml:space="preserve"> 18.01.2024 </w:t>
            </w:r>
          </w:p>
        </w:tc>
        <w:tc>
          <w:tcPr>
            <w:tcW w:w="2126" w:type="dxa"/>
            <w:tcMar>
              <w:top w:w="50" w:type="dxa"/>
              <w:left w:w="100" w:type="dxa"/>
            </w:tcMar>
            <w:vAlign w:val="center"/>
          </w:tcPr>
          <w:p w14:paraId="32D92F68" w14:textId="77777777" w:rsidR="001A49B4" w:rsidRDefault="007D6BEB">
            <w:pPr>
              <w:spacing w:after="0"/>
              <w:ind w:left="135"/>
            </w:pPr>
            <w:hyperlink r:id="rId207">
              <w:r w:rsidR="001A49B4">
                <w:rPr>
                  <w:rFonts w:ascii="Times New Roman" w:hAnsi="Times New Roman"/>
                  <w:color w:val="0000FF"/>
                  <w:u w:val="single"/>
                </w:rPr>
                <w:t>https://resh.edu.ru/</w:t>
              </w:r>
            </w:hyperlink>
          </w:p>
        </w:tc>
      </w:tr>
      <w:tr w:rsidR="001A49B4" w14:paraId="7C3A78EC" w14:textId="77777777" w:rsidTr="008553B5">
        <w:trPr>
          <w:trHeight w:val="144"/>
          <w:tblCellSpacing w:w="20" w:type="nil"/>
        </w:trPr>
        <w:tc>
          <w:tcPr>
            <w:tcW w:w="709" w:type="dxa"/>
            <w:tcMar>
              <w:top w:w="50" w:type="dxa"/>
              <w:left w:w="100" w:type="dxa"/>
            </w:tcMar>
            <w:vAlign w:val="center"/>
          </w:tcPr>
          <w:p w14:paraId="020C40DC" w14:textId="77777777" w:rsidR="001A49B4" w:rsidRDefault="001A49B4">
            <w:pPr>
              <w:spacing w:after="0"/>
            </w:pPr>
            <w:r>
              <w:rPr>
                <w:rFonts w:ascii="Times New Roman" w:hAnsi="Times New Roman"/>
                <w:color w:val="000000"/>
                <w:sz w:val="24"/>
              </w:rPr>
              <w:t>19</w:t>
            </w:r>
          </w:p>
        </w:tc>
        <w:tc>
          <w:tcPr>
            <w:tcW w:w="5387" w:type="dxa"/>
            <w:tcMar>
              <w:top w:w="50" w:type="dxa"/>
              <w:left w:w="100" w:type="dxa"/>
            </w:tcMar>
          </w:tcPr>
          <w:p w14:paraId="2B20F1EB" w14:textId="77777777" w:rsidR="001A49B4" w:rsidRPr="0080063F" w:rsidRDefault="0016098F" w:rsidP="0080063F">
            <w:pPr>
              <w:autoSpaceDE w:val="0"/>
              <w:autoSpaceDN w:val="0"/>
              <w:spacing w:after="0" w:line="240" w:lineRule="auto"/>
              <w:ind w:left="72" w:right="135"/>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Африканская музыка – стихия ритма. </w:t>
            </w:r>
            <w:r w:rsidRPr="0080063F">
              <w:rPr>
                <w:rFonts w:ascii="Times New Roman" w:eastAsia="Times New Roman" w:hAnsi="Times New Roman"/>
                <w:color w:val="000000"/>
                <w:sz w:val="24"/>
                <w:lang w:val="ru-RU"/>
              </w:rPr>
              <w:t xml:space="preserve">Интонационно-ладовая основа музыки стран Азии </w:t>
            </w:r>
            <w:r w:rsidR="0080063F">
              <w:rPr>
                <w:rFonts w:ascii="Times New Roman" w:eastAsia="Times New Roman" w:hAnsi="Times New Roman"/>
                <w:color w:val="000000"/>
                <w:sz w:val="24"/>
                <w:lang w:val="ru-RU"/>
              </w:rPr>
              <w:t>- Индия</w:t>
            </w:r>
            <w:r w:rsidRPr="0080063F">
              <w:rPr>
                <w:rFonts w:ascii="Times New Roman" w:eastAsia="Times New Roman" w:hAnsi="Times New Roman"/>
                <w:color w:val="000000"/>
                <w:sz w:val="24"/>
                <w:lang w:val="ru-RU"/>
              </w:rPr>
              <w:t xml:space="preserve">, уникальные традиции, музыкальные инструменты. </w:t>
            </w:r>
          </w:p>
        </w:tc>
        <w:tc>
          <w:tcPr>
            <w:tcW w:w="1418" w:type="dxa"/>
            <w:tcMar>
              <w:top w:w="50" w:type="dxa"/>
              <w:left w:w="100" w:type="dxa"/>
            </w:tcMar>
            <w:vAlign w:val="center"/>
          </w:tcPr>
          <w:p w14:paraId="29ED8E7B"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197FC174"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52D3E87"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3C4B482" w14:textId="77777777" w:rsidR="001A49B4" w:rsidRDefault="001A49B4">
            <w:pPr>
              <w:spacing w:after="0"/>
              <w:ind w:left="135"/>
            </w:pPr>
            <w:r>
              <w:rPr>
                <w:rFonts w:ascii="Times New Roman" w:hAnsi="Times New Roman"/>
                <w:color w:val="000000"/>
                <w:sz w:val="24"/>
              </w:rPr>
              <w:t xml:space="preserve"> 25.01.2024 </w:t>
            </w:r>
          </w:p>
        </w:tc>
        <w:tc>
          <w:tcPr>
            <w:tcW w:w="2126" w:type="dxa"/>
            <w:tcMar>
              <w:top w:w="50" w:type="dxa"/>
              <w:left w:w="100" w:type="dxa"/>
            </w:tcMar>
            <w:vAlign w:val="center"/>
          </w:tcPr>
          <w:p w14:paraId="6C4DB58B" w14:textId="77777777" w:rsidR="001A49B4" w:rsidRDefault="007D6BEB">
            <w:pPr>
              <w:spacing w:after="0"/>
              <w:ind w:left="135"/>
            </w:pPr>
            <w:hyperlink r:id="rId208">
              <w:r w:rsidR="001A49B4">
                <w:rPr>
                  <w:rFonts w:ascii="Times New Roman" w:hAnsi="Times New Roman"/>
                  <w:color w:val="0000FF"/>
                  <w:u w:val="single"/>
                </w:rPr>
                <w:t>https://resh.edu.ru/</w:t>
              </w:r>
            </w:hyperlink>
          </w:p>
        </w:tc>
      </w:tr>
      <w:tr w:rsidR="001A49B4" w14:paraId="7038ACB5" w14:textId="77777777" w:rsidTr="008553B5">
        <w:trPr>
          <w:trHeight w:val="144"/>
          <w:tblCellSpacing w:w="20" w:type="nil"/>
        </w:trPr>
        <w:tc>
          <w:tcPr>
            <w:tcW w:w="709" w:type="dxa"/>
            <w:tcMar>
              <w:top w:w="50" w:type="dxa"/>
              <w:left w:w="100" w:type="dxa"/>
            </w:tcMar>
            <w:vAlign w:val="center"/>
          </w:tcPr>
          <w:p w14:paraId="6A3DF76F" w14:textId="77777777" w:rsidR="001A49B4" w:rsidRDefault="001A49B4">
            <w:pPr>
              <w:spacing w:after="0"/>
            </w:pPr>
            <w:r>
              <w:rPr>
                <w:rFonts w:ascii="Times New Roman" w:hAnsi="Times New Roman"/>
                <w:color w:val="000000"/>
                <w:sz w:val="24"/>
              </w:rPr>
              <w:t>20</w:t>
            </w:r>
          </w:p>
        </w:tc>
        <w:tc>
          <w:tcPr>
            <w:tcW w:w="5387" w:type="dxa"/>
            <w:tcMar>
              <w:top w:w="50" w:type="dxa"/>
              <w:left w:w="100" w:type="dxa"/>
            </w:tcMar>
          </w:tcPr>
          <w:p w14:paraId="664A4759" w14:textId="77777777" w:rsidR="001A49B4" w:rsidRPr="0080063F" w:rsidRDefault="0080063F" w:rsidP="008553B5">
            <w:pPr>
              <w:autoSpaceDE w:val="0"/>
              <w:autoSpaceDN w:val="0"/>
              <w:spacing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Представления о роли музыки в жизни людей</w:t>
            </w:r>
          </w:p>
        </w:tc>
        <w:tc>
          <w:tcPr>
            <w:tcW w:w="1418" w:type="dxa"/>
            <w:tcMar>
              <w:top w:w="50" w:type="dxa"/>
              <w:left w:w="100" w:type="dxa"/>
            </w:tcMar>
            <w:vAlign w:val="center"/>
          </w:tcPr>
          <w:p w14:paraId="4A9FFBFF"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7693373B"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8BACB39"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112F5B2" w14:textId="77777777" w:rsidR="001A49B4" w:rsidRDefault="001A49B4">
            <w:pPr>
              <w:spacing w:after="0"/>
              <w:ind w:left="135"/>
            </w:pPr>
            <w:r>
              <w:rPr>
                <w:rFonts w:ascii="Times New Roman" w:hAnsi="Times New Roman"/>
                <w:color w:val="000000"/>
                <w:sz w:val="24"/>
              </w:rPr>
              <w:t xml:space="preserve"> 01.02.2024 </w:t>
            </w:r>
          </w:p>
        </w:tc>
        <w:tc>
          <w:tcPr>
            <w:tcW w:w="2126" w:type="dxa"/>
            <w:tcMar>
              <w:top w:w="50" w:type="dxa"/>
              <w:left w:w="100" w:type="dxa"/>
            </w:tcMar>
            <w:vAlign w:val="center"/>
          </w:tcPr>
          <w:p w14:paraId="4F6852AE" w14:textId="77777777" w:rsidR="001A49B4" w:rsidRDefault="007D6BEB">
            <w:pPr>
              <w:spacing w:after="0"/>
              <w:ind w:left="135"/>
            </w:pPr>
            <w:hyperlink r:id="rId209">
              <w:r w:rsidR="001A49B4">
                <w:rPr>
                  <w:rFonts w:ascii="Times New Roman" w:hAnsi="Times New Roman"/>
                  <w:color w:val="0000FF"/>
                  <w:u w:val="single"/>
                </w:rPr>
                <w:t>https://resh.edu.ru/</w:t>
              </w:r>
            </w:hyperlink>
          </w:p>
        </w:tc>
      </w:tr>
      <w:tr w:rsidR="001A49B4" w14:paraId="4B596517" w14:textId="77777777" w:rsidTr="008553B5">
        <w:trPr>
          <w:trHeight w:val="144"/>
          <w:tblCellSpacing w:w="20" w:type="nil"/>
        </w:trPr>
        <w:tc>
          <w:tcPr>
            <w:tcW w:w="709" w:type="dxa"/>
            <w:tcMar>
              <w:top w:w="50" w:type="dxa"/>
              <w:left w:w="100" w:type="dxa"/>
            </w:tcMar>
            <w:vAlign w:val="center"/>
          </w:tcPr>
          <w:p w14:paraId="49469CB5" w14:textId="77777777" w:rsidR="001A49B4" w:rsidRDefault="001A49B4">
            <w:pPr>
              <w:spacing w:after="0"/>
            </w:pPr>
            <w:r>
              <w:rPr>
                <w:rFonts w:ascii="Times New Roman" w:hAnsi="Times New Roman"/>
                <w:color w:val="000000"/>
                <w:sz w:val="24"/>
              </w:rPr>
              <w:t>21</w:t>
            </w:r>
          </w:p>
        </w:tc>
        <w:tc>
          <w:tcPr>
            <w:tcW w:w="5387" w:type="dxa"/>
            <w:tcMar>
              <w:top w:w="50" w:type="dxa"/>
              <w:left w:w="100" w:type="dxa"/>
            </w:tcMar>
          </w:tcPr>
          <w:p w14:paraId="34F69675" w14:textId="77777777" w:rsidR="001A49B4" w:rsidRPr="008553B5" w:rsidRDefault="0016098F" w:rsidP="0080063F">
            <w:pPr>
              <w:autoSpaceDE w:val="0"/>
              <w:autoSpaceDN w:val="0"/>
              <w:spacing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 xml:space="preserve">Искусство как отражение, с одной стороны – образа жизни, с другой – главных ценностей, идеалов конкретной эпохи. </w:t>
            </w:r>
            <w:r w:rsidRPr="008553B5">
              <w:rPr>
                <w:rFonts w:ascii="Times New Roman" w:eastAsia="Times New Roman" w:hAnsi="Times New Roman"/>
                <w:color w:val="000000"/>
                <w:sz w:val="24"/>
                <w:lang w:val="ru-RU"/>
              </w:rPr>
              <w:t xml:space="preserve">Стили барокко и классицизм (круг основных образов, характерных интонаций, жанров). </w:t>
            </w:r>
          </w:p>
        </w:tc>
        <w:tc>
          <w:tcPr>
            <w:tcW w:w="1418" w:type="dxa"/>
            <w:tcMar>
              <w:top w:w="50" w:type="dxa"/>
              <w:left w:w="100" w:type="dxa"/>
            </w:tcMar>
            <w:vAlign w:val="center"/>
          </w:tcPr>
          <w:p w14:paraId="72F6E403" w14:textId="77777777" w:rsidR="001A49B4" w:rsidRDefault="001A49B4">
            <w:pPr>
              <w:spacing w:after="0"/>
              <w:ind w:left="135"/>
              <w:jc w:val="center"/>
            </w:pPr>
            <w:r w:rsidRPr="00160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4963B4F"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26DEEB0"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E6A9721" w14:textId="77777777" w:rsidR="001A49B4" w:rsidRDefault="001A49B4">
            <w:pPr>
              <w:spacing w:after="0"/>
              <w:ind w:left="135"/>
            </w:pPr>
            <w:r>
              <w:rPr>
                <w:rFonts w:ascii="Times New Roman" w:hAnsi="Times New Roman"/>
                <w:color w:val="000000"/>
                <w:sz w:val="24"/>
              </w:rPr>
              <w:t xml:space="preserve"> 08.02.2024 </w:t>
            </w:r>
          </w:p>
        </w:tc>
        <w:tc>
          <w:tcPr>
            <w:tcW w:w="2126" w:type="dxa"/>
            <w:tcMar>
              <w:top w:w="50" w:type="dxa"/>
              <w:left w:w="100" w:type="dxa"/>
            </w:tcMar>
            <w:vAlign w:val="center"/>
          </w:tcPr>
          <w:p w14:paraId="7A348183" w14:textId="77777777" w:rsidR="001A49B4" w:rsidRDefault="007D6BEB">
            <w:pPr>
              <w:spacing w:after="0"/>
              <w:ind w:left="135"/>
            </w:pPr>
            <w:hyperlink r:id="rId210">
              <w:r w:rsidR="001A49B4">
                <w:rPr>
                  <w:rFonts w:ascii="Times New Roman" w:hAnsi="Times New Roman"/>
                  <w:color w:val="0000FF"/>
                  <w:u w:val="single"/>
                </w:rPr>
                <w:t>https://resh.edu.ru/</w:t>
              </w:r>
            </w:hyperlink>
          </w:p>
        </w:tc>
      </w:tr>
      <w:tr w:rsidR="001A49B4" w14:paraId="5969E583" w14:textId="77777777" w:rsidTr="008553B5">
        <w:trPr>
          <w:trHeight w:val="144"/>
          <w:tblCellSpacing w:w="20" w:type="nil"/>
        </w:trPr>
        <w:tc>
          <w:tcPr>
            <w:tcW w:w="709" w:type="dxa"/>
            <w:tcMar>
              <w:top w:w="50" w:type="dxa"/>
              <w:left w:w="100" w:type="dxa"/>
            </w:tcMar>
            <w:vAlign w:val="center"/>
          </w:tcPr>
          <w:p w14:paraId="3F880FC7" w14:textId="77777777" w:rsidR="001A49B4" w:rsidRDefault="001A49B4">
            <w:pPr>
              <w:spacing w:after="0"/>
            </w:pPr>
            <w:r>
              <w:rPr>
                <w:rFonts w:ascii="Times New Roman" w:hAnsi="Times New Roman"/>
                <w:color w:val="000000"/>
                <w:sz w:val="24"/>
              </w:rPr>
              <w:t>22</w:t>
            </w:r>
          </w:p>
        </w:tc>
        <w:tc>
          <w:tcPr>
            <w:tcW w:w="5387" w:type="dxa"/>
            <w:tcMar>
              <w:top w:w="50" w:type="dxa"/>
              <w:left w:w="100" w:type="dxa"/>
            </w:tcMar>
          </w:tcPr>
          <w:p w14:paraId="61D218C3" w14:textId="77777777" w:rsidR="001A49B4" w:rsidRPr="0080063F" w:rsidRDefault="0016098F" w:rsidP="0080063F">
            <w:pPr>
              <w:autoSpaceDE w:val="0"/>
              <w:autoSpaceDN w:val="0"/>
              <w:spacing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Полифонический и гомофонногармонический склад на примере творчества И.С. Баха и Л. ван Бетховена</w:t>
            </w:r>
          </w:p>
        </w:tc>
        <w:tc>
          <w:tcPr>
            <w:tcW w:w="1418" w:type="dxa"/>
            <w:tcMar>
              <w:top w:w="50" w:type="dxa"/>
              <w:left w:w="100" w:type="dxa"/>
            </w:tcMar>
            <w:vAlign w:val="center"/>
          </w:tcPr>
          <w:p w14:paraId="540CD804" w14:textId="77777777" w:rsidR="001A49B4" w:rsidRDefault="001A49B4">
            <w:pPr>
              <w:spacing w:after="0"/>
              <w:ind w:left="135"/>
              <w:jc w:val="center"/>
            </w:pPr>
            <w:r w:rsidRPr="00160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14:paraId="0BC7EFDE"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049C608"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93EE516" w14:textId="77777777" w:rsidR="001A49B4" w:rsidRDefault="001A49B4">
            <w:pPr>
              <w:spacing w:after="0"/>
              <w:ind w:left="135"/>
            </w:pPr>
            <w:r>
              <w:rPr>
                <w:rFonts w:ascii="Times New Roman" w:hAnsi="Times New Roman"/>
                <w:color w:val="000000"/>
                <w:sz w:val="24"/>
              </w:rPr>
              <w:t xml:space="preserve"> 15.02.2024 </w:t>
            </w:r>
          </w:p>
        </w:tc>
        <w:tc>
          <w:tcPr>
            <w:tcW w:w="2126" w:type="dxa"/>
            <w:tcMar>
              <w:top w:w="50" w:type="dxa"/>
              <w:left w:w="100" w:type="dxa"/>
            </w:tcMar>
            <w:vAlign w:val="center"/>
          </w:tcPr>
          <w:p w14:paraId="7CE7886E" w14:textId="77777777" w:rsidR="001A49B4" w:rsidRDefault="007D6BEB">
            <w:pPr>
              <w:spacing w:after="0"/>
              <w:ind w:left="135"/>
            </w:pPr>
            <w:hyperlink r:id="rId211">
              <w:r w:rsidR="001A49B4">
                <w:rPr>
                  <w:rFonts w:ascii="Times New Roman" w:hAnsi="Times New Roman"/>
                  <w:color w:val="0000FF"/>
                  <w:u w:val="single"/>
                </w:rPr>
                <w:t>https://resh.edu.ru/</w:t>
              </w:r>
            </w:hyperlink>
          </w:p>
        </w:tc>
      </w:tr>
      <w:tr w:rsidR="001A49B4" w14:paraId="72F12886" w14:textId="77777777" w:rsidTr="008553B5">
        <w:trPr>
          <w:trHeight w:val="144"/>
          <w:tblCellSpacing w:w="20" w:type="nil"/>
        </w:trPr>
        <w:tc>
          <w:tcPr>
            <w:tcW w:w="709" w:type="dxa"/>
            <w:tcMar>
              <w:top w:w="50" w:type="dxa"/>
              <w:left w:w="100" w:type="dxa"/>
            </w:tcMar>
            <w:vAlign w:val="center"/>
          </w:tcPr>
          <w:p w14:paraId="4E96AEAD" w14:textId="77777777" w:rsidR="001A49B4" w:rsidRDefault="001A49B4">
            <w:pPr>
              <w:spacing w:after="0"/>
            </w:pPr>
            <w:r>
              <w:rPr>
                <w:rFonts w:ascii="Times New Roman" w:hAnsi="Times New Roman"/>
                <w:color w:val="000000"/>
                <w:sz w:val="24"/>
              </w:rPr>
              <w:t>23</w:t>
            </w:r>
          </w:p>
        </w:tc>
        <w:tc>
          <w:tcPr>
            <w:tcW w:w="5387" w:type="dxa"/>
            <w:tcMar>
              <w:top w:w="50" w:type="dxa"/>
              <w:left w:w="100" w:type="dxa"/>
            </w:tcMar>
          </w:tcPr>
          <w:p w14:paraId="05B805C2" w14:textId="77777777" w:rsidR="001A49B4" w:rsidRPr="008553B5" w:rsidRDefault="0016098F" w:rsidP="0080063F">
            <w:pPr>
              <w:tabs>
                <w:tab w:val="left" w:pos="2317"/>
              </w:tabs>
              <w:autoSpaceDE w:val="0"/>
              <w:autoSpaceDN w:val="0"/>
              <w:spacing w:after="0" w:line="240" w:lineRule="auto"/>
              <w:ind w:left="72" w:right="144"/>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Сохранение традиций духовной музыки сегодня. </w:t>
            </w:r>
          </w:p>
        </w:tc>
        <w:tc>
          <w:tcPr>
            <w:tcW w:w="1418" w:type="dxa"/>
            <w:tcMar>
              <w:top w:w="50" w:type="dxa"/>
              <w:left w:w="100" w:type="dxa"/>
            </w:tcMar>
            <w:vAlign w:val="center"/>
          </w:tcPr>
          <w:p w14:paraId="7FC18DF5"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3F6FEFD5"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45093B9"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23FF5C6" w14:textId="77777777" w:rsidR="001A49B4" w:rsidRDefault="001A49B4">
            <w:pPr>
              <w:spacing w:after="0"/>
              <w:ind w:left="135"/>
            </w:pPr>
            <w:r>
              <w:rPr>
                <w:rFonts w:ascii="Times New Roman" w:hAnsi="Times New Roman"/>
                <w:color w:val="000000"/>
                <w:sz w:val="24"/>
              </w:rPr>
              <w:t xml:space="preserve"> 22.02.2024 </w:t>
            </w:r>
          </w:p>
        </w:tc>
        <w:tc>
          <w:tcPr>
            <w:tcW w:w="2126" w:type="dxa"/>
            <w:tcMar>
              <w:top w:w="50" w:type="dxa"/>
              <w:left w:w="100" w:type="dxa"/>
            </w:tcMar>
            <w:vAlign w:val="center"/>
          </w:tcPr>
          <w:p w14:paraId="4AC49767" w14:textId="77777777" w:rsidR="001A49B4" w:rsidRDefault="007D6BEB">
            <w:pPr>
              <w:spacing w:after="0"/>
              <w:ind w:left="135"/>
            </w:pPr>
            <w:hyperlink r:id="rId212">
              <w:r w:rsidR="001A49B4">
                <w:rPr>
                  <w:rFonts w:ascii="Times New Roman" w:hAnsi="Times New Roman"/>
                  <w:color w:val="0000FF"/>
                  <w:u w:val="single"/>
                </w:rPr>
                <w:t>https://resh.edu.ru/</w:t>
              </w:r>
            </w:hyperlink>
          </w:p>
        </w:tc>
      </w:tr>
      <w:tr w:rsidR="001A49B4" w14:paraId="23845AD0" w14:textId="77777777" w:rsidTr="008553B5">
        <w:trPr>
          <w:trHeight w:val="144"/>
          <w:tblCellSpacing w:w="20" w:type="nil"/>
        </w:trPr>
        <w:tc>
          <w:tcPr>
            <w:tcW w:w="709" w:type="dxa"/>
            <w:tcMar>
              <w:top w:w="50" w:type="dxa"/>
              <w:left w:w="100" w:type="dxa"/>
            </w:tcMar>
            <w:vAlign w:val="center"/>
          </w:tcPr>
          <w:p w14:paraId="28ACA247" w14:textId="77777777" w:rsidR="001A49B4" w:rsidRDefault="001A49B4">
            <w:pPr>
              <w:spacing w:after="0"/>
            </w:pPr>
            <w:r>
              <w:rPr>
                <w:rFonts w:ascii="Times New Roman" w:hAnsi="Times New Roman"/>
                <w:color w:val="000000"/>
                <w:sz w:val="24"/>
              </w:rPr>
              <w:t>24</w:t>
            </w:r>
          </w:p>
        </w:tc>
        <w:tc>
          <w:tcPr>
            <w:tcW w:w="5387" w:type="dxa"/>
            <w:tcMar>
              <w:top w:w="50" w:type="dxa"/>
              <w:left w:w="100" w:type="dxa"/>
            </w:tcMar>
          </w:tcPr>
          <w:p w14:paraId="01DA528A" w14:textId="77777777" w:rsidR="001A49B4" w:rsidRPr="0080063F" w:rsidRDefault="0016098F" w:rsidP="0080063F">
            <w:pPr>
              <w:autoSpaceDE w:val="0"/>
              <w:autoSpaceDN w:val="0"/>
              <w:spacing w:before="98"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 xml:space="preserve">Переосмысление религиозной темы в творчестве композиторов </w:t>
            </w:r>
            <w:r w:rsidRPr="0080063F">
              <w:rPr>
                <w:rFonts w:ascii="Times New Roman" w:eastAsia="Times New Roman" w:hAnsi="Times New Roman"/>
                <w:color w:val="000000"/>
                <w:sz w:val="24"/>
              </w:rPr>
              <w:t>XX</w:t>
            </w:r>
            <w:r w:rsidRPr="0080063F">
              <w:rPr>
                <w:rFonts w:ascii="Times New Roman" w:eastAsia="Times New Roman" w:hAnsi="Times New Roman"/>
                <w:color w:val="000000"/>
                <w:sz w:val="24"/>
                <w:lang w:val="ru-RU"/>
              </w:rPr>
              <w:t>–</w:t>
            </w:r>
            <w:r w:rsidRPr="0080063F">
              <w:rPr>
                <w:rFonts w:ascii="Times New Roman" w:eastAsia="Times New Roman" w:hAnsi="Times New Roman"/>
                <w:color w:val="000000"/>
                <w:sz w:val="24"/>
              </w:rPr>
              <w:t>XXI</w:t>
            </w:r>
            <w:r w:rsidRPr="0080063F">
              <w:rPr>
                <w:rFonts w:ascii="Times New Roman" w:eastAsia="Times New Roman" w:hAnsi="Times New Roman"/>
                <w:color w:val="000000"/>
                <w:sz w:val="24"/>
                <w:lang w:val="ru-RU"/>
              </w:rPr>
              <w:t xml:space="preserve"> веков. </w:t>
            </w:r>
          </w:p>
        </w:tc>
        <w:tc>
          <w:tcPr>
            <w:tcW w:w="1418" w:type="dxa"/>
            <w:tcMar>
              <w:top w:w="50" w:type="dxa"/>
              <w:left w:w="100" w:type="dxa"/>
            </w:tcMar>
            <w:vAlign w:val="center"/>
          </w:tcPr>
          <w:p w14:paraId="2F9D3C52"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3E1FD482"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6284AFA"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2D14B29" w14:textId="77777777" w:rsidR="001A49B4" w:rsidRDefault="001A49B4">
            <w:pPr>
              <w:spacing w:after="0"/>
              <w:ind w:left="135"/>
            </w:pPr>
            <w:r>
              <w:rPr>
                <w:rFonts w:ascii="Times New Roman" w:hAnsi="Times New Roman"/>
                <w:color w:val="000000"/>
                <w:sz w:val="24"/>
              </w:rPr>
              <w:t xml:space="preserve"> 29.02.2024 </w:t>
            </w:r>
          </w:p>
        </w:tc>
        <w:tc>
          <w:tcPr>
            <w:tcW w:w="2126" w:type="dxa"/>
            <w:tcMar>
              <w:top w:w="50" w:type="dxa"/>
              <w:left w:w="100" w:type="dxa"/>
            </w:tcMar>
            <w:vAlign w:val="center"/>
          </w:tcPr>
          <w:p w14:paraId="223D44C7" w14:textId="77777777" w:rsidR="001A49B4" w:rsidRDefault="007D6BEB">
            <w:pPr>
              <w:spacing w:after="0"/>
              <w:ind w:left="135"/>
            </w:pPr>
            <w:hyperlink r:id="rId213">
              <w:r w:rsidR="001A49B4">
                <w:rPr>
                  <w:rFonts w:ascii="Times New Roman" w:hAnsi="Times New Roman"/>
                  <w:color w:val="0000FF"/>
                  <w:u w:val="single"/>
                </w:rPr>
                <w:t>https://resh.edu.ru/</w:t>
              </w:r>
            </w:hyperlink>
          </w:p>
        </w:tc>
      </w:tr>
      <w:tr w:rsidR="001A49B4" w14:paraId="3D762E29" w14:textId="77777777" w:rsidTr="008553B5">
        <w:trPr>
          <w:trHeight w:val="144"/>
          <w:tblCellSpacing w:w="20" w:type="nil"/>
        </w:trPr>
        <w:tc>
          <w:tcPr>
            <w:tcW w:w="709" w:type="dxa"/>
            <w:tcMar>
              <w:top w:w="50" w:type="dxa"/>
              <w:left w:w="100" w:type="dxa"/>
            </w:tcMar>
            <w:vAlign w:val="center"/>
          </w:tcPr>
          <w:p w14:paraId="279CB335" w14:textId="77777777" w:rsidR="001A49B4" w:rsidRDefault="001A49B4">
            <w:pPr>
              <w:spacing w:after="0"/>
            </w:pPr>
            <w:r>
              <w:rPr>
                <w:rFonts w:ascii="Times New Roman" w:hAnsi="Times New Roman"/>
                <w:color w:val="000000"/>
                <w:sz w:val="24"/>
              </w:rPr>
              <w:t>25</w:t>
            </w:r>
          </w:p>
        </w:tc>
        <w:tc>
          <w:tcPr>
            <w:tcW w:w="5387" w:type="dxa"/>
            <w:tcMar>
              <w:top w:w="50" w:type="dxa"/>
              <w:left w:w="100" w:type="dxa"/>
            </w:tcMar>
          </w:tcPr>
          <w:p w14:paraId="4193C355" w14:textId="77777777" w:rsidR="001A49B4" w:rsidRPr="0080063F" w:rsidRDefault="0016098F" w:rsidP="0080063F">
            <w:pPr>
              <w:autoSpaceDE w:val="0"/>
              <w:autoSpaceDN w:val="0"/>
              <w:spacing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Религиозная тематика в контексте современной культуры</w:t>
            </w:r>
          </w:p>
        </w:tc>
        <w:tc>
          <w:tcPr>
            <w:tcW w:w="1418" w:type="dxa"/>
            <w:tcMar>
              <w:top w:w="50" w:type="dxa"/>
              <w:left w:w="100" w:type="dxa"/>
            </w:tcMar>
            <w:vAlign w:val="center"/>
          </w:tcPr>
          <w:p w14:paraId="5CB96DDE"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50B8BD42"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A415E1F"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8C4C09A" w14:textId="77777777" w:rsidR="001A49B4" w:rsidRDefault="001A49B4">
            <w:pPr>
              <w:spacing w:after="0"/>
              <w:ind w:left="135"/>
            </w:pPr>
            <w:r>
              <w:rPr>
                <w:rFonts w:ascii="Times New Roman" w:hAnsi="Times New Roman"/>
                <w:color w:val="000000"/>
                <w:sz w:val="24"/>
              </w:rPr>
              <w:t xml:space="preserve">07.03.2024 </w:t>
            </w:r>
          </w:p>
        </w:tc>
        <w:tc>
          <w:tcPr>
            <w:tcW w:w="2126" w:type="dxa"/>
            <w:tcMar>
              <w:top w:w="50" w:type="dxa"/>
              <w:left w:w="100" w:type="dxa"/>
            </w:tcMar>
            <w:vAlign w:val="center"/>
          </w:tcPr>
          <w:p w14:paraId="4F1D98A7" w14:textId="77777777" w:rsidR="001A49B4" w:rsidRDefault="007D6BEB">
            <w:pPr>
              <w:spacing w:after="0"/>
              <w:ind w:left="135"/>
            </w:pPr>
            <w:hyperlink r:id="rId214">
              <w:r w:rsidR="001A49B4">
                <w:rPr>
                  <w:rFonts w:ascii="Times New Roman" w:hAnsi="Times New Roman"/>
                  <w:color w:val="0000FF"/>
                  <w:u w:val="single"/>
                </w:rPr>
                <w:t>https://resh.edu.ru/</w:t>
              </w:r>
            </w:hyperlink>
          </w:p>
        </w:tc>
      </w:tr>
      <w:tr w:rsidR="001A49B4" w:rsidRPr="0080063F" w14:paraId="0EDBCFA5" w14:textId="77777777" w:rsidTr="008553B5">
        <w:trPr>
          <w:trHeight w:val="144"/>
          <w:tblCellSpacing w:w="20" w:type="nil"/>
        </w:trPr>
        <w:tc>
          <w:tcPr>
            <w:tcW w:w="709" w:type="dxa"/>
            <w:tcMar>
              <w:top w:w="50" w:type="dxa"/>
              <w:left w:w="100" w:type="dxa"/>
            </w:tcMar>
            <w:vAlign w:val="center"/>
          </w:tcPr>
          <w:p w14:paraId="79D5BF85" w14:textId="77777777" w:rsidR="001A49B4" w:rsidRDefault="001A49B4">
            <w:pPr>
              <w:spacing w:after="0"/>
            </w:pPr>
            <w:r>
              <w:rPr>
                <w:rFonts w:ascii="Times New Roman" w:hAnsi="Times New Roman"/>
                <w:color w:val="000000"/>
                <w:sz w:val="24"/>
              </w:rPr>
              <w:t>26</w:t>
            </w:r>
          </w:p>
        </w:tc>
        <w:tc>
          <w:tcPr>
            <w:tcW w:w="5387" w:type="dxa"/>
            <w:tcMar>
              <w:top w:w="50" w:type="dxa"/>
              <w:left w:w="100" w:type="dxa"/>
            </w:tcMar>
          </w:tcPr>
          <w:p w14:paraId="18214F59" w14:textId="77777777" w:rsidR="001A49B4" w:rsidRPr="0080063F" w:rsidRDefault="0016098F" w:rsidP="0080063F">
            <w:pPr>
              <w:autoSpaceDE w:val="0"/>
              <w:autoSpaceDN w:val="0"/>
              <w:spacing w:after="0" w:line="240" w:lineRule="auto"/>
              <w:ind w:left="72"/>
              <w:rPr>
                <w:rFonts w:ascii="Times New Roman" w:eastAsia="Times New Roman" w:hAnsi="Times New Roman"/>
                <w:color w:val="000000"/>
                <w:sz w:val="24"/>
              </w:rPr>
            </w:pPr>
            <w:r w:rsidRPr="008553B5">
              <w:rPr>
                <w:rFonts w:ascii="Times New Roman" w:eastAsia="Times New Roman" w:hAnsi="Times New Roman"/>
                <w:color w:val="000000"/>
                <w:sz w:val="24"/>
                <w:lang w:val="ru-RU"/>
              </w:rPr>
              <w:t xml:space="preserve">Музыка повсюду (радио, телевидение, Интернет, наушники). Музыка на любой вкус (безграничный выбор, персональные плейлисты). </w:t>
            </w:r>
            <w:r w:rsidRPr="0080063F">
              <w:rPr>
                <w:rFonts w:ascii="Times New Roman" w:eastAsia="Times New Roman" w:hAnsi="Times New Roman"/>
                <w:color w:val="000000"/>
                <w:sz w:val="24"/>
              </w:rPr>
              <w:t>Музыкальное творчество в условиях цифровой среды</w:t>
            </w:r>
          </w:p>
        </w:tc>
        <w:tc>
          <w:tcPr>
            <w:tcW w:w="1418" w:type="dxa"/>
            <w:tcMar>
              <w:top w:w="50" w:type="dxa"/>
              <w:left w:w="100" w:type="dxa"/>
            </w:tcMar>
            <w:vAlign w:val="center"/>
          </w:tcPr>
          <w:p w14:paraId="50EDD0E3"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4E738036"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00A7919"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CD499FB" w14:textId="77777777" w:rsidR="001A49B4" w:rsidRDefault="001A49B4">
            <w:pPr>
              <w:spacing w:after="0"/>
              <w:ind w:left="135"/>
            </w:pPr>
            <w:r>
              <w:rPr>
                <w:rFonts w:ascii="Times New Roman" w:hAnsi="Times New Roman"/>
                <w:color w:val="000000"/>
                <w:sz w:val="24"/>
              </w:rPr>
              <w:t xml:space="preserve"> 14.03.2024 </w:t>
            </w:r>
          </w:p>
        </w:tc>
        <w:tc>
          <w:tcPr>
            <w:tcW w:w="2126" w:type="dxa"/>
            <w:tcMar>
              <w:top w:w="50" w:type="dxa"/>
              <w:left w:w="100" w:type="dxa"/>
            </w:tcMar>
            <w:vAlign w:val="center"/>
          </w:tcPr>
          <w:p w14:paraId="33243396"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w:t>
              </w:r>
              <w:r w:rsidRPr="00E57210">
                <w:rPr>
                  <w:rFonts w:ascii="Times New Roman" w:hAnsi="Times New Roman"/>
                  <w:color w:val="0000FF"/>
                  <w:u w:val="single"/>
                  <w:lang w:val="ru-RU"/>
                </w:rPr>
                <w:t>27</w:t>
              </w:r>
              <w:r>
                <w:rPr>
                  <w:rFonts w:ascii="Times New Roman" w:hAnsi="Times New Roman"/>
                  <w:color w:val="0000FF"/>
                  <w:u w:val="single"/>
                </w:rPr>
                <w:t>e</w:t>
              </w:r>
            </w:hyperlink>
            <w:hyperlink r:id="rId216">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w:t>
              </w:r>
              <w:r w:rsidRPr="00E57210">
                <w:rPr>
                  <w:rFonts w:ascii="Times New Roman" w:hAnsi="Times New Roman"/>
                  <w:color w:val="0000FF"/>
                  <w:u w:val="single"/>
                  <w:lang w:val="ru-RU"/>
                </w:rPr>
                <w:t>4</w:t>
              </w:r>
              <w:r>
                <w:rPr>
                  <w:rFonts w:ascii="Times New Roman" w:hAnsi="Times New Roman"/>
                  <w:color w:val="0000FF"/>
                  <w:u w:val="single"/>
                </w:rPr>
                <w:t>d</w:t>
              </w:r>
              <w:r w:rsidRPr="00E57210">
                <w:rPr>
                  <w:rFonts w:ascii="Times New Roman" w:hAnsi="Times New Roman"/>
                  <w:color w:val="0000FF"/>
                  <w:u w:val="single"/>
                  <w:lang w:val="ru-RU"/>
                </w:rPr>
                <w:t>6</w:t>
              </w:r>
            </w:hyperlink>
          </w:p>
        </w:tc>
      </w:tr>
      <w:tr w:rsidR="001A49B4" w:rsidRPr="0080063F" w14:paraId="7A50646B" w14:textId="77777777" w:rsidTr="008553B5">
        <w:trPr>
          <w:trHeight w:val="144"/>
          <w:tblCellSpacing w:w="20" w:type="nil"/>
        </w:trPr>
        <w:tc>
          <w:tcPr>
            <w:tcW w:w="709" w:type="dxa"/>
            <w:tcMar>
              <w:top w:w="50" w:type="dxa"/>
              <w:left w:w="100" w:type="dxa"/>
            </w:tcMar>
            <w:vAlign w:val="center"/>
          </w:tcPr>
          <w:p w14:paraId="21B9B1BA" w14:textId="77777777" w:rsidR="001A49B4" w:rsidRDefault="001A49B4">
            <w:pPr>
              <w:spacing w:after="0"/>
            </w:pPr>
            <w:r>
              <w:rPr>
                <w:rFonts w:ascii="Times New Roman" w:hAnsi="Times New Roman"/>
                <w:color w:val="000000"/>
                <w:sz w:val="24"/>
              </w:rPr>
              <w:t>27</w:t>
            </w:r>
          </w:p>
        </w:tc>
        <w:tc>
          <w:tcPr>
            <w:tcW w:w="5387" w:type="dxa"/>
            <w:tcMar>
              <w:top w:w="50" w:type="dxa"/>
              <w:left w:w="100" w:type="dxa"/>
            </w:tcMar>
          </w:tcPr>
          <w:p w14:paraId="6BE3FCAB" w14:textId="77777777" w:rsidR="001A49B4" w:rsidRPr="008553B5" w:rsidRDefault="0016098F" w:rsidP="0080063F">
            <w:pPr>
              <w:autoSpaceDE w:val="0"/>
              <w:autoSpaceDN w:val="0"/>
              <w:spacing w:after="0" w:line="240" w:lineRule="auto"/>
              <w:ind w:left="72"/>
              <w:rPr>
                <w:rFonts w:ascii="Times New Roman" w:eastAsia="Times New Roman" w:hAnsi="Times New Roman"/>
                <w:color w:val="000000"/>
                <w:sz w:val="24"/>
                <w:lang w:val="ru-RU"/>
              </w:rPr>
            </w:pPr>
            <w:r w:rsidRPr="008553B5">
              <w:rPr>
                <w:rFonts w:ascii="Times New Roman" w:eastAsia="Times New Roman" w:hAnsi="Times New Roman"/>
                <w:color w:val="000000"/>
                <w:sz w:val="24"/>
                <w:lang w:val="ru-RU"/>
              </w:rPr>
              <w:t xml:space="preserve">Особенности жанра. Классика жанра – мюзиклы середины </w:t>
            </w:r>
            <w:r w:rsidRPr="0080063F">
              <w:rPr>
                <w:rFonts w:ascii="Times New Roman" w:eastAsia="Times New Roman" w:hAnsi="Times New Roman"/>
                <w:color w:val="000000"/>
                <w:sz w:val="24"/>
              </w:rPr>
              <w:t>XX</w:t>
            </w:r>
            <w:r w:rsidRPr="008553B5">
              <w:rPr>
                <w:rFonts w:ascii="Times New Roman" w:eastAsia="Times New Roman" w:hAnsi="Times New Roman"/>
                <w:color w:val="000000"/>
                <w:sz w:val="24"/>
                <w:lang w:val="ru-RU"/>
              </w:rPr>
              <w:t xml:space="preserve"> века. </w:t>
            </w:r>
          </w:p>
        </w:tc>
        <w:tc>
          <w:tcPr>
            <w:tcW w:w="1418" w:type="dxa"/>
            <w:tcMar>
              <w:top w:w="50" w:type="dxa"/>
              <w:left w:w="100" w:type="dxa"/>
            </w:tcMar>
            <w:vAlign w:val="center"/>
          </w:tcPr>
          <w:p w14:paraId="24610CA1"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3A2E5488"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E6DA94B"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0046B73" w14:textId="77777777" w:rsidR="001A49B4" w:rsidRDefault="001A49B4">
            <w:pPr>
              <w:spacing w:after="0"/>
              <w:ind w:left="135"/>
            </w:pPr>
            <w:r>
              <w:rPr>
                <w:rFonts w:ascii="Times New Roman" w:hAnsi="Times New Roman"/>
                <w:color w:val="000000"/>
                <w:sz w:val="24"/>
              </w:rPr>
              <w:t xml:space="preserve"> 21.03.2024 </w:t>
            </w:r>
          </w:p>
        </w:tc>
        <w:tc>
          <w:tcPr>
            <w:tcW w:w="2126" w:type="dxa"/>
            <w:tcMar>
              <w:top w:w="50" w:type="dxa"/>
              <w:left w:w="100" w:type="dxa"/>
            </w:tcMar>
            <w:vAlign w:val="center"/>
          </w:tcPr>
          <w:p w14:paraId="749B065F"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eabc</w:t>
              </w:r>
              <w:r w:rsidRPr="00E57210">
                <w:rPr>
                  <w:rFonts w:ascii="Times New Roman" w:hAnsi="Times New Roman"/>
                  <w:color w:val="0000FF"/>
                  <w:u w:val="single"/>
                  <w:lang w:val="ru-RU"/>
                </w:rPr>
                <w:t>2</w:t>
              </w:r>
              <w:r>
                <w:rPr>
                  <w:rFonts w:ascii="Times New Roman" w:hAnsi="Times New Roman"/>
                  <w:color w:val="0000FF"/>
                  <w:u w:val="single"/>
                </w:rPr>
                <w:t>e</w:t>
              </w:r>
            </w:hyperlink>
            <w:hyperlink r:id="rId218">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eabff</w:t>
              </w:r>
              <w:r w:rsidRPr="00E57210">
                <w:rPr>
                  <w:rFonts w:ascii="Times New Roman" w:hAnsi="Times New Roman"/>
                  <w:color w:val="0000FF"/>
                  <w:u w:val="single"/>
                  <w:lang w:val="ru-RU"/>
                </w:rPr>
                <w:t>8</w:t>
              </w:r>
            </w:hyperlink>
            <w:hyperlink r:id="rId219">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eac</w:t>
              </w:r>
              <w:r w:rsidRPr="00E57210">
                <w:rPr>
                  <w:rFonts w:ascii="Times New Roman" w:hAnsi="Times New Roman"/>
                  <w:color w:val="0000FF"/>
                  <w:u w:val="single"/>
                  <w:lang w:val="ru-RU"/>
                </w:rPr>
                <w:t>156</w:t>
              </w:r>
            </w:hyperlink>
          </w:p>
        </w:tc>
      </w:tr>
      <w:tr w:rsidR="001A49B4" w14:paraId="7C359CC6" w14:textId="77777777" w:rsidTr="008553B5">
        <w:trPr>
          <w:trHeight w:val="144"/>
          <w:tblCellSpacing w:w="20" w:type="nil"/>
        </w:trPr>
        <w:tc>
          <w:tcPr>
            <w:tcW w:w="709" w:type="dxa"/>
            <w:tcMar>
              <w:top w:w="50" w:type="dxa"/>
              <w:left w:w="100" w:type="dxa"/>
            </w:tcMar>
            <w:vAlign w:val="center"/>
          </w:tcPr>
          <w:p w14:paraId="79294B16" w14:textId="77777777" w:rsidR="001A49B4" w:rsidRDefault="001A49B4">
            <w:pPr>
              <w:spacing w:after="0"/>
            </w:pPr>
            <w:r>
              <w:rPr>
                <w:rFonts w:ascii="Times New Roman" w:hAnsi="Times New Roman"/>
                <w:color w:val="000000"/>
                <w:sz w:val="24"/>
              </w:rPr>
              <w:t>28</w:t>
            </w:r>
          </w:p>
        </w:tc>
        <w:tc>
          <w:tcPr>
            <w:tcW w:w="5387" w:type="dxa"/>
            <w:tcMar>
              <w:top w:w="50" w:type="dxa"/>
              <w:left w:w="100" w:type="dxa"/>
            </w:tcMar>
          </w:tcPr>
          <w:p w14:paraId="403292B0" w14:textId="77777777" w:rsidR="001A49B4" w:rsidRPr="0080063F" w:rsidRDefault="0016098F" w:rsidP="0080063F">
            <w:pPr>
              <w:autoSpaceDE w:val="0"/>
              <w:autoSpaceDN w:val="0"/>
              <w:spacing w:after="0" w:line="240" w:lineRule="auto"/>
              <w:ind w:left="72" w:right="144"/>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Современные постановки в жанре мюзикла на российской сцене</w:t>
            </w:r>
          </w:p>
        </w:tc>
        <w:tc>
          <w:tcPr>
            <w:tcW w:w="1418" w:type="dxa"/>
            <w:tcMar>
              <w:top w:w="50" w:type="dxa"/>
              <w:left w:w="100" w:type="dxa"/>
            </w:tcMar>
            <w:vAlign w:val="center"/>
          </w:tcPr>
          <w:p w14:paraId="6F3241FA"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7619FE11"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E34C1E4"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8FF4170" w14:textId="77777777" w:rsidR="001A49B4" w:rsidRDefault="001A49B4">
            <w:pPr>
              <w:spacing w:after="0"/>
              <w:ind w:left="135"/>
            </w:pPr>
            <w:r>
              <w:rPr>
                <w:rFonts w:ascii="Times New Roman" w:hAnsi="Times New Roman"/>
                <w:color w:val="000000"/>
                <w:sz w:val="24"/>
              </w:rPr>
              <w:t xml:space="preserve"> 04.04.2024 </w:t>
            </w:r>
          </w:p>
        </w:tc>
        <w:tc>
          <w:tcPr>
            <w:tcW w:w="2126" w:type="dxa"/>
            <w:tcMar>
              <w:top w:w="50" w:type="dxa"/>
              <w:left w:w="100" w:type="dxa"/>
            </w:tcMar>
            <w:vAlign w:val="center"/>
          </w:tcPr>
          <w:p w14:paraId="637E37F5" w14:textId="77777777" w:rsidR="001A49B4" w:rsidRDefault="007D6BEB">
            <w:pPr>
              <w:spacing w:after="0"/>
              <w:ind w:left="135"/>
            </w:pPr>
            <w:hyperlink r:id="rId220">
              <w:r w:rsidR="001A49B4">
                <w:rPr>
                  <w:rFonts w:ascii="Times New Roman" w:hAnsi="Times New Roman"/>
                  <w:color w:val="0000FF"/>
                  <w:u w:val="single"/>
                </w:rPr>
                <w:t>https://resh.edu.ru/</w:t>
              </w:r>
            </w:hyperlink>
          </w:p>
        </w:tc>
      </w:tr>
      <w:tr w:rsidR="001A49B4" w:rsidRPr="0080063F" w14:paraId="01D3B574" w14:textId="77777777" w:rsidTr="008553B5">
        <w:trPr>
          <w:trHeight w:val="144"/>
          <w:tblCellSpacing w:w="20" w:type="nil"/>
        </w:trPr>
        <w:tc>
          <w:tcPr>
            <w:tcW w:w="709" w:type="dxa"/>
            <w:tcMar>
              <w:top w:w="50" w:type="dxa"/>
              <w:left w:w="100" w:type="dxa"/>
            </w:tcMar>
            <w:vAlign w:val="center"/>
          </w:tcPr>
          <w:p w14:paraId="2FCC51EA" w14:textId="77777777" w:rsidR="001A49B4" w:rsidRDefault="001A49B4">
            <w:pPr>
              <w:spacing w:after="0"/>
            </w:pPr>
            <w:r>
              <w:rPr>
                <w:rFonts w:ascii="Times New Roman" w:hAnsi="Times New Roman"/>
                <w:color w:val="000000"/>
                <w:sz w:val="24"/>
              </w:rPr>
              <w:t>29</w:t>
            </w:r>
          </w:p>
        </w:tc>
        <w:tc>
          <w:tcPr>
            <w:tcW w:w="5387" w:type="dxa"/>
            <w:tcMar>
              <w:top w:w="50" w:type="dxa"/>
              <w:left w:w="100" w:type="dxa"/>
            </w:tcMar>
          </w:tcPr>
          <w:p w14:paraId="4C6F4CC2" w14:textId="77777777" w:rsidR="001A49B4" w:rsidRPr="0080063F" w:rsidRDefault="0016098F" w:rsidP="0080063F">
            <w:pPr>
              <w:autoSpaceDE w:val="0"/>
              <w:autoSpaceDN w:val="0"/>
              <w:spacing w:after="0" w:line="240" w:lineRule="auto"/>
              <w:ind w:left="72" w:right="144"/>
              <w:rPr>
                <w:rFonts w:ascii="Times New Roman" w:eastAsia="Times New Roman" w:hAnsi="Times New Roman"/>
                <w:color w:val="000000"/>
                <w:sz w:val="24"/>
              </w:rPr>
            </w:pPr>
            <w:r w:rsidRPr="0080063F">
              <w:rPr>
                <w:rFonts w:ascii="Times New Roman" w:eastAsia="Times New Roman" w:hAnsi="Times New Roman"/>
                <w:color w:val="000000"/>
                <w:sz w:val="24"/>
              </w:rPr>
              <w:t xml:space="preserve">Джаз – основа популярной музыки XX века. </w:t>
            </w:r>
          </w:p>
        </w:tc>
        <w:tc>
          <w:tcPr>
            <w:tcW w:w="1418" w:type="dxa"/>
            <w:tcMar>
              <w:top w:w="50" w:type="dxa"/>
              <w:left w:w="100" w:type="dxa"/>
            </w:tcMar>
            <w:vAlign w:val="center"/>
          </w:tcPr>
          <w:p w14:paraId="64E084A4"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144D8370"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CB81CD3"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E36D33F" w14:textId="77777777" w:rsidR="001A49B4" w:rsidRDefault="001A49B4">
            <w:pPr>
              <w:spacing w:after="0"/>
              <w:ind w:left="135"/>
            </w:pPr>
            <w:r>
              <w:rPr>
                <w:rFonts w:ascii="Times New Roman" w:hAnsi="Times New Roman"/>
                <w:color w:val="000000"/>
                <w:sz w:val="24"/>
              </w:rPr>
              <w:t xml:space="preserve"> 11.04.2024 </w:t>
            </w:r>
          </w:p>
        </w:tc>
        <w:tc>
          <w:tcPr>
            <w:tcW w:w="2126" w:type="dxa"/>
            <w:tcMar>
              <w:top w:w="50" w:type="dxa"/>
              <w:left w:w="100" w:type="dxa"/>
            </w:tcMar>
            <w:vAlign w:val="center"/>
          </w:tcPr>
          <w:p w14:paraId="5852F6D2"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w:t>
              </w:r>
              <w:r w:rsidRPr="00E57210">
                <w:rPr>
                  <w:rFonts w:ascii="Times New Roman" w:hAnsi="Times New Roman"/>
                  <w:color w:val="0000FF"/>
                  <w:u w:val="single"/>
                  <w:lang w:val="ru-RU"/>
                </w:rPr>
                <w:t>86</w:t>
              </w:r>
              <w:r>
                <w:rPr>
                  <w:rFonts w:ascii="Times New Roman" w:hAnsi="Times New Roman"/>
                  <w:color w:val="0000FF"/>
                  <w:u w:val="single"/>
                </w:rPr>
                <w:t>e</w:t>
              </w:r>
            </w:hyperlink>
            <w:hyperlink r:id="rId222">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w:t>
              </w:r>
              <w:r w:rsidRPr="00E57210">
                <w:rPr>
                  <w:rFonts w:ascii="Times New Roman" w:hAnsi="Times New Roman"/>
                  <w:color w:val="0000FF"/>
                  <w:u w:val="single"/>
                  <w:lang w:val="ru-RU"/>
                </w:rPr>
                <w:t>9</w:t>
              </w:r>
              <w:r>
                <w:rPr>
                  <w:rFonts w:ascii="Times New Roman" w:hAnsi="Times New Roman"/>
                  <w:color w:val="0000FF"/>
                  <w:u w:val="single"/>
                </w:rPr>
                <w:t>c</w:t>
              </w:r>
              <w:r w:rsidRPr="00E57210">
                <w:rPr>
                  <w:rFonts w:ascii="Times New Roman" w:hAnsi="Times New Roman"/>
                  <w:color w:val="0000FF"/>
                  <w:u w:val="single"/>
                  <w:lang w:val="ru-RU"/>
                </w:rPr>
                <w:t>2</w:t>
              </w:r>
            </w:hyperlink>
          </w:p>
        </w:tc>
      </w:tr>
      <w:tr w:rsidR="001A49B4" w:rsidRPr="0080063F" w14:paraId="7FAA38F8" w14:textId="77777777" w:rsidTr="008553B5">
        <w:trPr>
          <w:trHeight w:val="144"/>
          <w:tblCellSpacing w:w="20" w:type="nil"/>
        </w:trPr>
        <w:tc>
          <w:tcPr>
            <w:tcW w:w="709" w:type="dxa"/>
            <w:tcMar>
              <w:top w:w="50" w:type="dxa"/>
              <w:left w:w="100" w:type="dxa"/>
            </w:tcMar>
            <w:vAlign w:val="center"/>
          </w:tcPr>
          <w:p w14:paraId="31E4CA7B" w14:textId="77777777" w:rsidR="001A49B4" w:rsidRDefault="001A49B4">
            <w:pPr>
              <w:spacing w:after="0"/>
            </w:pPr>
            <w:r>
              <w:rPr>
                <w:rFonts w:ascii="Times New Roman" w:hAnsi="Times New Roman"/>
                <w:color w:val="000000"/>
                <w:sz w:val="24"/>
              </w:rPr>
              <w:t>30</w:t>
            </w:r>
          </w:p>
        </w:tc>
        <w:tc>
          <w:tcPr>
            <w:tcW w:w="5387" w:type="dxa"/>
            <w:tcMar>
              <w:top w:w="50" w:type="dxa"/>
              <w:left w:w="100" w:type="dxa"/>
            </w:tcMar>
          </w:tcPr>
          <w:p w14:paraId="31389206" w14:textId="77777777" w:rsidR="001A49B4" w:rsidRPr="0080063F" w:rsidRDefault="0016098F" w:rsidP="0080063F">
            <w:pPr>
              <w:autoSpaceDE w:val="0"/>
              <w:autoSpaceDN w:val="0"/>
              <w:spacing w:after="0" w:line="240" w:lineRule="auto"/>
              <w:ind w:left="72"/>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tc>
        <w:tc>
          <w:tcPr>
            <w:tcW w:w="1418" w:type="dxa"/>
            <w:tcMar>
              <w:top w:w="50" w:type="dxa"/>
              <w:left w:w="100" w:type="dxa"/>
            </w:tcMar>
            <w:vAlign w:val="center"/>
          </w:tcPr>
          <w:p w14:paraId="6246C9A4"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50B29422"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DE9CA58"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D0484AF" w14:textId="77777777" w:rsidR="001A49B4" w:rsidRDefault="001A49B4">
            <w:pPr>
              <w:spacing w:after="0"/>
              <w:ind w:left="135"/>
            </w:pPr>
            <w:r>
              <w:rPr>
                <w:rFonts w:ascii="Times New Roman" w:hAnsi="Times New Roman"/>
                <w:color w:val="000000"/>
                <w:sz w:val="24"/>
              </w:rPr>
              <w:t xml:space="preserve"> 18.04.2024 </w:t>
            </w:r>
          </w:p>
        </w:tc>
        <w:tc>
          <w:tcPr>
            <w:tcW w:w="2126" w:type="dxa"/>
            <w:tcMar>
              <w:top w:w="50" w:type="dxa"/>
              <w:left w:w="100" w:type="dxa"/>
            </w:tcMar>
            <w:vAlign w:val="center"/>
          </w:tcPr>
          <w:p w14:paraId="71630B02"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eabaf</w:t>
              </w:r>
              <w:r w:rsidRPr="00E57210">
                <w:rPr>
                  <w:rFonts w:ascii="Times New Roman" w:hAnsi="Times New Roman"/>
                  <w:color w:val="0000FF"/>
                  <w:u w:val="single"/>
                  <w:lang w:val="ru-RU"/>
                </w:rPr>
                <w:t>8</w:t>
              </w:r>
            </w:hyperlink>
          </w:p>
        </w:tc>
      </w:tr>
      <w:tr w:rsidR="001A49B4" w:rsidRPr="0080063F" w14:paraId="1D585442" w14:textId="77777777" w:rsidTr="008553B5">
        <w:trPr>
          <w:trHeight w:val="144"/>
          <w:tblCellSpacing w:w="20" w:type="nil"/>
        </w:trPr>
        <w:tc>
          <w:tcPr>
            <w:tcW w:w="709" w:type="dxa"/>
            <w:tcMar>
              <w:top w:w="50" w:type="dxa"/>
              <w:left w:w="100" w:type="dxa"/>
            </w:tcMar>
            <w:vAlign w:val="center"/>
          </w:tcPr>
          <w:p w14:paraId="40587C01" w14:textId="77777777" w:rsidR="001A49B4" w:rsidRDefault="001A49B4">
            <w:pPr>
              <w:spacing w:after="0"/>
            </w:pPr>
            <w:r>
              <w:rPr>
                <w:rFonts w:ascii="Times New Roman" w:hAnsi="Times New Roman"/>
                <w:color w:val="000000"/>
                <w:sz w:val="24"/>
              </w:rPr>
              <w:t>31</w:t>
            </w:r>
          </w:p>
        </w:tc>
        <w:tc>
          <w:tcPr>
            <w:tcW w:w="5387" w:type="dxa"/>
            <w:tcMar>
              <w:top w:w="50" w:type="dxa"/>
              <w:left w:w="100" w:type="dxa"/>
            </w:tcMar>
          </w:tcPr>
          <w:p w14:paraId="1D99FA39" w14:textId="77777777" w:rsidR="001A49B4" w:rsidRPr="0080063F" w:rsidRDefault="001A49B4" w:rsidP="0080063F">
            <w:pPr>
              <w:autoSpaceDE w:val="0"/>
              <w:autoSpaceDN w:val="0"/>
              <w:spacing w:after="0" w:line="240" w:lineRule="auto"/>
              <w:ind w:left="72"/>
              <w:rPr>
                <w:rFonts w:ascii="Times New Roman" w:eastAsia="Times New Roman" w:hAnsi="Times New Roman"/>
                <w:color w:val="000000"/>
                <w:sz w:val="24"/>
              </w:rPr>
            </w:pPr>
            <w:r w:rsidRPr="0080063F">
              <w:rPr>
                <w:rFonts w:ascii="Times New Roman" w:eastAsia="Times New Roman" w:hAnsi="Times New Roman"/>
                <w:color w:val="000000"/>
                <w:sz w:val="24"/>
              </w:rPr>
              <w:t>Итоговая контрольная работа (промежуточная аттестация).</w:t>
            </w:r>
          </w:p>
        </w:tc>
        <w:tc>
          <w:tcPr>
            <w:tcW w:w="1418" w:type="dxa"/>
            <w:tcMar>
              <w:top w:w="50" w:type="dxa"/>
              <w:left w:w="100" w:type="dxa"/>
            </w:tcMar>
            <w:vAlign w:val="center"/>
          </w:tcPr>
          <w:p w14:paraId="3721179A"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0B933FF2" w14:textId="77777777" w:rsidR="001A49B4" w:rsidRDefault="001A49B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2B08E7F4"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FB74898" w14:textId="77777777" w:rsidR="001A49B4" w:rsidRDefault="001A49B4">
            <w:pPr>
              <w:spacing w:after="0"/>
              <w:ind w:left="135"/>
            </w:pPr>
            <w:r>
              <w:rPr>
                <w:rFonts w:ascii="Times New Roman" w:hAnsi="Times New Roman"/>
                <w:color w:val="000000"/>
                <w:sz w:val="24"/>
              </w:rPr>
              <w:t xml:space="preserve"> 25.04.2024 </w:t>
            </w:r>
          </w:p>
        </w:tc>
        <w:tc>
          <w:tcPr>
            <w:tcW w:w="2126" w:type="dxa"/>
            <w:tcMar>
              <w:top w:w="50" w:type="dxa"/>
              <w:left w:w="100" w:type="dxa"/>
            </w:tcMar>
            <w:vAlign w:val="center"/>
          </w:tcPr>
          <w:p w14:paraId="0568B79A"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85</w:t>
              </w:r>
              <w:r>
                <w:rPr>
                  <w:rFonts w:ascii="Times New Roman" w:hAnsi="Times New Roman"/>
                  <w:color w:val="0000FF"/>
                  <w:u w:val="single"/>
                </w:rPr>
                <w:t>a</w:t>
              </w:r>
              <w:r w:rsidRPr="00E57210">
                <w:rPr>
                  <w:rFonts w:ascii="Times New Roman" w:hAnsi="Times New Roman"/>
                  <w:color w:val="0000FF"/>
                  <w:u w:val="single"/>
                  <w:lang w:val="ru-RU"/>
                </w:rPr>
                <w:t>6</w:t>
              </w:r>
            </w:hyperlink>
          </w:p>
        </w:tc>
      </w:tr>
      <w:tr w:rsidR="001A49B4" w:rsidRPr="0080063F" w14:paraId="2C814E3B" w14:textId="77777777" w:rsidTr="008553B5">
        <w:trPr>
          <w:trHeight w:val="144"/>
          <w:tblCellSpacing w:w="20" w:type="nil"/>
        </w:trPr>
        <w:tc>
          <w:tcPr>
            <w:tcW w:w="709" w:type="dxa"/>
            <w:tcMar>
              <w:top w:w="50" w:type="dxa"/>
              <w:left w:w="100" w:type="dxa"/>
            </w:tcMar>
            <w:vAlign w:val="center"/>
          </w:tcPr>
          <w:p w14:paraId="60A51C20" w14:textId="77777777" w:rsidR="001A49B4" w:rsidRDefault="001A49B4">
            <w:pPr>
              <w:spacing w:after="0"/>
            </w:pPr>
            <w:r>
              <w:rPr>
                <w:rFonts w:ascii="Times New Roman" w:hAnsi="Times New Roman"/>
                <w:color w:val="000000"/>
                <w:sz w:val="24"/>
              </w:rPr>
              <w:t>32</w:t>
            </w:r>
          </w:p>
        </w:tc>
        <w:tc>
          <w:tcPr>
            <w:tcW w:w="5387" w:type="dxa"/>
            <w:tcMar>
              <w:top w:w="50" w:type="dxa"/>
              <w:left w:w="100" w:type="dxa"/>
            </w:tcMar>
          </w:tcPr>
          <w:p w14:paraId="3934E1A6" w14:textId="77777777" w:rsidR="001A49B4" w:rsidRPr="0080063F" w:rsidRDefault="0080063F" w:rsidP="0080063F">
            <w:pPr>
              <w:autoSpaceDE w:val="0"/>
              <w:autoSpaceDN w:val="0"/>
              <w:spacing w:after="0" w:line="240" w:lineRule="auto"/>
              <w:ind w:left="72" w:right="144"/>
              <w:rPr>
                <w:rFonts w:ascii="Times New Roman" w:eastAsia="Times New Roman" w:hAnsi="Times New Roman"/>
                <w:color w:val="000000"/>
                <w:sz w:val="24"/>
              </w:rPr>
            </w:pPr>
            <w:r w:rsidRPr="0080063F">
              <w:rPr>
                <w:rFonts w:ascii="Times New Roman" w:eastAsia="Times New Roman" w:hAnsi="Times New Roman"/>
                <w:color w:val="000000"/>
                <w:sz w:val="24"/>
                <w:lang w:val="ru-RU"/>
              </w:rPr>
              <w:t>Музыка к драматическому спектаклю (на примере творчества Л. ван Бетховена, А.Г. Шнитке, Д.Д. Шостаковича и других композиторов). Единство музыки, драматургии, сценической живописи, хореографии.</w:t>
            </w:r>
          </w:p>
        </w:tc>
        <w:tc>
          <w:tcPr>
            <w:tcW w:w="1418" w:type="dxa"/>
            <w:tcMar>
              <w:top w:w="50" w:type="dxa"/>
              <w:left w:w="100" w:type="dxa"/>
            </w:tcMar>
            <w:vAlign w:val="center"/>
          </w:tcPr>
          <w:p w14:paraId="3CC177F8"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1 </w:t>
            </w:r>
          </w:p>
        </w:tc>
        <w:tc>
          <w:tcPr>
            <w:tcW w:w="1984" w:type="dxa"/>
            <w:tcMar>
              <w:top w:w="50" w:type="dxa"/>
              <w:left w:w="100" w:type="dxa"/>
            </w:tcMar>
            <w:vAlign w:val="center"/>
          </w:tcPr>
          <w:p w14:paraId="652436B0"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985" w:type="dxa"/>
            <w:tcMar>
              <w:top w:w="50" w:type="dxa"/>
              <w:left w:w="100" w:type="dxa"/>
            </w:tcMar>
            <w:vAlign w:val="center"/>
          </w:tcPr>
          <w:p w14:paraId="3952F6B9" w14:textId="77777777" w:rsidR="001A49B4" w:rsidRPr="00E57210" w:rsidRDefault="001A49B4">
            <w:pPr>
              <w:spacing w:after="0"/>
              <w:ind w:left="135"/>
              <w:jc w:val="center"/>
              <w:rPr>
                <w:lang w:val="ru-RU"/>
              </w:rPr>
            </w:pPr>
            <w:r w:rsidRPr="00E57210">
              <w:rPr>
                <w:rFonts w:ascii="Times New Roman" w:hAnsi="Times New Roman"/>
                <w:color w:val="000000"/>
                <w:sz w:val="24"/>
                <w:lang w:val="ru-RU"/>
              </w:rPr>
              <w:t xml:space="preserve"> 0 </w:t>
            </w:r>
          </w:p>
        </w:tc>
        <w:tc>
          <w:tcPr>
            <w:tcW w:w="1559" w:type="dxa"/>
            <w:tcMar>
              <w:top w:w="50" w:type="dxa"/>
              <w:left w:w="100" w:type="dxa"/>
            </w:tcMar>
            <w:vAlign w:val="center"/>
          </w:tcPr>
          <w:p w14:paraId="3ECFE98E"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 16.05.2024 </w:t>
            </w:r>
          </w:p>
        </w:tc>
        <w:tc>
          <w:tcPr>
            <w:tcW w:w="2126" w:type="dxa"/>
            <w:tcMar>
              <w:top w:w="50" w:type="dxa"/>
              <w:left w:w="100" w:type="dxa"/>
            </w:tcMar>
            <w:vAlign w:val="center"/>
          </w:tcPr>
          <w:p w14:paraId="493FB7F7" w14:textId="77777777" w:rsidR="001A49B4" w:rsidRPr="00E57210" w:rsidRDefault="001A49B4">
            <w:pPr>
              <w:spacing w:after="0"/>
              <w:ind w:left="135"/>
              <w:rPr>
                <w:lang w:val="ru-RU"/>
              </w:rPr>
            </w:pPr>
            <w:r w:rsidRPr="00E5721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57210">
                <w:rPr>
                  <w:rFonts w:ascii="Times New Roman" w:hAnsi="Times New Roman"/>
                  <w:color w:val="0000FF"/>
                  <w:u w:val="single"/>
                  <w:lang w:val="ru-RU"/>
                </w:rPr>
                <w:t>://</w:t>
              </w:r>
              <w:r>
                <w:rPr>
                  <w:rFonts w:ascii="Times New Roman" w:hAnsi="Times New Roman"/>
                  <w:color w:val="0000FF"/>
                  <w:u w:val="single"/>
                </w:rPr>
                <w:t>m</w:t>
              </w:r>
              <w:r w:rsidRPr="00E57210">
                <w:rPr>
                  <w:rFonts w:ascii="Times New Roman" w:hAnsi="Times New Roman"/>
                  <w:color w:val="0000FF"/>
                  <w:u w:val="single"/>
                  <w:lang w:val="ru-RU"/>
                </w:rPr>
                <w:t>.</w:t>
              </w:r>
              <w:r>
                <w:rPr>
                  <w:rFonts w:ascii="Times New Roman" w:hAnsi="Times New Roman"/>
                  <w:color w:val="0000FF"/>
                  <w:u w:val="single"/>
                </w:rPr>
                <w:t>edsoo</w:t>
              </w:r>
              <w:r w:rsidRPr="00E57210">
                <w:rPr>
                  <w:rFonts w:ascii="Times New Roman" w:hAnsi="Times New Roman"/>
                  <w:color w:val="0000FF"/>
                  <w:u w:val="single"/>
                  <w:lang w:val="ru-RU"/>
                </w:rPr>
                <w:t>.</w:t>
              </w:r>
              <w:r>
                <w:rPr>
                  <w:rFonts w:ascii="Times New Roman" w:hAnsi="Times New Roman"/>
                  <w:color w:val="0000FF"/>
                  <w:u w:val="single"/>
                </w:rPr>
                <w:t>ru</w:t>
              </w:r>
              <w:r w:rsidRPr="00E57210">
                <w:rPr>
                  <w:rFonts w:ascii="Times New Roman" w:hAnsi="Times New Roman"/>
                  <w:color w:val="0000FF"/>
                  <w:u w:val="single"/>
                  <w:lang w:val="ru-RU"/>
                </w:rPr>
                <w:t>/</w:t>
              </w:r>
              <w:r>
                <w:rPr>
                  <w:rFonts w:ascii="Times New Roman" w:hAnsi="Times New Roman"/>
                  <w:color w:val="0000FF"/>
                  <w:u w:val="single"/>
                </w:rPr>
                <w:t>f</w:t>
              </w:r>
              <w:r w:rsidRPr="00E57210">
                <w:rPr>
                  <w:rFonts w:ascii="Times New Roman" w:hAnsi="Times New Roman"/>
                  <w:color w:val="0000FF"/>
                  <w:u w:val="single"/>
                  <w:lang w:val="ru-RU"/>
                </w:rPr>
                <w:t>5</w:t>
              </w:r>
              <w:r>
                <w:rPr>
                  <w:rFonts w:ascii="Times New Roman" w:hAnsi="Times New Roman"/>
                  <w:color w:val="0000FF"/>
                  <w:u w:val="single"/>
                </w:rPr>
                <w:t>ea</w:t>
              </w:r>
              <w:r w:rsidRPr="00E57210">
                <w:rPr>
                  <w:rFonts w:ascii="Times New Roman" w:hAnsi="Times New Roman"/>
                  <w:color w:val="0000FF"/>
                  <w:u w:val="single"/>
                  <w:lang w:val="ru-RU"/>
                </w:rPr>
                <w:t>8786</w:t>
              </w:r>
            </w:hyperlink>
          </w:p>
        </w:tc>
      </w:tr>
      <w:tr w:rsidR="001A49B4" w14:paraId="1B7974F2" w14:textId="77777777" w:rsidTr="008553B5">
        <w:trPr>
          <w:trHeight w:val="144"/>
          <w:tblCellSpacing w:w="20" w:type="nil"/>
        </w:trPr>
        <w:tc>
          <w:tcPr>
            <w:tcW w:w="709" w:type="dxa"/>
            <w:tcMar>
              <w:top w:w="50" w:type="dxa"/>
              <w:left w:w="100" w:type="dxa"/>
            </w:tcMar>
            <w:vAlign w:val="center"/>
          </w:tcPr>
          <w:p w14:paraId="77A2FC8E" w14:textId="77777777" w:rsidR="001A49B4" w:rsidRPr="00E57210" w:rsidRDefault="001A49B4">
            <w:pPr>
              <w:spacing w:after="0"/>
              <w:rPr>
                <w:lang w:val="ru-RU"/>
              </w:rPr>
            </w:pPr>
            <w:r w:rsidRPr="00E57210">
              <w:rPr>
                <w:rFonts w:ascii="Times New Roman" w:hAnsi="Times New Roman"/>
                <w:color w:val="000000"/>
                <w:sz w:val="24"/>
                <w:lang w:val="ru-RU"/>
              </w:rPr>
              <w:t>33</w:t>
            </w:r>
          </w:p>
        </w:tc>
        <w:tc>
          <w:tcPr>
            <w:tcW w:w="5387" w:type="dxa"/>
            <w:tcMar>
              <w:top w:w="50" w:type="dxa"/>
              <w:left w:w="100" w:type="dxa"/>
            </w:tcMar>
          </w:tcPr>
          <w:p w14:paraId="42BFCC98" w14:textId="77777777" w:rsidR="001A49B4" w:rsidRPr="0080063F" w:rsidRDefault="0080063F" w:rsidP="0080063F">
            <w:pPr>
              <w:spacing w:after="0" w:line="240" w:lineRule="auto"/>
              <w:jc w:val="both"/>
              <w:rPr>
                <w:rFonts w:ascii="Times New Roman" w:eastAsia="Times New Roman" w:hAnsi="Times New Roman"/>
                <w:color w:val="000000"/>
                <w:sz w:val="24"/>
                <w:lang w:val="ru-RU"/>
              </w:rPr>
            </w:pPr>
            <w:r w:rsidRPr="0080063F">
              <w:rPr>
                <w:rFonts w:ascii="Times New Roman" w:eastAsia="Times New Roman" w:hAnsi="Times New Roman"/>
                <w:color w:val="000000"/>
                <w:sz w:val="24"/>
                <w:lang w:val="ru-RU"/>
              </w:rPr>
              <w:t>Музыка в немом и звуковом кино. Жанры фильма-оперы, фильма</w:t>
            </w:r>
            <w:r>
              <w:rPr>
                <w:rFonts w:ascii="Times New Roman" w:eastAsia="Times New Roman" w:hAnsi="Times New Roman"/>
                <w:color w:val="000000"/>
                <w:sz w:val="24"/>
                <w:lang w:val="ru-RU"/>
              </w:rPr>
              <w:t>-</w:t>
            </w:r>
            <w:r w:rsidRPr="0080063F">
              <w:rPr>
                <w:rFonts w:ascii="Times New Roman" w:eastAsia="Times New Roman" w:hAnsi="Times New Roman"/>
                <w:color w:val="000000"/>
                <w:sz w:val="24"/>
                <w:lang w:val="ru-RU"/>
              </w:rPr>
              <w:t xml:space="preserve">балета, фильма-мюзикла, музыкального мультфильма (на примере произведений Р. Роджерса, Ф. Лоу, Г. Гладкова, А.Шнитке и др.). </w:t>
            </w:r>
          </w:p>
        </w:tc>
        <w:tc>
          <w:tcPr>
            <w:tcW w:w="1418" w:type="dxa"/>
            <w:tcMar>
              <w:top w:w="50" w:type="dxa"/>
              <w:left w:w="100" w:type="dxa"/>
            </w:tcMar>
            <w:vAlign w:val="center"/>
          </w:tcPr>
          <w:p w14:paraId="5318CA8B"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791F22D7"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A8884F9"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2620978" w14:textId="77777777" w:rsidR="001A49B4" w:rsidRDefault="001A49B4">
            <w:pPr>
              <w:spacing w:after="0"/>
              <w:ind w:left="135"/>
            </w:pPr>
            <w:r>
              <w:rPr>
                <w:rFonts w:ascii="Times New Roman" w:hAnsi="Times New Roman"/>
                <w:color w:val="000000"/>
                <w:sz w:val="24"/>
              </w:rPr>
              <w:t xml:space="preserve"> 23.05.2024 </w:t>
            </w:r>
          </w:p>
        </w:tc>
        <w:tc>
          <w:tcPr>
            <w:tcW w:w="2126" w:type="dxa"/>
            <w:tcMar>
              <w:top w:w="50" w:type="dxa"/>
              <w:left w:w="100" w:type="dxa"/>
            </w:tcMar>
            <w:vAlign w:val="center"/>
          </w:tcPr>
          <w:p w14:paraId="2611FF3C" w14:textId="77777777" w:rsidR="001A49B4" w:rsidRDefault="007D6BEB">
            <w:pPr>
              <w:spacing w:after="0"/>
              <w:ind w:left="135"/>
            </w:pPr>
            <w:hyperlink r:id="rId226">
              <w:r w:rsidR="001A49B4">
                <w:rPr>
                  <w:rFonts w:ascii="Times New Roman" w:hAnsi="Times New Roman"/>
                  <w:color w:val="0000FF"/>
                  <w:u w:val="single"/>
                </w:rPr>
                <w:t>https://resh.edu.ru/</w:t>
              </w:r>
            </w:hyperlink>
          </w:p>
        </w:tc>
      </w:tr>
      <w:tr w:rsidR="001A49B4" w14:paraId="5901344D" w14:textId="77777777" w:rsidTr="008553B5">
        <w:trPr>
          <w:trHeight w:val="144"/>
          <w:tblCellSpacing w:w="20" w:type="nil"/>
        </w:trPr>
        <w:tc>
          <w:tcPr>
            <w:tcW w:w="709" w:type="dxa"/>
            <w:tcMar>
              <w:top w:w="50" w:type="dxa"/>
              <w:left w:w="100" w:type="dxa"/>
            </w:tcMar>
            <w:vAlign w:val="center"/>
          </w:tcPr>
          <w:p w14:paraId="1D881AB8" w14:textId="77777777" w:rsidR="001A49B4" w:rsidRDefault="001A49B4">
            <w:pPr>
              <w:spacing w:after="0"/>
            </w:pPr>
            <w:r>
              <w:rPr>
                <w:rFonts w:ascii="Times New Roman" w:hAnsi="Times New Roman"/>
                <w:color w:val="000000"/>
                <w:sz w:val="24"/>
              </w:rPr>
              <w:t>34</w:t>
            </w:r>
          </w:p>
        </w:tc>
        <w:tc>
          <w:tcPr>
            <w:tcW w:w="5387" w:type="dxa"/>
            <w:tcMar>
              <w:top w:w="50" w:type="dxa"/>
              <w:left w:w="100" w:type="dxa"/>
            </w:tcMar>
          </w:tcPr>
          <w:p w14:paraId="0975BE2B" w14:textId="77777777" w:rsidR="001A49B4" w:rsidRPr="004134A2" w:rsidRDefault="0016098F" w:rsidP="0080063F">
            <w:pPr>
              <w:spacing w:after="0" w:line="240" w:lineRule="auto"/>
              <w:ind w:left="62" w:right="142"/>
              <w:jc w:val="both"/>
              <w:rPr>
                <w:rFonts w:ascii="Times New Roman" w:eastAsia="Times New Roman" w:hAnsi="Times New Roman"/>
                <w:color w:val="000000"/>
                <w:sz w:val="24"/>
              </w:rPr>
            </w:pPr>
            <w:r w:rsidRPr="0080063F">
              <w:rPr>
                <w:rFonts w:ascii="Times New Roman" w:eastAsia="Times New Roman" w:hAnsi="Times New Roman"/>
                <w:color w:val="000000"/>
                <w:sz w:val="24"/>
              </w:rPr>
              <w:t>Внутрикадровая и закадровая музыка</w:t>
            </w:r>
          </w:p>
        </w:tc>
        <w:tc>
          <w:tcPr>
            <w:tcW w:w="1418" w:type="dxa"/>
            <w:tcMar>
              <w:top w:w="50" w:type="dxa"/>
              <w:left w:w="100" w:type="dxa"/>
            </w:tcMar>
            <w:vAlign w:val="center"/>
          </w:tcPr>
          <w:p w14:paraId="050D2961" w14:textId="77777777" w:rsidR="001A49B4" w:rsidRDefault="001A49B4">
            <w:pPr>
              <w:spacing w:after="0"/>
              <w:ind w:left="135"/>
              <w:jc w:val="center"/>
            </w:pPr>
            <w:r>
              <w:rPr>
                <w:rFonts w:ascii="Times New Roman" w:hAnsi="Times New Roman"/>
                <w:color w:val="000000"/>
                <w:sz w:val="24"/>
              </w:rPr>
              <w:t xml:space="preserve">1 </w:t>
            </w:r>
          </w:p>
        </w:tc>
        <w:tc>
          <w:tcPr>
            <w:tcW w:w="1984" w:type="dxa"/>
            <w:tcMar>
              <w:top w:w="50" w:type="dxa"/>
              <w:left w:w="100" w:type="dxa"/>
            </w:tcMar>
            <w:vAlign w:val="center"/>
          </w:tcPr>
          <w:p w14:paraId="64F912BA" w14:textId="77777777" w:rsidR="001A49B4" w:rsidRDefault="001A49B4">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2505505" w14:textId="77777777" w:rsidR="001A49B4" w:rsidRDefault="001A49B4">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EDA666D" w14:textId="77777777" w:rsidR="001A49B4" w:rsidRDefault="001A49B4">
            <w:pPr>
              <w:spacing w:after="0"/>
              <w:ind w:left="135"/>
            </w:pPr>
            <w:r>
              <w:rPr>
                <w:rFonts w:ascii="Times New Roman" w:hAnsi="Times New Roman"/>
                <w:color w:val="000000"/>
                <w:sz w:val="24"/>
              </w:rPr>
              <w:t xml:space="preserve"> 30.05.2024 </w:t>
            </w:r>
          </w:p>
        </w:tc>
        <w:tc>
          <w:tcPr>
            <w:tcW w:w="2126" w:type="dxa"/>
            <w:tcMar>
              <w:top w:w="50" w:type="dxa"/>
              <w:left w:w="100" w:type="dxa"/>
            </w:tcMar>
            <w:vAlign w:val="center"/>
          </w:tcPr>
          <w:p w14:paraId="3B98339F" w14:textId="77777777" w:rsidR="001A49B4" w:rsidRDefault="007D6BEB">
            <w:pPr>
              <w:spacing w:after="0"/>
              <w:ind w:left="135"/>
            </w:pPr>
            <w:hyperlink r:id="rId227">
              <w:r w:rsidR="001A49B4">
                <w:rPr>
                  <w:rFonts w:ascii="Times New Roman" w:hAnsi="Times New Roman"/>
                  <w:color w:val="0000FF"/>
                  <w:u w:val="single"/>
                </w:rPr>
                <w:t>https://resh.edu.ru/</w:t>
              </w:r>
            </w:hyperlink>
          </w:p>
        </w:tc>
      </w:tr>
      <w:tr w:rsidR="000916AF" w14:paraId="775D4AD0" w14:textId="77777777" w:rsidTr="008553B5">
        <w:trPr>
          <w:trHeight w:val="144"/>
          <w:tblCellSpacing w:w="20" w:type="nil"/>
        </w:trPr>
        <w:tc>
          <w:tcPr>
            <w:tcW w:w="6096" w:type="dxa"/>
            <w:gridSpan w:val="2"/>
            <w:tcMar>
              <w:top w:w="50" w:type="dxa"/>
              <w:left w:w="100" w:type="dxa"/>
            </w:tcMar>
            <w:vAlign w:val="center"/>
          </w:tcPr>
          <w:p w14:paraId="1E404A23" w14:textId="77777777" w:rsidR="000916AF" w:rsidRPr="00E57210" w:rsidRDefault="00E57210">
            <w:pPr>
              <w:spacing w:after="0"/>
              <w:ind w:left="135"/>
              <w:rPr>
                <w:lang w:val="ru-RU"/>
              </w:rPr>
            </w:pPr>
            <w:r w:rsidRPr="00E5721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14:paraId="2368E43A" w14:textId="77777777" w:rsidR="000916AF" w:rsidRDefault="00E57210">
            <w:pPr>
              <w:spacing w:after="0"/>
              <w:ind w:left="135"/>
              <w:jc w:val="center"/>
            </w:pPr>
            <w:r>
              <w:rPr>
                <w:rFonts w:ascii="Times New Roman" w:hAnsi="Times New Roman"/>
                <w:color w:val="000000"/>
                <w:sz w:val="24"/>
              </w:rPr>
              <w:t xml:space="preserve">34 </w:t>
            </w:r>
          </w:p>
        </w:tc>
        <w:tc>
          <w:tcPr>
            <w:tcW w:w="1984" w:type="dxa"/>
            <w:tcMar>
              <w:top w:w="50" w:type="dxa"/>
              <w:left w:w="100" w:type="dxa"/>
            </w:tcMar>
            <w:vAlign w:val="center"/>
          </w:tcPr>
          <w:p w14:paraId="0A0851CD" w14:textId="77777777" w:rsidR="000916AF" w:rsidRDefault="00E57210">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14:paraId="7C36D8F2" w14:textId="77777777" w:rsidR="000916AF" w:rsidRDefault="00E57210">
            <w:pPr>
              <w:spacing w:after="0"/>
              <w:ind w:left="135"/>
              <w:jc w:val="center"/>
            </w:pPr>
            <w:r>
              <w:rPr>
                <w:rFonts w:ascii="Times New Roman" w:hAnsi="Times New Roman"/>
                <w:color w:val="000000"/>
                <w:sz w:val="24"/>
              </w:rPr>
              <w:t xml:space="preserve"> 0 </w:t>
            </w:r>
          </w:p>
        </w:tc>
        <w:tc>
          <w:tcPr>
            <w:tcW w:w="3685" w:type="dxa"/>
            <w:gridSpan w:val="2"/>
            <w:tcMar>
              <w:top w:w="50" w:type="dxa"/>
              <w:left w:w="100" w:type="dxa"/>
            </w:tcMar>
            <w:vAlign w:val="center"/>
          </w:tcPr>
          <w:p w14:paraId="5F2DB3F3" w14:textId="77777777" w:rsidR="000916AF" w:rsidRDefault="000916AF"/>
        </w:tc>
      </w:tr>
    </w:tbl>
    <w:p w14:paraId="510C1016" w14:textId="77777777" w:rsidR="000916AF" w:rsidRDefault="000916AF">
      <w:pPr>
        <w:sectPr w:rsidR="000916AF">
          <w:pgSz w:w="16383" w:h="11906" w:orient="landscape"/>
          <w:pgMar w:top="1134" w:right="850" w:bottom="1134" w:left="1701" w:header="720" w:footer="720" w:gutter="0"/>
          <w:cols w:space="720"/>
        </w:sectPr>
      </w:pPr>
    </w:p>
    <w:p w14:paraId="56D20604" w14:textId="77777777" w:rsidR="000916AF" w:rsidRPr="00ED0BB5" w:rsidRDefault="00E57210">
      <w:pPr>
        <w:spacing w:after="0"/>
        <w:ind w:left="120"/>
        <w:rPr>
          <w:lang w:val="ru-RU"/>
        </w:rPr>
      </w:pPr>
      <w:bookmarkStart w:id="14" w:name="block-17989913"/>
      <w:bookmarkEnd w:id="13"/>
      <w:r w:rsidRPr="00ED0BB5">
        <w:rPr>
          <w:rFonts w:ascii="Times New Roman" w:hAnsi="Times New Roman"/>
          <w:b/>
          <w:color w:val="000000"/>
          <w:sz w:val="28"/>
          <w:lang w:val="ru-RU"/>
        </w:rPr>
        <w:t>УЧЕБНО-МЕТОДИЧЕСКОЕ ОБЕСПЕЧЕНИЕ ОБРАЗОВАТЕЛЬНОГО ПРОЦЕССА</w:t>
      </w:r>
    </w:p>
    <w:p w14:paraId="523DA21E" w14:textId="77777777" w:rsidR="000916AF" w:rsidRDefault="00E57210">
      <w:pPr>
        <w:spacing w:after="0" w:line="480" w:lineRule="auto"/>
        <w:ind w:left="120"/>
      </w:pPr>
      <w:r>
        <w:rPr>
          <w:rFonts w:ascii="Times New Roman" w:hAnsi="Times New Roman"/>
          <w:b/>
          <w:color w:val="000000"/>
          <w:sz w:val="28"/>
        </w:rPr>
        <w:t>ОБЯЗАТЕЛЬНЫЕ УЧЕБНЫЕ МАТЕРИАЛЫ ДЛЯ УЧЕНИКА</w:t>
      </w:r>
    </w:p>
    <w:p w14:paraId="21812A7F" w14:textId="77777777" w:rsidR="000916AF" w:rsidRPr="00E57210" w:rsidRDefault="00E57210">
      <w:pPr>
        <w:spacing w:after="0" w:line="480" w:lineRule="auto"/>
        <w:ind w:left="120"/>
        <w:rPr>
          <w:lang w:val="ru-RU"/>
        </w:rPr>
      </w:pPr>
      <w:r w:rsidRPr="00E57210">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Pr="00E57210">
        <w:rPr>
          <w:sz w:val="28"/>
          <w:lang w:val="ru-RU"/>
        </w:rPr>
        <w:br/>
      </w:r>
      <w:r w:rsidRPr="00E57210">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E57210">
        <w:rPr>
          <w:sz w:val="28"/>
          <w:lang w:val="ru-RU"/>
        </w:rPr>
        <w:br/>
      </w:r>
      <w:r w:rsidRPr="00E57210">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r w:rsidRPr="00E57210">
        <w:rPr>
          <w:sz w:val="28"/>
          <w:lang w:val="ru-RU"/>
        </w:rPr>
        <w:br/>
      </w:r>
      <w:bookmarkStart w:id="15" w:name="74bf6636-2c61-4c65-87ef-0b356004ea0d"/>
      <w:r w:rsidRPr="00E57210">
        <w:rPr>
          <w:rFonts w:ascii="Times New Roman" w:hAnsi="Times New Roman"/>
          <w:color w:val="000000"/>
          <w:sz w:val="28"/>
          <w:lang w:val="ru-RU"/>
        </w:rPr>
        <w:t xml:space="preserve"> • Музыка: 5-й класс: учебник / Сергеева Г. П., Критская Е. Д., Акционерное общество «Издательство «Просвещение»</w:t>
      </w:r>
      <w:bookmarkEnd w:id="15"/>
      <w:r w:rsidRPr="00E57210">
        <w:rPr>
          <w:rFonts w:ascii="Times New Roman" w:hAnsi="Times New Roman"/>
          <w:color w:val="000000"/>
          <w:sz w:val="28"/>
          <w:lang w:val="ru-RU"/>
        </w:rPr>
        <w:t>‌​</w:t>
      </w:r>
    </w:p>
    <w:p w14:paraId="73481C8E" w14:textId="77777777" w:rsidR="000916AF" w:rsidRPr="00E57210" w:rsidRDefault="00E57210">
      <w:pPr>
        <w:spacing w:after="0" w:line="480" w:lineRule="auto"/>
        <w:ind w:left="120"/>
        <w:rPr>
          <w:lang w:val="ru-RU"/>
        </w:rPr>
      </w:pPr>
      <w:r w:rsidRPr="00E57210">
        <w:rPr>
          <w:rFonts w:ascii="Times New Roman" w:hAnsi="Times New Roman"/>
          <w:color w:val="000000"/>
          <w:sz w:val="28"/>
          <w:lang w:val="ru-RU"/>
        </w:rPr>
        <w:t>​‌</w:t>
      </w:r>
      <w:bookmarkStart w:id="16" w:name="3d4ceaf0-8b96-4adc-9e84-03c7654c2cb1"/>
      <w:r w:rsidRPr="00E57210">
        <w:rPr>
          <w:rFonts w:ascii="Times New Roman" w:hAnsi="Times New Roman"/>
          <w:color w:val="000000"/>
          <w:sz w:val="28"/>
          <w:lang w:val="ru-RU"/>
        </w:rPr>
        <w:t>Музыка, 5 класс /Сергеева Г.П., Критская Е.Д., Акционерное общество «Издательство «Просвещение», Музыка, 6 класс /Сергеева Г.П., Критская Е.Д., Акционерное общество «Издательство «Просвещение», Музыка, 7 класс /Сергеева Г.П., Критская Е.Д., Акционерное общество «Издательство«Просвещение», Музыка, 8 класс /Сергеева Г.П., Критская Е.Д., Акционерное общество «Издательство «Просвещение»</w:t>
      </w:r>
      <w:bookmarkEnd w:id="16"/>
      <w:r w:rsidRPr="00E57210">
        <w:rPr>
          <w:rFonts w:ascii="Times New Roman" w:hAnsi="Times New Roman"/>
          <w:color w:val="000000"/>
          <w:sz w:val="28"/>
          <w:lang w:val="ru-RU"/>
        </w:rPr>
        <w:t>‌</w:t>
      </w:r>
    </w:p>
    <w:p w14:paraId="307C6C4C" w14:textId="77777777" w:rsidR="000916AF" w:rsidRPr="00E57210" w:rsidRDefault="00E57210">
      <w:pPr>
        <w:spacing w:after="0"/>
        <w:ind w:left="120"/>
        <w:rPr>
          <w:lang w:val="ru-RU"/>
        </w:rPr>
      </w:pPr>
      <w:r w:rsidRPr="00E57210">
        <w:rPr>
          <w:rFonts w:ascii="Times New Roman" w:hAnsi="Times New Roman"/>
          <w:color w:val="000000"/>
          <w:sz w:val="28"/>
          <w:lang w:val="ru-RU"/>
        </w:rPr>
        <w:t>​</w:t>
      </w:r>
    </w:p>
    <w:p w14:paraId="30536B10" w14:textId="77777777" w:rsidR="000916AF" w:rsidRPr="00E57210" w:rsidRDefault="00E57210">
      <w:pPr>
        <w:spacing w:after="0" w:line="480" w:lineRule="auto"/>
        <w:ind w:left="120"/>
        <w:rPr>
          <w:lang w:val="ru-RU"/>
        </w:rPr>
      </w:pPr>
      <w:r w:rsidRPr="00E57210">
        <w:rPr>
          <w:rFonts w:ascii="Times New Roman" w:hAnsi="Times New Roman"/>
          <w:b/>
          <w:color w:val="000000"/>
          <w:sz w:val="28"/>
          <w:lang w:val="ru-RU"/>
        </w:rPr>
        <w:t>МЕТОДИЧЕСКИЕ МАТЕРИАЛЫ ДЛЯ УЧИТЕЛЯ</w:t>
      </w:r>
    </w:p>
    <w:p w14:paraId="0B3F1B49" w14:textId="77777777" w:rsidR="000916AF" w:rsidRPr="00E57210" w:rsidRDefault="00E57210">
      <w:pPr>
        <w:spacing w:after="0" w:line="480" w:lineRule="auto"/>
        <w:ind w:left="120"/>
        <w:rPr>
          <w:lang w:val="ru-RU"/>
        </w:rPr>
      </w:pPr>
      <w:r w:rsidRPr="00E57210">
        <w:rPr>
          <w:rFonts w:ascii="Times New Roman" w:hAnsi="Times New Roman"/>
          <w:color w:val="000000"/>
          <w:sz w:val="28"/>
          <w:lang w:val="ru-RU"/>
        </w:rPr>
        <w:t xml:space="preserve">​‌1. Методкабинет: Всероссийский педагогический портал </w:t>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www</w:t>
      </w:r>
      <w:r w:rsidRPr="00E57210">
        <w:rPr>
          <w:rFonts w:ascii="Times New Roman" w:hAnsi="Times New Roman"/>
          <w:color w:val="000000"/>
          <w:sz w:val="28"/>
          <w:lang w:val="ru-RU"/>
        </w:rPr>
        <w:t>.методкабинет.рф</w:t>
      </w:r>
      <w:r w:rsidRPr="00E57210">
        <w:rPr>
          <w:sz w:val="28"/>
          <w:lang w:val="ru-RU"/>
        </w:rPr>
        <w:br/>
      </w:r>
      <w:r w:rsidRPr="00E57210">
        <w:rPr>
          <w:rFonts w:ascii="Times New Roman" w:hAnsi="Times New Roman"/>
          <w:color w:val="000000"/>
          <w:sz w:val="28"/>
          <w:lang w:val="ru-RU"/>
        </w:rPr>
        <w:t xml:space="preserve"> Нормативно-правовые акты по образованию; программы по школьному образованию.</w:t>
      </w:r>
      <w:r w:rsidRPr="00E57210">
        <w:rPr>
          <w:sz w:val="28"/>
          <w:lang w:val="ru-RU"/>
        </w:rPr>
        <w:br/>
      </w:r>
      <w:r w:rsidRPr="00E57210">
        <w:rPr>
          <w:rFonts w:ascii="Times New Roman" w:hAnsi="Times New Roman"/>
          <w:color w:val="000000"/>
          <w:sz w:val="28"/>
          <w:lang w:val="ru-RU"/>
        </w:rPr>
        <w:t xml:space="preserve"> 2. Методическое объединение преподавателей музыки </w:t>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www</w:t>
      </w:r>
      <w:r w:rsidRPr="00E57210">
        <w:rPr>
          <w:rFonts w:ascii="Times New Roman" w:hAnsi="Times New Roman"/>
          <w:color w:val="000000"/>
          <w:sz w:val="28"/>
          <w:lang w:val="ru-RU"/>
        </w:rPr>
        <w:t>.</w:t>
      </w:r>
      <w:r>
        <w:rPr>
          <w:rFonts w:ascii="Times New Roman" w:hAnsi="Times New Roman"/>
          <w:color w:val="000000"/>
          <w:sz w:val="28"/>
        </w:rPr>
        <w:t>pskovmuzmo</w:t>
      </w:r>
      <w:r w:rsidRPr="00E57210">
        <w:rPr>
          <w:rFonts w:ascii="Times New Roman" w:hAnsi="Times New Roman"/>
          <w:color w:val="000000"/>
          <w:sz w:val="28"/>
          <w:lang w:val="ru-RU"/>
        </w:rPr>
        <w:t>.</w:t>
      </w:r>
      <w:r>
        <w:rPr>
          <w:rFonts w:ascii="Times New Roman" w:hAnsi="Times New Roman"/>
          <w:color w:val="000000"/>
          <w:sz w:val="28"/>
        </w:rPr>
        <w:t>ucoz</w:t>
      </w:r>
      <w:r w:rsidRPr="00E57210">
        <w:rPr>
          <w:rFonts w:ascii="Times New Roman" w:hAnsi="Times New Roman"/>
          <w:color w:val="000000"/>
          <w:sz w:val="28"/>
          <w:lang w:val="ru-RU"/>
        </w:rPr>
        <w:t>.</w:t>
      </w:r>
      <w:r>
        <w:rPr>
          <w:rFonts w:ascii="Times New Roman" w:hAnsi="Times New Roman"/>
          <w:color w:val="000000"/>
          <w:sz w:val="28"/>
        </w:rPr>
        <w:t>ru</w:t>
      </w:r>
      <w:r w:rsidRPr="00E57210">
        <w:rPr>
          <w:sz w:val="28"/>
          <w:lang w:val="ru-RU"/>
        </w:rPr>
        <w:br/>
      </w:r>
      <w:bookmarkStart w:id="17" w:name="bb9c11a5-555e-4df8-85a3-1695074ac586"/>
      <w:bookmarkEnd w:id="17"/>
      <w:r w:rsidRPr="00E57210">
        <w:rPr>
          <w:rFonts w:ascii="Times New Roman" w:hAnsi="Times New Roman"/>
          <w:color w:val="000000"/>
          <w:sz w:val="28"/>
          <w:lang w:val="ru-RU"/>
        </w:rPr>
        <w:t>‌​</w:t>
      </w:r>
    </w:p>
    <w:p w14:paraId="0F06642A" w14:textId="77777777" w:rsidR="000916AF" w:rsidRPr="00E57210" w:rsidRDefault="000916AF">
      <w:pPr>
        <w:spacing w:after="0"/>
        <w:ind w:left="120"/>
        <w:rPr>
          <w:lang w:val="ru-RU"/>
        </w:rPr>
      </w:pPr>
    </w:p>
    <w:p w14:paraId="033D4BEB" w14:textId="77777777" w:rsidR="000916AF" w:rsidRPr="00E57210" w:rsidRDefault="00E57210">
      <w:pPr>
        <w:spacing w:after="0" w:line="480" w:lineRule="auto"/>
        <w:ind w:left="120"/>
        <w:rPr>
          <w:lang w:val="ru-RU"/>
        </w:rPr>
      </w:pPr>
      <w:r w:rsidRPr="00E57210">
        <w:rPr>
          <w:rFonts w:ascii="Times New Roman" w:hAnsi="Times New Roman"/>
          <w:b/>
          <w:color w:val="000000"/>
          <w:sz w:val="28"/>
          <w:lang w:val="ru-RU"/>
        </w:rPr>
        <w:t>ЦИФРОВЫЕ ОБРАЗОВАТЕЛЬНЫЕ РЕСУРСЫ И РЕСУРСЫ СЕТИ ИНТЕРНЕТ</w:t>
      </w:r>
    </w:p>
    <w:p w14:paraId="619633BC" w14:textId="77777777" w:rsidR="000916AF" w:rsidRPr="00E57210" w:rsidRDefault="00E57210">
      <w:pPr>
        <w:spacing w:after="0" w:line="480" w:lineRule="auto"/>
        <w:ind w:left="120"/>
        <w:rPr>
          <w:lang w:val="ru-RU"/>
        </w:rPr>
      </w:pPr>
      <w:r w:rsidRPr="00E57210">
        <w:rPr>
          <w:rFonts w:ascii="Times New Roman" w:hAnsi="Times New Roman"/>
          <w:color w:val="000000"/>
          <w:sz w:val="28"/>
          <w:lang w:val="ru-RU"/>
        </w:rPr>
        <w:t>​</w:t>
      </w:r>
      <w:r w:rsidRPr="00E57210">
        <w:rPr>
          <w:rFonts w:ascii="Times New Roman" w:hAnsi="Times New Roman"/>
          <w:color w:val="333333"/>
          <w:sz w:val="28"/>
          <w:lang w:val="ru-RU"/>
        </w:rPr>
        <w:t>​‌</w:t>
      </w:r>
      <w:r>
        <w:rPr>
          <w:rFonts w:ascii="Times New Roman" w:hAnsi="Times New Roman"/>
          <w:color w:val="000000"/>
          <w:sz w:val="28"/>
        </w:rPr>
        <w:t>https</w:t>
      </w:r>
      <w:r w:rsidRPr="00E57210">
        <w:rPr>
          <w:rFonts w:ascii="Times New Roman" w:hAnsi="Times New Roman"/>
          <w:color w:val="000000"/>
          <w:sz w:val="28"/>
          <w:lang w:val="ru-RU"/>
        </w:rPr>
        <w:t>://</w:t>
      </w:r>
      <w:r>
        <w:rPr>
          <w:rFonts w:ascii="Times New Roman" w:hAnsi="Times New Roman"/>
          <w:color w:val="000000"/>
          <w:sz w:val="28"/>
        </w:rPr>
        <w:t>resh</w:t>
      </w:r>
      <w:r w:rsidRPr="00E57210">
        <w:rPr>
          <w:rFonts w:ascii="Times New Roman" w:hAnsi="Times New Roman"/>
          <w:color w:val="000000"/>
          <w:sz w:val="28"/>
          <w:lang w:val="ru-RU"/>
        </w:rPr>
        <w:t>.</w:t>
      </w:r>
      <w:r>
        <w:rPr>
          <w:rFonts w:ascii="Times New Roman" w:hAnsi="Times New Roman"/>
          <w:color w:val="000000"/>
          <w:sz w:val="28"/>
        </w:rPr>
        <w:t>edu</w:t>
      </w:r>
      <w:r w:rsidRPr="00E57210">
        <w:rPr>
          <w:rFonts w:ascii="Times New Roman" w:hAnsi="Times New Roman"/>
          <w:color w:val="000000"/>
          <w:sz w:val="28"/>
          <w:lang w:val="ru-RU"/>
        </w:rPr>
        <w:t>.</w:t>
      </w:r>
      <w:r>
        <w:rPr>
          <w:rFonts w:ascii="Times New Roman" w:hAnsi="Times New Roman"/>
          <w:color w:val="000000"/>
          <w:sz w:val="28"/>
        </w:rPr>
        <w:t>ru</w:t>
      </w:r>
      <w:r w:rsidRPr="00E57210">
        <w:rPr>
          <w:rFonts w:ascii="Times New Roman" w:hAnsi="Times New Roman"/>
          <w:color w:val="000000"/>
          <w:sz w:val="28"/>
          <w:lang w:val="ru-RU"/>
        </w:rPr>
        <w:t xml:space="preserve">/ </w:t>
      </w:r>
      <w:r w:rsidRPr="00E57210">
        <w:rPr>
          <w:sz w:val="28"/>
          <w:lang w:val="ru-RU"/>
        </w:rPr>
        <w:br/>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www</w:t>
      </w:r>
      <w:r w:rsidRPr="00E57210">
        <w:rPr>
          <w:rFonts w:ascii="Times New Roman" w:hAnsi="Times New Roman"/>
          <w:color w:val="000000"/>
          <w:sz w:val="28"/>
          <w:lang w:val="ru-RU"/>
        </w:rPr>
        <w:t>.</w:t>
      </w:r>
      <w:r>
        <w:rPr>
          <w:rFonts w:ascii="Times New Roman" w:hAnsi="Times New Roman"/>
          <w:color w:val="000000"/>
          <w:sz w:val="28"/>
        </w:rPr>
        <w:t>edu</w:t>
      </w:r>
      <w:r w:rsidRPr="00E57210">
        <w:rPr>
          <w:rFonts w:ascii="Times New Roman" w:hAnsi="Times New Roman"/>
          <w:color w:val="000000"/>
          <w:sz w:val="28"/>
          <w:lang w:val="ru-RU"/>
        </w:rPr>
        <w:t>.</w:t>
      </w:r>
      <w:r>
        <w:rPr>
          <w:rFonts w:ascii="Times New Roman" w:hAnsi="Times New Roman"/>
          <w:color w:val="000000"/>
          <w:sz w:val="28"/>
        </w:rPr>
        <w:t>ru</w:t>
      </w:r>
      <w:r w:rsidRPr="00E57210">
        <w:rPr>
          <w:rFonts w:ascii="Times New Roman" w:hAnsi="Times New Roman"/>
          <w:color w:val="000000"/>
          <w:sz w:val="28"/>
          <w:lang w:val="ru-RU"/>
        </w:rPr>
        <w:t xml:space="preserve">/ - портал Министерства образования РФ. В </w:t>
      </w:r>
      <w:r w:rsidRPr="00E57210">
        <w:rPr>
          <w:sz w:val="28"/>
          <w:lang w:val="ru-RU"/>
        </w:rPr>
        <w:br/>
      </w:r>
      <w:r w:rsidRPr="00E57210">
        <w:rPr>
          <w:rFonts w:ascii="Times New Roman" w:hAnsi="Times New Roman"/>
          <w:color w:val="000000"/>
          <w:sz w:val="28"/>
          <w:lang w:val="ru-RU"/>
        </w:rPr>
        <w:t xml:space="preserve"> разделе методическая литература выложены электронные версии методических пособий по музыке. </w:t>
      </w:r>
      <w:r w:rsidRPr="00E57210">
        <w:rPr>
          <w:sz w:val="28"/>
          <w:lang w:val="ru-RU"/>
        </w:rPr>
        <w:br/>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playmusic</w:t>
      </w:r>
      <w:r w:rsidRPr="00E57210">
        <w:rPr>
          <w:rFonts w:ascii="Times New Roman" w:hAnsi="Times New Roman"/>
          <w:color w:val="000000"/>
          <w:sz w:val="28"/>
          <w:lang w:val="ru-RU"/>
        </w:rPr>
        <w:t>.</w:t>
      </w:r>
      <w:r>
        <w:rPr>
          <w:rFonts w:ascii="Times New Roman" w:hAnsi="Times New Roman"/>
          <w:color w:val="000000"/>
          <w:sz w:val="28"/>
        </w:rPr>
        <w:t>org</w:t>
      </w:r>
      <w:r w:rsidRPr="00E57210">
        <w:rPr>
          <w:rFonts w:ascii="Times New Roman" w:hAnsi="Times New Roman"/>
          <w:color w:val="000000"/>
          <w:sz w:val="28"/>
          <w:lang w:val="ru-RU"/>
        </w:rPr>
        <w:t xml:space="preserve">/ </w:t>
      </w:r>
      <w:r w:rsidRPr="00E57210">
        <w:rPr>
          <w:sz w:val="28"/>
          <w:lang w:val="ru-RU"/>
        </w:rPr>
        <w:br/>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www</w:t>
      </w:r>
      <w:r w:rsidRPr="00E57210">
        <w:rPr>
          <w:rFonts w:ascii="Times New Roman" w:hAnsi="Times New Roman"/>
          <w:color w:val="000000"/>
          <w:sz w:val="28"/>
          <w:lang w:val="ru-RU"/>
        </w:rPr>
        <w:t>.</w:t>
      </w:r>
      <w:r>
        <w:rPr>
          <w:rFonts w:ascii="Times New Roman" w:hAnsi="Times New Roman"/>
          <w:color w:val="000000"/>
          <w:sz w:val="28"/>
        </w:rPr>
        <w:t>creatingmusic</w:t>
      </w:r>
      <w:r w:rsidRPr="00E57210">
        <w:rPr>
          <w:rFonts w:ascii="Times New Roman" w:hAnsi="Times New Roman"/>
          <w:color w:val="000000"/>
          <w:sz w:val="28"/>
          <w:lang w:val="ru-RU"/>
        </w:rPr>
        <w:t>.</w:t>
      </w:r>
      <w:r>
        <w:rPr>
          <w:rFonts w:ascii="Times New Roman" w:hAnsi="Times New Roman"/>
          <w:color w:val="000000"/>
          <w:sz w:val="28"/>
        </w:rPr>
        <w:t>com</w:t>
      </w:r>
      <w:r w:rsidRPr="00E57210">
        <w:rPr>
          <w:rFonts w:ascii="Times New Roman" w:hAnsi="Times New Roman"/>
          <w:color w:val="000000"/>
          <w:sz w:val="28"/>
          <w:lang w:val="ru-RU"/>
        </w:rPr>
        <w:t xml:space="preserve">/ </w:t>
      </w:r>
      <w:r w:rsidRPr="00E57210">
        <w:rPr>
          <w:sz w:val="28"/>
          <w:lang w:val="ru-RU"/>
        </w:rPr>
        <w:br/>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music</w:t>
      </w:r>
      <w:r w:rsidRPr="00E57210">
        <w:rPr>
          <w:rFonts w:ascii="Times New Roman" w:hAnsi="Times New Roman"/>
          <w:color w:val="000000"/>
          <w:sz w:val="28"/>
          <w:lang w:val="ru-RU"/>
        </w:rPr>
        <w:t>.</w:t>
      </w:r>
      <w:r>
        <w:rPr>
          <w:rFonts w:ascii="Times New Roman" w:hAnsi="Times New Roman"/>
          <w:color w:val="000000"/>
          <w:sz w:val="28"/>
        </w:rPr>
        <w:t>edu</w:t>
      </w:r>
      <w:r w:rsidRPr="00E57210">
        <w:rPr>
          <w:rFonts w:ascii="Times New Roman" w:hAnsi="Times New Roman"/>
          <w:color w:val="000000"/>
          <w:sz w:val="28"/>
          <w:lang w:val="ru-RU"/>
        </w:rPr>
        <w:t>.</w:t>
      </w:r>
      <w:r>
        <w:rPr>
          <w:rFonts w:ascii="Times New Roman" w:hAnsi="Times New Roman"/>
          <w:color w:val="000000"/>
          <w:sz w:val="28"/>
        </w:rPr>
        <w:t>ru</w:t>
      </w:r>
      <w:r w:rsidRPr="00E57210">
        <w:rPr>
          <w:rFonts w:ascii="Times New Roman" w:hAnsi="Times New Roman"/>
          <w:color w:val="000000"/>
          <w:sz w:val="28"/>
          <w:lang w:val="ru-RU"/>
        </w:rPr>
        <w:t xml:space="preserve">/ </w:t>
      </w:r>
      <w:r w:rsidRPr="00E57210">
        <w:rPr>
          <w:sz w:val="28"/>
          <w:lang w:val="ru-RU"/>
        </w:rPr>
        <w:br/>
      </w:r>
      <w:r>
        <w:rPr>
          <w:rFonts w:ascii="Times New Roman" w:hAnsi="Times New Roman"/>
          <w:color w:val="000000"/>
          <w:sz w:val="28"/>
        </w:rPr>
        <w:t>http</w:t>
      </w:r>
      <w:r w:rsidRPr="00E57210">
        <w:rPr>
          <w:rFonts w:ascii="Times New Roman" w:hAnsi="Times New Roman"/>
          <w:color w:val="000000"/>
          <w:sz w:val="28"/>
          <w:lang w:val="ru-RU"/>
        </w:rPr>
        <w:t>://</w:t>
      </w:r>
      <w:r>
        <w:rPr>
          <w:rFonts w:ascii="Times New Roman" w:hAnsi="Times New Roman"/>
          <w:color w:val="000000"/>
          <w:sz w:val="28"/>
        </w:rPr>
        <w:t>burskytest</w:t>
      </w:r>
      <w:r w:rsidRPr="00E57210">
        <w:rPr>
          <w:rFonts w:ascii="Times New Roman" w:hAnsi="Times New Roman"/>
          <w:color w:val="000000"/>
          <w:sz w:val="28"/>
          <w:lang w:val="ru-RU"/>
        </w:rPr>
        <w:t>.</w:t>
      </w:r>
      <w:r>
        <w:rPr>
          <w:rFonts w:ascii="Times New Roman" w:hAnsi="Times New Roman"/>
          <w:color w:val="000000"/>
          <w:sz w:val="28"/>
        </w:rPr>
        <w:t>narod</w:t>
      </w:r>
      <w:r w:rsidRPr="00E57210">
        <w:rPr>
          <w:rFonts w:ascii="Times New Roman" w:hAnsi="Times New Roman"/>
          <w:color w:val="000000"/>
          <w:sz w:val="28"/>
          <w:lang w:val="ru-RU"/>
        </w:rPr>
        <w:t>.</w:t>
      </w:r>
      <w:r>
        <w:rPr>
          <w:rFonts w:ascii="Times New Roman" w:hAnsi="Times New Roman"/>
          <w:color w:val="000000"/>
          <w:sz w:val="28"/>
        </w:rPr>
        <w:t>ru</w:t>
      </w:r>
      <w:r w:rsidRPr="00E57210">
        <w:rPr>
          <w:rFonts w:ascii="Times New Roman" w:hAnsi="Times New Roman"/>
          <w:color w:val="000000"/>
          <w:sz w:val="28"/>
          <w:lang w:val="ru-RU"/>
        </w:rPr>
        <w:t>/</w:t>
      </w:r>
      <w:r>
        <w:rPr>
          <w:rFonts w:ascii="Times New Roman" w:hAnsi="Times New Roman"/>
          <w:color w:val="000000"/>
          <w:sz w:val="28"/>
        </w:rPr>
        <w:t>main</w:t>
      </w:r>
      <w:r w:rsidRPr="00E57210">
        <w:rPr>
          <w:rFonts w:ascii="Times New Roman" w:hAnsi="Times New Roman"/>
          <w:color w:val="000000"/>
          <w:sz w:val="28"/>
          <w:lang w:val="ru-RU"/>
        </w:rPr>
        <w:t>.</w:t>
      </w:r>
      <w:r>
        <w:rPr>
          <w:rFonts w:ascii="Times New Roman" w:hAnsi="Times New Roman"/>
          <w:color w:val="000000"/>
          <w:sz w:val="28"/>
        </w:rPr>
        <w:t>htm</w:t>
      </w:r>
      <w:r w:rsidRPr="00E57210">
        <w:rPr>
          <w:rFonts w:ascii="Times New Roman" w:hAnsi="Times New Roman"/>
          <w:color w:val="000000"/>
          <w:sz w:val="28"/>
          <w:lang w:val="ru-RU"/>
        </w:rPr>
        <w:t xml:space="preserve"> - обучающие программы и игры в основном по музыке</w:t>
      </w:r>
      <w:r w:rsidRPr="00E57210">
        <w:rPr>
          <w:sz w:val="28"/>
          <w:lang w:val="ru-RU"/>
        </w:rPr>
        <w:br/>
      </w:r>
      <w:r w:rsidRPr="00E57210">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E57210">
        <w:rPr>
          <w:rFonts w:ascii="Times New Roman" w:hAnsi="Times New Roman"/>
          <w:color w:val="000000"/>
          <w:sz w:val="28"/>
          <w:lang w:val="ru-RU"/>
        </w:rPr>
        <w:t>://</w:t>
      </w:r>
      <w:r>
        <w:rPr>
          <w:rFonts w:ascii="Times New Roman" w:hAnsi="Times New Roman"/>
          <w:color w:val="000000"/>
          <w:sz w:val="28"/>
        </w:rPr>
        <w:t>m</w:t>
      </w:r>
      <w:r w:rsidRPr="00E57210">
        <w:rPr>
          <w:rFonts w:ascii="Times New Roman" w:hAnsi="Times New Roman"/>
          <w:color w:val="000000"/>
          <w:sz w:val="28"/>
          <w:lang w:val="ru-RU"/>
        </w:rPr>
        <w:t>.</w:t>
      </w:r>
      <w:r>
        <w:rPr>
          <w:rFonts w:ascii="Times New Roman" w:hAnsi="Times New Roman"/>
          <w:color w:val="000000"/>
          <w:sz w:val="28"/>
        </w:rPr>
        <w:t>edsoo</w:t>
      </w:r>
      <w:r w:rsidRPr="00E57210">
        <w:rPr>
          <w:rFonts w:ascii="Times New Roman" w:hAnsi="Times New Roman"/>
          <w:color w:val="000000"/>
          <w:sz w:val="28"/>
          <w:lang w:val="ru-RU"/>
        </w:rPr>
        <w:t>.</w:t>
      </w:r>
      <w:r>
        <w:rPr>
          <w:rFonts w:ascii="Times New Roman" w:hAnsi="Times New Roman"/>
          <w:color w:val="000000"/>
          <w:sz w:val="28"/>
        </w:rPr>
        <w:t>ru</w:t>
      </w:r>
      <w:r w:rsidRPr="00E57210">
        <w:rPr>
          <w:rFonts w:ascii="Times New Roman" w:hAnsi="Times New Roman"/>
          <w:color w:val="000000"/>
          <w:sz w:val="28"/>
          <w:lang w:val="ru-RU"/>
        </w:rPr>
        <w:t>/</w:t>
      </w:r>
      <w:r>
        <w:rPr>
          <w:rFonts w:ascii="Times New Roman" w:hAnsi="Times New Roman"/>
          <w:color w:val="000000"/>
          <w:sz w:val="28"/>
        </w:rPr>
        <w:t>f</w:t>
      </w:r>
      <w:r w:rsidRPr="00E57210">
        <w:rPr>
          <w:rFonts w:ascii="Times New Roman" w:hAnsi="Times New Roman"/>
          <w:color w:val="000000"/>
          <w:sz w:val="28"/>
          <w:lang w:val="ru-RU"/>
        </w:rPr>
        <w:t>5</w:t>
      </w:r>
      <w:r>
        <w:rPr>
          <w:rFonts w:ascii="Times New Roman" w:hAnsi="Times New Roman"/>
          <w:color w:val="000000"/>
          <w:sz w:val="28"/>
        </w:rPr>
        <w:t>e</w:t>
      </w:r>
      <w:r w:rsidRPr="00E57210">
        <w:rPr>
          <w:rFonts w:ascii="Times New Roman" w:hAnsi="Times New Roman"/>
          <w:color w:val="000000"/>
          <w:sz w:val="28"/>
          <w:lang w:val="ru-RU"/>
        </w:rPr>
        <w:t>9</w:t>
      </w:r>
      <w:r>
        <w:rPr>
          <w:rFonts w:ascii="Times New Roman" w:hAnsi="Times New Roman"/>
          <w:color w:val="000000"/>
          <w:sz w:val="28"/>
        </w:rPr>
        <w:t>ae</w:t>
      </w:r>
      <w:r w:rsidRPr="00E57210">
        <w:rPr>
          <w:rFonts w:ascii="Times New Roman" w:hAnsi="Times New Roman"/>
          <w:color w:val="000000"/>
          <w:sz w:val="28"/>
          <w:lang w:val="ru-RU"/>
        </w:rPr>
        <w:t>6</w:t>
      </w:r>
      <w:r>
        <w:rPr>
          <w:rFonts w:ascii="Times New Roman" w:hAnsi="Times New Roman"/>
          <w:color w:val="000000"/>
          <w:sz w:val="28"/>
        </w:rPr>
        <w:t>a</w:t>
      </w:r>
      <w:r w:rsidRPr="00E57210">
        <w:rPr>
          <w:sz w:val="28"/>
          <w:lang w:val="ru-RU"/>
        </w:rPr>
        <w:br/>
      </w:r>
      <w:r w:rsidRPr="00E57210">
        <w:rPr>
          <w:sz w:val="28"/>
          <w:lang w:val="ru-RU"/>
        </w:rPr>
        <w:br/>
      </w:r>
      <w:bookmarkStart w:id="18" w:name="9b56b7b7-4dec-4bc0-ba6e-fd0a58c91303"/>
      <w:bookmarkEnd w:id="18"/>
      <w:r w:rsidRPr="00E57210">
        <w:rPr>
          <w:rFonts w:ascii="Times New Roman" w:hAnsi="Times New Roman"/>
          <w:color w:val="333333"/>
          <w:sz w:val="28"/>
          <w:lang w:val="ru-RU"/>
        </w:rPr>
        <w:t>‌</w:t>
      </w:r>
      <w:r w:rsidRPr="00E57210">
        <w:rPr>
          <w:rFonts w:ascii="Times New Roman" w:hAnsi="Times New Roman"/>
          <w:color w:val="000000"/>
          <w:sz w:val="28"/>
          <w:lang w:val="ru-RU"/>
        </w:rPr>
        <w:t>​</w:t>
      </w:r>
    </w:p>
    <w:p w14:paraId="5A4BAA6F" w14:textId="77777777" w:rsidR="000916AF" w:rsidRPr="00E57210" w:rsidRDefault="000916AF">
      <w:pPr>
        <w:rPr>
          <w:lang w:val="ru-RU"/>
        </w:rPr>
        <w:sectPr w:rsidR="000916AF" w:rsidRPr="00E57210">
          <w:pgSz w:w="11906" w:h="16383"/>
          <w:pgMar w:top="1134" w:right="850" w:bottom="1134" w:left="1701" w:header="720" w:footer="720" w:gutter="0"/>
          <w:cols w:space="720"/>
        </w:sectPr>
      </w:pPr>
    </w:p>
    <w:bookmarkEnd w:id="14"/>
    <w:p w14:paraId="23D64DD3" w14:textId="77777777" w:rsidR="00ED0BB5" w:rsidRPr="000B345A" w:rsidRDefault="00ED0BB5" w:rsidP="00ED0BB5">
      <w:pPr>
        <w:pStyle w:val="141"/>
        <w:shd w:val="clear" w:color="auto" w:fill="auto"/>
        <w:tabs>
          <w:tab w:val="left" w:pos="1089"/>
        </w:tabs>
        <w:spacing w:line="240" w:lineRule="auto"/>
        <w:ind w:firstLine="0"/>
        <w:jc w:val="center"/>
        <w:rPr>
          <w:rFonts w:ascii="Times New Roman" w:hAnsi="Times New Roman" w:cs="Times New Roman"/>
          <w:b/>
          <w:bCs/>
          <w:i w:val="0"/>
          <w:sz w:val="28"/>
          <w:szCs w:val="28"/>
          <w:lang w:val="ru-RU"/>
        </w:rPr>
      </w:pPr>
      <w:r w:rsidRPr="000B345A">
        <w:rPr>
          <w:rFonts w:ascii="Times New Roman" w:hAnsi="Times New Roman" w:cs="Times New Roman"/>
          <w:b/>
          <w:bCs/>
          <w:i w:val="0"/>
          <w:iCs w:val="0"/>
          <w:sz w:val="28"/>
          <w:szCs w:val="28"/>
          <w:lang w:val="ru-RU" w:eastAsia="ru-RU"/>
        </w:rPr>
        <w:t xml:space="preserve">Оценочные </w:t>
      </w:r>
      <w:r w:rsidRPr="000B345A">
        <w:rPr>
          <w:rFonts w:ascii="Times New Roman" w:hAnsi="Times New Roman" w:cs="Times New Roman"/>
          <w:b/>
          <w:bCs/>
          <w:i w:val="0"/>
          <w:sz w:val="28"/>
          <w:szCs w:val="28"/>
          <w:lang w:val="ru-RU"/>
        </w:rPr>
        <w:t>материалы</w:t>
      </w:r>
    </w:p>
    <w:p w14:paraId="6F7467E6" w14:textId="77777777" w:rsidR="00ED0BB5" w:rsidRDefault="002C1275" w:rsidP="00ED0BB5">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Входная контрольная работа</w:t>
      </w:r>
      <w:r w:rsidR="005971FC">
        <w:rPr>
          <w:rFonts w:ascii="Times New Roman" w:hAnsi="Times New Roman" w:cs="Times New Roman"/>
          <w:b/>
          <w:bCs/>
          <w:sz w:val="24"/>
          <w:szCs w:val="24"/>
          <w:lang w:val="ru-RU"/>
        </w:rPr>
        <w:t xml:space="preserve"> </w:t>
      </w:r>
      <w:r w:rsidR="00ED0BB5" w:rsidRPr="000B345A">
        <w:rPr>
          <w:rFonts w:ascii="Times New Roman" w:eastAsia="Times New Roman" w:hAnsi="Times New Roman" w:cs="Times New Roman"/>
          <w:b/>
          <w:bCs/>
          <w:sz w:val="24"/>
          <w:szCs w:val="24"/>
          <w:lang w:val="ru-RU"/>
        </w:rPr>
        <w:t>п</w:t>
      </w:r>
      <w:r w:rsidR="00ED0BB5" w:rsidRPr="000B345A">
        <w:rPr>
          <w:rFonts w:ascii="Times New Roman" w:hAnsi="Times New Roman" w:cs="Times New Roman"/>
          <w:b/>
          <w:bCs/>
          <w:sz w:val="24"/>
          <w:szCs w:val="24"/>
          <w:lang w:val="ru-RU"/>
        </w:rPr>
        <w:t xml:space="preserve">о музыке 5 класс </w:t>
      </w:r>
    </w:p>
    <w:p w14:paraId="5FC2D0FF" w14:textId="77777777" w:rsidR="001A49B4" w:rsidRDefault="001A49B4" w:rsidP="00ED0BB5">
      <w:pPr>
        <w:shd w:val="clear" w:color="auto" w:fill="FFFFFF"/>
        <w:spacing w:after="0" w:line="240" w:lineRule="auto"/>
        <w:jc w:val="center"/>
        <w:rPr>
          <w:rFonts w:ascii="Times New Roman" w:hAnsi="Times New Roman" w:cs="Times New Roman"/>
          <w:b/>
          <w:bCs/>
          <w:sz w:val="24"/>
          <w:szCs w:val="24"/>
          <w:lang w:val="ru-RU"/>
        </w:rPr>
      </w:pPr>
    </w:p>
    <w:tbl>
      <w:tblPr>
        <w:tblStyle w:val="ae"/>
        <w:tblW w:w="11090" w:type="dxa"/>
        <w:tblInd w:w="-917" w:type="dxa"/>
        <w:tblLook w:val="04A0" w:firstRow="1" w:lastRow="0" w:firstColumn="1" w:lastColumn="0" w:noHBand="0" w:noVBand="1"/>
      </w:tblPr>
      <w:tblGrid>
        <w:gridCol w:w="4644"/>
        <w:gridCol w:w="3261"/>
        <w:gridCol w:w="3185"/>
      </w:tblGrid>
      <w:tr w:rsidR="001A49B4" w14:paraId="049CBB0A" w14:textId="77777777" w:rsidTr="001A49B4">
        <w:tc>
          <w:tcPr>
            <w:tcW w:w="4644" w:type="dxa"/>
          </w:tcPr>
          <w:p w14:paraId="4FD8BCF3" w14:textId="77777777" w:rsidR="001A49B4" w:rsidRDefault="001A49B4" w:rsidP="00ED0BB5">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48D588D9" w14:textId="77777777" w:rsidR="001A49B4" w:rsidRDefault="001A49B4" w:rsidP="00ED0BB5">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42EFCD1D" w14:textId="77777777" w:rsidR="001A49B4" w:rsidRDefault="005971FC" w:rsidP="00ED0BB5">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w:t>
            </w:r>
            <w:r w:rsidR="001A49B4">
              <w:rPr>
                <w:rFonts w:ascii="Times New Roman" w:hAnsi="Times New Roman" w:cs="Times New Roman"/>
                <w:b/>
                <w:bCs/>
                <w:sz w:val="24"/>
                <w:szCs w:val="24"/>
                <w:lang w:val="ru-RU"/>
              </w:rPr>
              <w:t>етапредметные</w:t>
            </w:r>
          </w:p>
        </w:tc>
      </w:tr>
      <w:tr w:rsidR="001A49B4" w:rsidRPr="0080063F" w14:paraId="6B7BE914" w14:textId="77777777" w:rsidTr="001A49B4">
        <w:tc>
          <w:tcPr>
            <w:tcW w:w="4644" w:type="dxa"/>
          </w:tcPr>
          <w:p w14:paraId="0BC01885" w14:textId="77777777" w:rsidR="001A49B4" w:rsidRPr="00CF470B" w:rsidRDefault="001A49B4" w:rsidP="001A49B4">
            <w:pPr>
              <w:shd w:val="clear" w:color="auto" w:fill="FFFFFF"/>
              <w:rPr>
                <w:rFonts w:ascii="Times New Roman" w:eastAsia="Times New Roman" w:hAnsi="Times New Roman" w:cs="Times New Roman"/>
                <w:sz w:val="24"/>
                <w:szCs w:val="24"/>
                <w:lang w:val="ru-RU"/>
              </w:rPr>
            </w:pPr>
            <w:r w:rsidRPr="00CF470B">
              <w:rPr>
                <w:rFonts w:ascii="Times New Roman" w:eastAsia="Times New Roman" w:hAnsi="Times New Roman" w:cs="Times New Roman"/>
                <w:bCs/>
                <w:sz w:val="24"/>
                <w:szCs w:val="24"/>
                <w:lang w:val="ru-RU"/>
              </w:rPr>
              <w:t>Вопрос № 1</w:t>
            </w:r>
            <w:r w:rsidRPr="00871167">
              <w:rPr>
                <w:rFonts w:ascii="Times New Roman" w:eastAsia="Times New Roman" w:hAnsi="Times New Roman" w:cs="Times New Roman"/>
                <w:bCs/>
                <w:sz w:val="24"/>
                <w:szCs w:val="24"/>
              </w:rPr>
              <w:t> </w:t>
            </w:r>
          </w:p>
          <w:p w14:paraId="63796E65" w14:textId="77777777" w:rsidR="001A49B4" w:rsidRPr="001A49B4" w:rsidRDefault="001A49B4" w:rsidP="001A49B4">
            <w:pPr>
              <w:shd w:val="clear" w:color="auto" w:fill="FFFFFF"/>
              <w:rPr>
                <w:rFonts w:ascii="Times New Roman" w:eastAsia="Times New Roman" w:hAnsi="Times New Roman" w:cs="Times New Roman"/>
                <w:b/>
                <w:sz w:val="24"/>
                <w:szCs w:val="24"/>
                <w:lang w:val="ru-RU"/>
              </w:rPr>
            </w:pPr>
            <w:r w:rsidRPr="001A49B4">
              <w:rPr>
                <w:rFonts w:ascii="Times New Roman" w:eastAsia="Times New Roman" w:hAnsi="Times New Roman" w:cs="Times New Roman"/>
                <w:b/>
                <w:sz w:val="24"/>
                <w:szCs w:val="24"/>
                <w:lang w:val="ru-RU"/>
              </w:rPr>
              <w:t>К какому жанру относится русская народная песня "Солдатушки, бравы ребятушки"?</w:t>
            </w:r>
          </w:p>
          <w:p w14:paraId="448D0EDA" w14:textId="77777777" w:rsidR="001A49B4" w:rsidRPr="005971FC" w:rsidRDefault="00846C24" w:rsidP="005971FC">
            <w:pPr>
              <w:shd w:val="clear" w:color="auto" w:fill="FFFFFF"/>
              <w:rPr>
                <w:rFonts w:ascii="Times New Roman" w:eastAsia="Times New Roman" w:hAnsi="Times New Roman" w:cs="Times New Roman"/>
                <w:sz w:val="24"/>
                <w:szCs w:val="24"/>
                <w:lang w:val="ru-RU"/>
              </w:rPr>
            </w:pPr>
            <w:r w:rsidRPr="00BF0018">
              <w:rPr>
                <w:rFonts w:ascii="Times New Roman" w:eastAsia="Times New Roman" w:hAnsi="Times New Roman" w:cs="Times New Roman"/>
                <w:b/>
                <w:sz w:val="24"/>
                <w:szCs w:val="24"/>
              </w:rPr>
              <w:object w:dxaOrig="225" w:dyaOrig="225" w14:anchorId="7394E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15.6pt" o:ole="">
                  <v:imagedata r:id="rId228" o:title=""/>
                </v:shape>
                <w:control r:id="rId229" w:name="DefaultOcxName81" w:shapeid="_x0000_i1076"/>
              </w:object>
            </w:r>
            <w:r w:rsidR="001A49B4" w:rsidRPr="00BF0018">
              <w:rPr>
                <w:rFonts w:ascii="Times New Roman" w:eastAsia="Times New Roman" w:hAnsi="Times New Roman" w:cs="Times New Roman"/>
                <w:b/>
                <w:sz w:val="24"/>
                <w:szCs w:val="24"/>
              </w:rPr>
              <w:t> </w:t>
            </w:r>
            <w:r w:rsidR="001A49B4" w:rsidRPr="00CF470B">
              <w:rPr>
                <w:rFonts w:ascii="Times New Roman" w:eastAsia="Times New Roman" w:hAnsi="Times New Roman" w:cs="Times New Roman"/>
                <w:b/>
                <w:sz w:val="24"/>
                <w:szCs w:val="24"/>
                <w:lang w:val="ru-RU"/>
              </w:rPr>
              <w:t>солдатская</w:t>
            </w:r>
            <w:r w:rsidR="001A49B4" w:rsidRPr="00CF470B">
              <w:rPr>
                <w:rFonts w:ascii="Times New Roman" w:eastAsia="Times New Roman" w:hAnsi="Times New Roman" w:cs="Times New Roman"/>
                <w:b/>
                <w:sz w:val="24"/>
                <w:szCs w:val="24"/>
                <w:lang w:val="ru-RU"/>
              </w:rPr>
              <w:br/>
            </w:r>
            <w:r w:rsidRPr="00871167">
              <w:rPr>
                <w:rFonts w:ascii="Times New Roman" w:eastAsia="Times New Roman" w:hAnsi="Times New Roman" w:cs="Times New Roman"/>
                <w:sz w:val="24"/>
                <w:szCs w:val="24"/>
              </w:rPr>
              <w:object w:dxaOrig="225" w:dyaOrig="225" w14:anchorId="33852355">
                <v:shape id="_x0000_i1079" type="#_x0000_t75" style="width:18pt;height:15.6pt" o:ole="">
                  <v:imagedata r:id="rId230" o:title=""/>
                </v:shape>
                <w:control r:id="rId231" w:name="DefaultOcxName91" w:shapeid="_x0000_i1079"/>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свадебная</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15A94721">
                <v:shape id="_x0000_i1082" type="#_x0000_t75" style="width:18pt;height:15.6pt" o:ole="">
                  <v:imagedata r:id="rId230" o:title=""/>
                </v:shape>
                <w:control r:id="rId232" w:name="DefaultOcxName101" w:shapeid="_x0000_i1082"/>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трудовая</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1A1A68E6">
                <v:shape id="_x0000_i1085" type="#_x0000_t75" style="width:18pt;height:15.6pt" o:ole="">
                  <v:imagedata r:id="rId230" o:title=""/>
                </v:shape>
                <w:control r:id="rId233" w:name="DefaultOcxName111" w:shapeid="_x0000_i1085"/>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колыбельная</w:t>
            </w:r>
            <w:r w:rsidR="001A49B4" w:rsidRPr="00871167">
              <w:rPr>
                <w:rFonts w:ascii="Times New Roman" w:eastAsia="Times New Roman" w:hAnsi="Times New Roman" w:cs="Times New Roman"/>
                <w:sz w:val="24"/>
                <w:szCs w:val="24"/>
              </w:rPr>
              <w:t> </w:t>
            </w:r>
          </w:p>
        </w:tc>
        <w:tc>
          <w:tcPr>
            <w:tcW w:w="3261" w:type="dxa"/>
          </w:tcPr>
          <w:p w14:paraId="727FAC31" w14:textId="77777777" w:rsidR="001A49B4"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26FDBC54" w14:textId="77777777" w:rsidR="005971FC" w:rsidRPr="005971FC"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F2EA4F9" w14:textId="77777777" w:rsidR="001A49B4"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1A49B4" w:rsidRPr="0080063F" w14:paraId="452ACB6B" w14:textId="77777777" w:rsidTr="001A49B4">
        <w:tc>
          <w:tcPr>
            <w:tcW w:w="4644" w:type="dxa"/>
          </w:tcPr>
          <w:p w14:paraId="0BA99197" w14:textId="77777777" w:rsidR="001A49B4" w:rsidRPr="00CF470B" w:rsidRDefault="001A49B4" w:rsidP="001A49B4">
            <w:pPr>
              <w:shd w:val="clear" w:color="auto" w:fill="FFFFFF"/>
              <w:rPr>
                <w:rFonts w:ascii="Times New Roman" w:eastAsia="Times New Roman" w:hAnsi="Times New Roman" w:cs="Times New Roman"/>
                <w:sz w:val="24"/>
                <w:szCs w:val="24"/>
                <w:lang w:val="ru-RU"/>
              </w:rPr>
            </w:pPr>
            <w:r w:rsidRPr="00CF470B">
              <w:rPr>
                <w:rFonts w:ascii="Times New Roman" w:eastAsia="Times New Roman" w:hAnsi="Times New Roman" w:cs="Times New Roman"/>
                <w:bCs/>
                <w:sz w:val="24"/>
                <w:szCs w:val="24"/>
                <w:lang w:val="ru-RU"/>
              </w:rPr>
              <w:t>Воп</w:t>
            </w:r>
            <w:r>
              <w:rPr>
                <w:rFonts w:ascii="Times New Roman" w:eastAsia="Times New Roman" w:hAnsi="Times New Roman" w:cs="Times New Roman"/>
                <w:bCs/>
                <w:sz w:val="24"/>
                <w:szCs w:val="24"/>
                <w:lang w:val="ru-RU"/>
              </w:rPr>
              <w:t>рос № 2</w:t>
            </w:r>
            <w:r w:rsidRPr="00871167">
              <w:rPr>
                <w:rFonts w:ascii="Times New Roman" w:eastAsia="Times New Roman" w:hAnsi="Times New Roman" w:cs="Times New Roman"/>
                <w:bCs/>
                <w:sz w:val="24"/>
                <w:szCs w:val="24"/>
              </w:rPr>
              <w:t> </w:t>
            </w:r>
            <w:r w:rsidRPr="00CF470B">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Скорость звучания:</w:t>
            </w:r>
          </w:p>
          <w:p w14:paraId="034301EF" w14:textId="77777777" w:rsidR="001A49B4" w:rsidRPr="005971FC" w:rsidRDefault="00846C24" w:rsidP="005971FC">
            <w:pPr>
              <w:shd w:val="clear" w:color="auto" w:fill="FFFFFF"/>
              <w:rPr>
                <w:rFonts w:ascii="Times New Roman" w:eastAsia="Times New Roman" w:hAnsi="Times New Roman" w:cs="Times New Roman"/>
                <w:sz w:val="24"/>
                <w:szCs w:val="24"/>
                <w:lang w:val="ru-RU"/>
              </w:rPr>
            </w:pPr>
            <w:r w:rsidRPr="00871167">
              <w:rPr>
                <w:rFonts w:ascii="Times New Roman" w:eastAsia="Times New Roman" w:hAnsi="Times New Roman" w:cs="Times New Roman"/>
                <w:sz w:val="24"/>
                <w:szCs w:val="24"/>
              </w:rPr>
              <w:object w:dxaOrig="225" w:dyaOrig="225" w14:anchorId="023703F8">
                <v:shape id="_x0000_i1088" type="#_x0000_t75" style="width:18pt;height:15.6pt" o:ole="">
                  <v:imagedata r:id="rId230" o:title=""/>
                </v:shape>
                <w:control r:id="rId234" w:name="DefaultOcxName121" w:shapeid="_x0000_i1088"/>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прелюдия</w:t>
            </w:r>
            <w:r w:rsidR="001A49B4" w:rsidRPr="00CF470B">
              <w:rPr>
                <w:rFonts w:ascii="Times New Roman" w:eastAsia="Times New Roman" w:hAnsi="Times New Roman" w:cs="Times New Roman"/>
                <w:sz w:val="24"/>
                <w:szCs w:val="24"/>
                <w:lang w:val="ru-RU"/>
              </w:rPr>
              <w:br/>
            </w:r>
            <w:r w:rsidRPr="00BF0018">
              <w:rPr>
                <w:rFonts w:ascii="Times New Roman" w:eastAsia="Times New Roman" w:hAnsi="Times New Roman" w:cs="Times New Roman"/>
                <w:b/>
                <w:sz w:val="24"/>
                <w:szCs w:val="24"/>
              </w:rPr>
              <w:object w:dxaOrig="225" w:dyaOrig="225" w14:anchorId="139FEE5A">
                <v:shape id="_x0000_i1091" type="#_x0000_t75" style="width:18pt;height:15.6pt" o:ole="">
                  <v:imagedata r:id="rId228" o:title=""/>
                </v:shape>
                <w:control r:id="rId235" w:name="DefaultOcxName131" w:shapeid="_x0000_i1091"/>
              </w:object>
            </w:r>
            <w:r w:rsidR="001A49B4" w:rsidRPr="00BF0018">
              <w:rPr>
                <w:rFonts w:ascii="Times New Roman" w:eastAsia="Times New Roman" w:hAnsi="Times New Roman" w:cs="Times New Roman"/>
                <w:b/>
                <w:sz w:val="24"/>
                <w:szCs w:val="24"/>
              </w:rPr>
              <w:t> </w:t>
            </w:r>
            <w:r w:rsidR="001A49B4" w:rsidRPr="00CF470B">
              <w:rPr>
                <w:rFonts w:ascii="Times New Roman" w:eastAsia="Times New Roman" w:hAnsi="Times New Roman" w:cs="Times New Roman"/>
                <w:b/>
                <w:sz w:val="24"/>
                <w:szCs w:val="24"/>
                <w:lang w:val="ru-RU"/>
              </w:rPr>
              <w:t>темп</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7987C172">
                <v:shape id="_x0000_i1094" type="#_x0000_t75" style="width:18pt;height:15.6pt" o:ole="">
                  <v:imagedata r:id="rId230" o:title=""/>
                </v:shape>
                <w:control r:id="rId236" w:name="DefaultOcxName141" w:shapeid="_x0000_i1094"/>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ритм</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68151F95">
                <v:shape id="_x0000_i1097" type="#_x0000_t75" style="width:18pt;height:15.6pt" o:ole="">
                  <v:imagedata r:id="rId230" o:title=""/>
                </v:shape>
                <w:control r:id="rId237" w:name="DefaultOcxName151" w:shapeid="_x0000_i1097"/>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такт</w:t>
            </w:r>
          </w:p>
        </w:tc>
        <w:tc>
          <w:tcPr>
            <w:tcW w:w="3261" w:type="dxa"/>
          </w:tcPr>
          <w:p w14:paraId="3CADEA84" w14:textId="77777777" w:rsidR="001A49B4"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770AA8BD" w14:textId="77777777" w:rsidR="005971FC" w:rsidRPr="005971FC"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EF842E2" w14:textId="77777777" w:rsidR="001A49B4"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1A49B4" w:rsidRPr="0080063F" w14:paraId="70C08F2F" w14:textId="77777777" w:rsidTr="001A49B4">
        <w:tc>
          <w:tcPr>
            <w:tcW w:w="4644" w:type="dxa"/>
          </w:tcPr>
          <w:p w14:paraId="15CA9054" w14:textId="77777777" w:rsidR="001A49B4" w:rsidRPr="00CF470B" w:rsidRDefault="001A49B4" w:rsidP="001A49B4">
            <w:pPr>
              <w:shd w:val="clear" w:color="auto" w:fill="FFFFFF"/>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Вопрос № 3</w:t>
            </w:r>
            <w:r w:rsidRPr="00871167">
              <w:rPr>
                <w:rFonts w:ascii="Times New Roman" w:eastAsia="Times New Roman" w:hAnsi="Times New Roman" w:cs="Times New Roman"/>
                <w:bCs/>
                <w:sz w:val="24"/>
                <w:szCs w:val="24"/>
              </w:rPr>
              <w:t> </w:t>
            </w:r>
          </w:p>
          <w:p w14:paraId="170FB2CC" w14:textId="77777777" w:rsidR="001A49B4" w:rsidRPr="001A49B4" w:rsidRDefault="001A49B4" w:rsidP="001A49B4">
            <w:pPr>
              <w:shd w:val="clear" w:color="auto" w:fill="FFFFFF"/>
              <w:rPr>
                <w:rFonts w:ascii="Times New Roman" w:eastAsia="Times New Roman" w:hAnsi="Times New Roman" w:cs="Times New Roman"/>
                <w:b/>
                <w:sz w:val="24"/>
                <w:szCs w:val="24"/>
                <w:lang w:val="ru-RU"/>
              </w:rPr>
            </w:pPr>
            <w:r w:rsidRPr="001A49B4">
              <w:rPr>
                <w:rFonts w:ascii="Times New Roman" w:eastAsia="Times New Roman" w:hAnsi="Times New Roman" w:cs="Times New Roman"/>
                <w:b/>
                <w:sz w:val="24"/>
                <w:szCs w:val="24"/>
                <w:lang w:val="ru-RU"/>
              </w:rPr>
              <w:t>Пение без слов:</w:t>
            </w:r>
          </w:p>
          <w:p w14:paraId="504AEC23" w14:textId="77777777" w:rsidR="001A49B4" w:rsidRPr="005971FC" w:rsidRDefault="00846C24" w:rsidP="005971FC">
            <w:pPr>
              <w:shd w:val="clear" w:color="auto" w:fill="FFFFFF"/>
              <w:rPr>
                <w:rFonts w:ascii="Times New Roman" w:eastAsia="Times New Roman" w:hAnsi="Times New Roman" w:cs="Times New Roman"/>
                <w:sz w:val="24"/>
                <w:szCs w:val="24"/>
                <w:lang w:val="ru-RU"/>
              </w:rPr>
            </w:pPr>
            <w:r w:rsidRPr="00871167">
              <w:rPr>
                <w:rFonts w:ascii="Times New Roman" w:eastAsia="Times New Roman" w:hAnsi="Times New Roman" w:cs="Times New Roman"/>
                <w:sz w:val="24"/>
                <w:szCs w:val="24"/>
              </w:rPr>
              <w:object w:dxaOrig="225" w:dyaOrig="225" w14:anchorId="0D6989FF">
                <v:shape id="_x0000_i1100" type="#_x0000_t75" style="width:18pt;height:15.6pt" o:ole="">
                  <v:imagedata r:id="rId230" o:title=""/>
                </v:shape>
                <w:control r:id="rId238" w:name="DefaultOcxName201" w:shapeid="_x0000_i1100"/>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романс</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24DFC093">
                <v:shape id="_x0000_i1103" type="#_x0000_t75" style="width:18pt;height:15.6pt" o:ole="">
                  <v:imagedata r:id="rId230" o:title=""/>
                </v:shape>
                <w:control r:id="rId239" w:name="DefaultOcxName211" w:shapeid="_x0000_i1103"/>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балет</w:t>
            </w:r>
            <w:r w:rsidR="001A49B4" w:rsidRPr="00CF470B">
              <w:rPr>
                <w:rFonts w:ascii="Times New Roman" w:eastAsia="Times New Roman" w:hAnsi="Times New Roman" w:cs="Times New Roman"/>
                <w:sz w:val="24"/>
                <w:szCs w:val="24"/>
                <w:lang w:val="ru-RU"/>
              </w:rPr>
              <w:br/>
            </w:r>
            <w:r w:rsidRPr="00BF0018">
              <w:rPr>
                <w:rFonts w:ascii="Times New Roman" w:eastAsia="Times New Roman" w:hAnsi="Times New Roman" w:cs="Times New Roman"/>
                <w:b/>
                <w:sz w:val="24"/>
                <w:szCs w:val="24"/>
              </w:rPr>
              <w:object w:dxaOrig="225" w:dyaOrig="225" w14:anchorId="36EB7F13">
                <v:shape id="_x0000_i1106" type="#_x0000_t75" style="width:18pt;height:15.6pt" o:ole="">
                  <v:imagedata r:id="rId228" o:title=""/>
                </v:shape>
                <w:control r:id="rId240" w:name="DefaultOcxName221" w:shapeid="_x0000_i1106"/>
              </w:object>
            </w:r>
            <w:r w:rsidR="001A49B4" w:rsidRPr="00BF0018">
              <w:rPr>
                <w:rFonts w:ascii="Times New Roman" w:eastAsia="Times New Roman" w:hAnsi="Times New Roman" w:cs="Times New Roman"/>
                <w:b/>
                <w:sz w:val="24"/>
                <w:szCs w:val="24"/>
              </w:rPr>
              <w:t> </w:t>
            </w:r>
            <w:r w:rsidR="001A49B4" w:rsidRPr="00CF470B">
              <w:rPr>
                <w:rFonts w:ascii="Times New Roman" w:eastAsia="Times New Roman" w:hAnsi="Times New Roman" w:cs="Times New Roman"/>
                <w:b/>
                <w:sz w:val="24"/>
                <w:szCs w:val="24"/>
                <w:lang w:val="ru-RU"/>
              </w:rPr>
              <w:t>вокализ</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0376D42C">
                <v:shape id="_x0000_i1109" type="#_x0000_t75" style="width:18pt;height:15.6pt" o:ole="">
                  <v:imagedata r:id="rId230" o:title=""/>
                </v:shape>
                <w:control r:id="rId241" w:name="DefaultOcxName231" w:shapeid="_x0000_i1109"/>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вальс</w:t>
            </w:r>
          </w:p>
        </w:tc>
        <w:tc>
          <w:tcPr>
            <w:tcW w:w="3261" w:type="dxa"/>
          </w:tcPr>
          <w:p w14:paraId="6551E51C" w14:textId="77777777" w:rsidR="001A49B4"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11CF60AE" w14:textId="77777777" w:rsidR="005971FC" w:rsidRPr="005971FC"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BBCB034" w14:textId="77777777" w:rsidR="001A49B4"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1A49B4" w:rsidRPr="0080063F" w14:paraId="259A1970" w14:textId="77777777" w:rsidTr="001A49B4">
        <w:tc>
          <w:tcPr>
            <w:tcW w:w="4644" w:type="dxa"/>
          </w:tcPr>
          <w:p w14:paraId="2641E52D" w14:textId="77777777" w:rsidR="001A49B4" w:rsidRPr="001A49B4" w:rsidRDefault="001A49B4"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Вопрос № 4</w:t>
            </w:r>
          </w:p>
          <w:p w14:paraId="4901C6CA" w14:textId="77777777" w:rsidR="001A49B4" w:rsidRPr="001A49B4" w:rsidRDefault="001A49B4" w:rsidP="001A49B4">
            <w:pPr>
              <w:shd w:val="clear" w:color="auto" w:fill="FFFFFF"/>
              <w:rPr>
                <w:rFonts w:ascii="Times New Roman" w:eastAsia="Times New Roman" w:hAnsi="Times New Roman" w:cs="Times New Roman"/>
                <w:b/>
                <w:sz w:val="24"/>
                <w:szCs w:val="24"/>
                <w:lang w:val="ru-RU"/>
              </w:rPr>
            </w:pPr>
            <w:r w:rsidRPr="001A49B4">
              <w:rPr>
                <w:rFonts w:ascii="Times New Roman" w:eastAsia="Times New Roman" w:hAnsi="Times New Roman" w:cs="Times New Roman"/>
                <w:b/>
                <w:sz w:val="24"/>
                <w:szCs w:val="24"/>
                <w:lang w:val="ru-RU"/>
              </w:rPr>
              <w:t>Инструмент симфонического оркестра:</w:t>
            </w:r>
          </w:p>
          <w:p w14:paraId="64340C3F" w14:textId="77777777" w:rsidR="001A49B4" w:rsidRPr="005971FC" w:rsidRDefault="00846C24" w:rsidP="005971FC">
            <w:pPr>
              <w:shd w:val="clear" w:color="auto" w:fill="FFFFFF"/>
              <w:rPr>
                <w:rFonts w:ascii="Times New Roman" w:eastAsia="Times New Roman" w:hAnsi="Times New Roman" w:cs="Times New Roman"/>
                <w:sz w:val="24"/>
                <w:szCs w:val="24"/>
                <w:lang w:val="ru-RU"/>
              </w:rPr>
            </w:pPr>
            <w:r w:rsidRPr="00871167">
              <w:rPr>
                <w:rFonts w:ascii="Times New Roman" w:eastAsia="Times New Roman" w:hAnsi="Times New Roman" w:cs="Times New Roman"/>
                <w:sz w:val="24"/>
                <w:szCs w:val="24"/>
              </w:rPr>
              <w:object w:dxaOrig="225" w:dyaOrig="225" w14:anchorId="00B64E6A">
                <v:shape id="_x0000_i1112" type="#_x0000_t75" style="width:18pt;height:15.6pt" o:ole="">
                  <v:imagedata r:id="rId230" o:title=""/>
                </v:shape>
                <w:control r:id="rId242" w:name="DefaultOcxName441" w:shapeid="_x0000_i1112"/>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бубен</w:t>
            </w:r>
            <w:r w:rsidR="001A49B4" w:rsidRPr="00CF470B">
              <w:rPr>
                <w:rFonts w:ascii="Times New Roman" w:eastAsia="Times New Roman" w:hAnsi="Times New Roman" w:cs="Times New Roman"/>
                <w:sz w:val="24"/>
                <w:szCs w:val="24"/>
                <w:lang w:val="ru-RU"/>
              </w:rPr>
              <w:br/>
            </w:r>
            <w:r w:rsidRPr="00BF0018">
              <w:rPr>
                <w:rFonts w:ascii="Times New Roman" w:eastAsia="Times New Roman" w:hAnsi="Times New Roman" w:cs="Times New Roman"/>
                <w:b/>
                <w:sz w:val="24"/>
                <w:szCs w:val="24"/>
              </w:rPr>
              <w:object w:dxaOrig="225" w:dyaOrig="225" w14:anchorId="6CEAF559">
                <v:shape id="_x0000_i1115" type="#_x0000_t75" style="width:18pt;height:15.6pt" o:ole="">
                  <v:imagedata r:id="rId228" o:title=""/>
                </v:shape>
                <w:control r:id="rId243" w:name="DefaultOcxName451" w:shapeid="_x0000_i1115"/>
              </w:object>
            </w:r>
            <w:r w:rsidR="001A49B4" w:rsidRPr="00BF0018">
              <w:rPr>
                <w:rFonts w:ascii="Times New Roman" w:eastAsia="Times New Roman" w:hAnsi="Times New Roman" w:cs="Times New Roman"/>
                <w:b/>
                <w:sz w:val="24"/>
                <w:szCs w:val="24"/>
              </w:rPr>
              <w:t> </w:t>
            </w:r>
            <w:r w:rsidR="001A49B4" w:rsidRPr="00CF470B">
              <w:rPr>
                <w:rFonts w:ascii="Times New Roman" w:eastAsia="Times New Roman" w:hAnsi="Times New Roman" w:cs="Times New Roman"/>
                <w:b/>
                <w:sz w:val="24"/>
                <w:szCs w:val="24"/>
                <w:lang w:val="ru-RU"/>
              </w:rPr>
              <w:t>арфа</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0CD3440F">
                <v:shape id="_x0000_i1118" type="#_x0000_t75" style="width:18pt;height:15.6pt" o:ole="">
                  <v:imagedata r:id="rId230" o:title=""/>
                </v:shape>
                <w:control r:id="rId244" w:name="DefaultOcxName461" w:shapeid="_x0000_i1118"/>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рожок</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1FE6A1AF">
                <v:shape id="_x0000_i1121" type="#_x0000_t75" style="width:18pt;height:15.6pt" o:ole="">
                  <v:imagedata r:id="rId230" o:title=""/>
                </v:shape>
                <w:control r:id="rId245" w:name="DefaultOcxName471" w:shapeid="_x0000_i1121"/>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ложки</w:t>
            </w:r>
          </w:p>
        </w:tc>
        <w:tc>
          <w:tcPr>
            <w:tcW w:w="3261" w:type="dxa"/>
          </w:tcPr>
          <w:p w14:paraId="3BC6B710" w14:textId="77777777" w:rsidR="001A49B4" w:rsidRPr="005971FC" w:rsidRDefault="005971FC" w:rsidP="005971FC">
            <w:pPr>
              <w:spacing w:line="264" w:lineRule="auto"/>
              <w:jc w:val="both"/>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5169A30C" w14:textId="77777777" w:rsidR="005971FC" w:rsidRPr="005971FC"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CA0F313" w14:textId="77777777" w:rsidR="001A49B4"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1A49B4" w:rsidRPr="0080063F" w14:paraId="478A0677" w14:textId="77777777" w:rsidTr="001A49B4">
        <w:tc>
          <w:tcPr>
            <w:tcW w:w="4644" w:type="dxa"/>
          </w:tcPr>
          <w:p w14:paraId="23CEA8FE" w14:textId="77777777" w:rsidR="001A49B4" w:rsidRPr="001A49B4" w:rsidRDefault="001A49B4" w:rsidP="001A49B4">
            <w:pPr>
              <w:shd w:val="clear" w:color="auto" w:fill="FFFFFF"/>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Вопрос № 5</w:t>
            </w:r>
          </w:p>
          <w:p w14:paraId="4A35E0CE" w14:textId="77777777" w:rsidR="001A49B4" w:rsidRPr="001A49B4" w:rsidRDefault="001A49B4" w:rsidP="001A49B4">
            <w:pPr>
              <w:shd w:val="clear" w:color="auto" w:fill="FFFFFF"/>
              <w:rPr>
                <w:rFonts w:ascii="Times New Roman" w:eastAsia="Times New Roman" w:hAnsi="Times New Roman" w:cs="Times New Roman"/>
                <w:b/>
                <w:sz w:val="24"/>
                <w:szCs w:val="24"/>
                <w:lang w:val="ru-RU"/>
              </w:rPr>
            </w:pPr>
            <w:r w:rsidRPr="001A49B4">
              <w:rPr>
                <w:rFonts w:ascii="Times New Roman" w:eastAsia="Times New Roman" w:hAnsi="Times New Roman" w:cs="Times New Roman"/>
                <w:b/>
                <w:sz w:val="24"/>
                <w:szCs w:val="24"/>
                <w:lang w:val="ru-RU"/>
              </w:rPr>
              <w:t>Жанр русской народной песни:</w:t>
            </w:r>
          </w:p>
          <w:p w14:paraId="0FFE1216" w14:textId="77777777" w:rsidR="001A49B4" w:rsidRPr="005971FC" w:rsidRDefault="00846C24" w:rsidP="005971FC">
            <w:pPr>
              <w:shd w:val="clear" w:color="auto" w:fill="FFFFFF"/>
              <w:rPr>
                <w:rFonts w:ascii="Times New Roman" w:eastAsia="Times New Roman" w:hAnsi="Times New Roman" w:cs="Times New Roman"/>
                <w:sz w:val="24"/>
                <w:szCs w:val="24"/>
                <w:lang w:val="ru-RU"/>
              </w:rPr>
            </w:pPr>
            <w:r w:rsidRPr="00871167">
              <w:rPr>
                <w:rFonts w:ascii="Times New Roman" w:eastAsia="Times New Roman" w:hAnsi="Times New Roman" w:cs="Times New Roman"/>
                <w:sz w:val="24"/>
                <w:szCs w:val="24"/>
              </w:rPr>
              <w:object w:dxaOrig="225" w:dyaOrig="225" w14:anchorId="6DD56CD2">
                <v:shape id="_x0000_i1124" type="#_x0000_t75" style="width:18pt;height:15.6pt" o:ole="">
                  <v:imagedata r:id="rId230" o:title=""/>
                </v:shape>
                <w:control r:id="rId246" w:name="DefaultOcxName401" w:shapeid="_x0000_i1124"/>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романс</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2FBCA19C">
                <v:shape id="_x0000_i1127" type="#_x0000_t75" style="width:18pt;height:15.6pt" o:ole="">
                  <v:imagedata r:id="rId230" o:title=""/>
                </v:shape>
                <w:control r:id="rId247" w:name="DefaultOcxName411" w:shapeid="_x0000_i1127"/>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вариация</w:t>
            </w:r>
            <w:r w:rsidR="001A49B4" w:rsidRPr="00CF470B">
              <w:rPr>
                <w:rFonts w:ascii="Times New Roman" w:eastAsia="Times New Roman" w:hAnsi="Times New Roman" w:cs="Times New Roman"/>
                <w:sz w:val="24"/>
                <w:szCs w:val="24"/>
                <w:lang w:val="ru-RU"/>
              </w:rPr>
              <w:br/>
            </w:r>
            <w:r w:rsidRPr="00871167">
              <w:rPr>
                <w:rFonts w:ascii="Times New Roman" w:eastAsia="Times New Roman" w:hAnsi="Times New Roman" w:cs="Times New Roman"/>
                <w:sz w:val="24"/>
                <w:szCs w:val="24"/>
              </w:rPr>
              <w:object w:dxaOrig="225" w:dyaOrig="225" w14:anchorId="7290B81C">
                <v:shape id="_x0000_i1130" type="#_x0000_t75" style="width:18pt;height:15.6pt" o:ole="">
                  <v:imagedata r:id="rId230" o:title=""/>
                </v:shape>
                <w:control r:id="rId248" w:name="DefaultOcxName421" w:shapeid="_x0000_i1130"/>
              </w:object>
            </w:r>
            <w:r w:rsidR="001A49B4" w:rsidRPr="00871167">
              <w:rPr>
                <w:rFonts w:ascii="Times New Roman" w:eastAsia="Times New Roman" w:hAnsi="Times New Roman" w:cs="Times New Roman"/>
                <w:sz w:val="24"/>
                <w:szCs w:val="24"/>
              </w:rPr>
              <w:t> </w:t>
            </w:r>
            <w:r w:rsidR="001A49B4" w:rsidRPr="00CF470B">
              <w:rPr>
                <w:rFonts w:ascii="Times New Roman" w:eastAsia="Times New Roman" w:hAnsi="Times New Roman" w:cs="Times New Roman"/>
                <w:sz w:val="24"/>
                <w:szCs w:val="24"/>
                <w:lang w:val="ru-RU"/>
              </w:rPr>
              <w:t>лад</w:t>
            </w:r>
            <w:r w:rsidR="001A49B4" w:rsidRPr="00CF470B">
              <w:rPr>
                <w:rFonts w:ascii="Times New Roman" w:eastAsia="Times New Roman" w:hAnsi="Times New Roman" w:cs="Times New Roman"/>
                <w:sz w:val="24"/>
                <w:szCs w:val="24"/>
                <w:lang w:val="ru-RU"/>
              </w:rPr>
              <w:br/>
            </w:r>
            <w:r w:rsidRPr="00BF0018">
              <w:rPr>
                <w:rFonts w:ascii="Times New Roman" w:eastAsia="Times New Roman" w:hAnsi="Times New Roman" w:cs="Times New Roman"/>
                <w:b/>
                <w:sz w:val="24"/>
                <w:szCs w:val="24"/>
              </w:rPr>
              <w:object w:dxaOrig="225" w:dyaOrig="225" w14:anchorId="34F3ED3A">
                <v:shape id="_x0000_i1133" type="#_x0000_t75" style="width:18pt;height:15.6pt" o:ole="">
                  <v:imagedata r:id="rId228" o:title=""/>
                </v:shape>
                <w:control r:id="rId249" w:name="DefaultOcxName431" w:shapeid="_x0000_i1133"/>
              </w:object>
            </w:r>
            <w:r w:rsidR="001A49B4" w:rsidRPr="00BF0018">
              <w:rPr>
                <w:rFonts w:ascii="Times New Roman" w:eastAsia="Times New Roman" w:hAnsi="Times New Roman" w:cs="Times New Roman"/>
                <w:b/>
                <w:sz w:val="24"/>
                <w:szCs w:val="24"/>
              </w:rPr>
              <w:t> </w:t>
            </w:r>
            <w:r w:rsidR="001A49B4" w:rsidRPr="00CF470B">
              <w:rPr>
                <w:rFonts w:ascii="Times New Roman" w:eastAsia="Times New Roman" w:hAnsi="Times New Roman" w:cs="Times New Roman"/>
                <w:b/>
                <w:sz w:val="24"/>
                <w:szCs w:val="24"/>
                <w:lang w:val="ru-RU"/>
              </w:rPr>
              <w:t>хороводная</w:t>
            </w:r>
          </w:p>
        </w:tc>
        <w:tc>
          <w:tcPr>
            <w:tcW w:w="3261" w:type="dxa"/>
          </w:tcPr>
          <w:p w14:paraId="210881E7" w14:textId="77777777" w:rsidR="001A49B4" w:rsidRPr="005971FC" w:rsidRDefault="005971FC" w:rsidP="005971FC">
            <w:pPr>
              <w:spacing w:line="264" w:lineRule="auto"/>
              <w:jc w:val="both"/>
              <w:rPr>
                <w:sz w:val="24"/>
                <w:szCs w:val="24"/>
                <w:lang w:val="ru-RU"/>
              </w:rPr>
            </w:pPr>
            <w:r w:rsidRPr="005971FC">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tc>
        <w:tc>
          <w:tcPr>
            <w:tcW w:w="3185" w:type="dxa"/>
          </w:tcPr>
          <w:p w14:paraId="5E6C3F53" w14:textId="77777777" w:rsidR="005971FC" w:rsidRPr="005971FC"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9C64D22" w14:textId="77777777" w:rsidR="001A49B4" w:rsidRDefault="005971FC" w:rsidP="005971FC">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1526D97A" w14:textId="77777777" w:rsidR="001A49B4" w:rsidRDefault="001A49B4" w:rsidP="00ED0BB5">
      <w:pPr>
        <w:shd w:val="clear" w:color="auto" w:fill="FFFFFF"/>
        <w:spacing w:after="0" w:line="240" w:lineRule="auto"/>
        <w:jc w:val="center"/>
        <w:rPr>
          <w:rFonts w:ascii="Times New Roman" w:hAnsi="Times New Roman" w:cs="Times New Roman"/>
          <w:b/>
          <w:bCs/>
          <w:sz w:val="24"/>
          <w:szCs w:val="24"/>
          <w:lang w:val="ru-RU"/>
        </w:rPr>
      </w:pPr>
    </w:p>
    <w:p w14:paraId="0E71D36C"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3FC88F41"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0C2C9339" w14:textId="77777777" w:rsidR="001A49B4" w:rsidRPr="000B345A" w:rsidRDefault="001A49B4" w:rsidP="00ED0BB5">
      <w:pPr>
        <w:shd w:val="clear" w:color="auto" w:fill="FFFFFF"/>
        <w:spacing w:after="0" w:line="240" w:lineRule="auto"/>
        <w:jc w:val="center"/>
        <w:rPr>
          <w:rFonts w:ascii="Times New Roman" w:eastAsia="Times New Roman" w:hAnsi="Times New Roman" w:cs="Times New Roman"/>
          <w:b/>
          <w:bCs/>
          <w:sz w:val="24"/>
          <w:szCs w:val="24"/>
          <w:lang w:val="ru-RU"/>
        </w:rPr>
      </w:pPr>
    </w:p>
    <w:p w14:paraId="2518A6AF" w14:textId="77777777" w:rsidR="00ED0BB5" w:rsidRDefault="00ED0BB5" w:rsidP="00ED0BB5">
      <w:pPr>
        <w:shd w:val="clear" w:color="auto" w:fill="FFFFFF"/>
        <w:spacing w:after="0" w:line="240" w:lineRule="auto"/>
        <w:jc w:val="center"/>
        <w:rPr>
          <w:rFonts w:ascii="Times New Roman" w:eastAsia="Times New Roman" w:hAnsi="Times New Roman" w:cs="Times New Roman"/>
          <w:b/>
          <w:sz w:val="24"/>
          <w:szCs w:val="24"/>
          <w:lang w:val="ru-RU"/>
        </w:rPr>
      </w:pPr>
      <w:r w:rsidRPr="000B345A">
        <w:rPr>
          <w:rFonts w:ascii="Times New Roman" w:eastAsia="Times New Roman" w:hAnsi="Times New Roman" w:cs="Times New Roman"/>
          <w:b/>
          <w:sz w:val="24"/>
          <w:szCs w:val="24"/>
          <w:lang w:val="ru-RU"/>
        </w:rPr>
        <w:t>Контрольная рабо</w:t>
      </w:r>
      <w:r>
        <w:rPr>
          <w:rFonts w:ascii="Times New Roman" w:eastAsia="Times New Roman" w:hAnsi="Times New Roman" w:cs="Times New Roman"/>
          <w:b/>
          <w:sz w:val="24"/>
          <w:szCs w:val="24"/>
          <w:lang w:val="ru-RU"/>
        </w:rPr>
        <w:t>та за первое полугодие</w:t>
      </w:r>
    </w:p>
    <w:tbl>
      <w:tblPr>
        <w:tblStyle w:val="ae"/>
        <w:tblW w:w="11090" w:type="dxa"/>
        <w:tblInd w:w="-917" w:type="dxa"/>
        <w:tblLook w:val="04A0" w:firstRow="1" w:lastRow="0" w:firstColumn="1" w:lastColumn="0" w:noHBand="0" w:noVBand="1"/>
      </w:tblPr>
      <w:tblGrid>
        <w:gridCol w:w="4644"/>
        <w:gridCol w:w="3261"/>
        <w:gridCol w:w="3185"/>
      </w:tblGrid>
      <w:tr w:rsidR="001A49B4" w14:paraId="7DD9E672" w14:textId="77777777" w:rsidTr="001A49B4">
        <w:tc>
          <w:tcPr>
            <w:tcW w:w="4644" w:type="dxa"/>
          </w:tcPr>
          <w:p w14:paraId="3DBF4B29"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6EB33796"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85" w:type="dxa"/>
          </w:tcPr>
          <w:p w14:paraId="6C687192"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1247FA3B" w14:textId="77777777" w:rsidTr="001A49B4">
        <w:tc>
          <w:tcPr>
            <w:tcW w:w="4644" w:type="dxa"/>
          </w:tcPr>
          <w:p w14:paraId="2B6A9FB9" w14:textId="77777777" w:rsidR="005971FC" w:rsidRPr="001A49B4" w:rsidRDefault="005971FC" w:rsidP="001A49B4">
            <w:pPr>
              <w:pStyle w:val="af2"/>
              <w:numPr>
                <w:ilvl w:val="0"/>
                <w:numId w:val="4"/>
              </w:numPr>
              <w:spacing w:before="0" w:beforeAutospacing="0" w:after="0" w:afterAutospacing="0"/>
              <w:ind w:left="142" w:hanging="142"/>
              <w:rPr>
                <w:b/>
                <w:color w:val="000000"/>
              </w:rPr>
            </w:pPr>
            <w:r w:rsidRPr="001A49B4">
              <w:rPr>
                <w:b/>
                <w:bCs/>
                <w:color w:val="000000"/>
              </w:rPr>
              <w:t>Человека, управляющего исполнением хорового коллектива, называют:</w:t>
            </w:r>
          </w:p>
          <w:p w14:paraId="347E3CDF" w14:textId="77777777" w:rsidR="005971FC" w:rsidRDefault="005971FC" w:rsidP="001A49B4">
            <w:pPr>
              <w:pStyle w:val="af2"/>
              <w:spacing w:before="0" w:beforeAutospacing="0" w:after="0" w:afterAutospacing="0"/>
              <w:rPr>
                <w:color w:val="000000"/>
              </w:rPr>
            </w:pPr>
            <w:r w:rsidRPr="00871167">
              <w:rPr>
                <w:color w:val="000000"/>
              </w:rPr>
              <w:t>А) дирижёр;</w:t>
            </w:r>
          </w:p>
          <w:p w14:paraId="69F2077C" w14:textId="77777777" w:rsidR="005971FC" w:rsidRDefault="005971FC" w:rsidP="001A49B4">
            <w:pPr>
              <w:pStyle w:val="af2"/>
              <w:spacing w:before="0" w:beforeAutospacing="0" w:after="0" w:afterAutospacing="0"/>
              <w:rPr>
                <w:color w:val="000000"/>
              </w:rPr>
            </w:pPr>
            <w:r w:rsidRPr="00871167">
              <w:rPr>
                <w:color w:val="000000"/>
              </w:rPr>
              <w:t>Б) солист;</w:t>
            </w:r>
          </w:p>
          <w:p w14:paraId="0515FD09" w14:textId="77777777" w:rsidR="005971FC" w:rsidRPr="00871167" w:rsidRDefault="005971FC" w:rsidP="001A49B4">
            <w:pPr>
              <w:pStyle w:val="af2"/>
              <w:spacing w:before="0" w:beforeAutospacing="0" w:after="0" w:afterAutospacing="0"/>
              <w:rPr>
                <w:color w:val="000000"/>
              </w:rPr>
            </w:pPr>
            <w:r w:rsidRPr="00871167">
              <w:rPr>
                <w:color w:val="000000"/>
              </w:rPr>
              <w:t>В) пианист.</w:t>
            </w:r>
          </w:p>
          <w:p w14:paraId="379905B5"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047CB684"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3F729D8D"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B12FB85"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F19E2E0" w14:textId="77777777" w:rsidTr="001A49B4">
        <w:tc>
          <w:tcPr>
            <w:tcW w:w="4644" w:type="dxa"/>
          </w:tcPr>
          <w:p w14:paraId="6E5765E6" w14:textId="77777777" w:rsidR="005971FC" w:rsidRPr="001A49B4" w:rsidRDefault="005971FC" w:rsidP="001A49B4">
            <w:pPr>
              <w:pStyle w:val="af2"/>
              <w:numPr>
                <w:ilvl w:val="0"/>
                <w:numId w:val="4"/>
              </w:numPr>
              <w:spacing w:before="0" w:beforeAutospacing="0" w:after="0" w:afterAutospacing="0"/>
              <w:ind w:left="142" w:firstLine="0"/>
              <w:rPr>
                <w:b/>
                <w:color w:val="000000"/>
              </w:rPr>
            </w:pPr>
            <w:r w:rsidRPr="001A49B4">
              <w:rPr>
                <w:b/>
                <w:bCs/>
                <w:color w:val="000000"/>
              </w:rPr>
              <w:t>Уровень громкости в музыке</w:t>
            </w:r>
            <w:r w:rsidRPr="001A49B4">
              <w:rPr>
                <w:b/>
                <w:bCs/>
                <w:i/>
                <w:iCs/>
                <w:color w:val="000000"/>
              </w:rPr>
              <w:t>:</w:t>
            </w:r>
          </w:p>
          <w:p w14:paraId="29ED18CD" w14:textId="77777777" w:rsidR="005971FC" w:rsidRDefault="005971FC" w:rsidP="001A49B4">
            <w:pPr>
              <w:pStyle w:val="af2"/>
              <w:spacing w:before="0" w:beforeAutospacing="0" w:after="0" w:afterAutospacing="0"/>
              <w:rPr>
                <w:color w:val="000000"/>
              </w:rPr>
            </w:pPr>
            <w:r w:rsidRPr="00871167">
              <w:rPr>
                <w:color w:val="000000"/>
              </w:rPr>
              <w:t>а) темп</w:t>
            </w:r>
          </w:p>
          <w:p w14:paraId="07DD27D9" w14:textId="77777777" w:rsidR="005971FC" w:rsidRDefault="005971FC" w:rsidP="001A49B4">
            <w:pPr>
              <w:pStyle w:val="af2"/>
              <w:spacing w:before="0" w:beforeAutospacing="0" w:after="0" w:afterAutospacing="0"/>
              <w:rPr>
                <w:color w:val="000000"/>
              </w:rPr>
            </w:pPr>
            <w:r w:rsidRPr="00871167">
              <w:rPr>
                <w:color w:val="000000"/>
              </w:rPr>
              <w:t>б) ритм</w:t>
            </w:r>
          </w:p>
          <w:p w14:paraId="4A4E6C39" w14:textId="77777777" w:rsidR="005971FC" w:rsidRPr="00871167" w:rsidRDefault="005971FC" w:rsidP="001A49B4">
            <w:pPr>
              <w:pStyle w:val="af2"/>
              <w:spacing w:before="0" w:beforeAutospacing="0" w:after="0" w:afterAutospacing="0"/>
              <w:rPr>
                <w:color w:val="000000"/>
              </w:rPr>
            </w:pPr>
            <w:r w:rsidRPr="00871167">
              <w:rPr>
                <w:color w:val="000000"/>
              </w:rPr>
              <w:t>в) динамика</w:t>
            </w:r>
          </w:p>
          <w:p w14:paraId="3D9AAFFB"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725E11E3"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1DE12C46"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26C482D"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4A5B8E2A" w14:textId="77777777" w:rsidTr="001A49B4">
        <w:tc>
          <w:tcPr>
            <w:tcW w:w="4644" w:type="dxa"/>
          </w:tcPr>
          <w:p w14:paraId="4F21A73B" w14:textId="77777777" w:rsidR="005971FC" w:rsidRPr="001A49B4" w:rsidRDefault="005971FC" w:rsidP="001A49B4">
            <w:pPr>
              <w:pStyle w:val="af2"/>
              <w:numPr>
                <w:ilvl w:val="0"/>
                <w:numId w:val="4"/>
              </w:numPr>
              <w:spacing w:before="0" w:beforeAutospacing="0" w:after="0" w:afterAutospacing="0"/>
              <w:ind w:left="0" w:firstLine="142"/>
              <w:rPr>
                <w:b/>
                <w:color w:val="000000"/>
              </w:rPr>
            </w:pPr>
            <w:r w:rsidRPr="001A49B4">
              <w:rPr>
                <w:b/>
                <w:bCs/>
                <w:color w:val="000000"/>
              </w:rPr>
              <w:t>Как называется музыка, исполняемая голосом без слов.</w:t>
            </w:r>
          </w:p>
          <w:p w14:paraId="59196603" w14:textId="77777777" w:rsidR="005971FC" w:rsidRDefault="005971FC" w:rsidP="001A49B4">
            <w:pPr>
              <w:pStyle w:val="af2"/>
              <w:spacing w:before="0" w:beforeAutospacing="0" w:after="0" w:afterAutospacing="0"/>
              <w:rPr>
                <w:color w:val="000000"/>
              </w:rPr>
            </w:pPr>
            <w:r w:rsidRPr="00871167">
              <w:rPr>
                <w:color w:val="000000"/>
              </w:rPr>
              <w:t>А) песня</w:t>
            </w:r>
          </w:p>
          <w:p w14:paraId="3E6B6A4A" w14:textId="77777777" w:rsidR="005971FC" w:rsidRDefault="005971FC" w:rsidP="001A49B4">
            <w:pPr>
              <w:pStyle w:val="af2"/>
              <w:spacing w:before="0" w:beforeAutospacing="0" w:after="0" w:afterAutospacing="0"/>
              <w:rPr>
                <w:color w:val="000000"/>
              </w:rPr>
            </w:pPr>
            <w:r w:rsidRPr="00871167">
              <w:rPr>
                <w:color w:val="000000"/>
              </w:rPr>
              <w:t>Б) вокализ</w:t>
            </w:r>
          </w:p>
          <w:p w14:paraId="39D9739F" w14:textId="77777777" w:rsidR="005971FC" w:rsidRDefault="005971FC" w:rsidP="001A49B4">
            <w:pPr>
              <w:pStyle w:val="af2"/>
              <w:spacing w:before="0" w:beforeAutospacing="0" w:after="0" w:afterAutospacing="0"/>
              <w:rPr>
                <w:color w:val="000000"/>
              </w:rPr>
            </w:pPr>
            <w:r w:rsidRPr="00871167">
              <w:rPr>
                <w:color w:val="000000"/>
              </w:rPr>
              <w:t>В) романс</w:t>
            </w:r>
          </w:p>
          <w:p w14:paraId="66357353" w14:textId="77777777" w:rsidR="005971FC" w:rsidRPr="00871167" w:rsidRDefault="005971FC" w:rsidP="001A49B4">
            <w:pPr>
              <w:pStyle w:val="af2"/>
              <w:spacing w:before="0" w:beforeAutospacing="0" w:after="0" w:afterAutospacing="0"/>
              <w:rPr>
                <w:color w:val="000000"/>
              </w:rPr>
            </w:pPr>
            <w:r w:rsidRPr="00871167">
              <w:rPr>
                <w:color w:val="000000"/>
              </w:rPr>
              <w:t>Г) серенада</w:t>
            </w:r>
          </w:p>
          <w:p w14:paraId="2B962BD1"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3B1BC3A6"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332D7F29"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374292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BE839CC" w14:textId="77777777" w:rsidTr="001A49B4">
        <w:tc>
          <w:tcPr>
            <w:tcW w:w="4644" w:type="dxa"/>
          </w:tcPr>
          <w:p w14:paraId="3569C8BC" w14:textId="77777777" w:rsidR="005971FC" w:rsidRPr="001A49B4" w:rsidRDefault="005971FC" w:rsidP="001A49B4">
            <w:pPr>
              <w:pStyle w:val="af2"/>
              <w:numPr>
                <w:ilvl w:val="0"/>
                <w:numId w:val="4"/>
              </w:numPr>
              <w:spacing w:before="0" w:beforeAutospacing="0" w:after="0" w:afterAutospacing="0"/>
              <w:ind w:left="0" w:firstLine="142"/>
              <w:rPr>
                <w:b/>
                <w:color w:val="000000"/>
              </w:rPr>
            </w:pPr>
            <w:r w:rsidRPr="001A49B4">
              <w:rPr>
                <w:b/>
                <w:bCs/>
                <w:iCs/>
                <w:color w:val="000000"/>
              </w:rPr>
              <w:t>Зачеркните название инструмента, не подходящего для определенной группы инструментов.</w:t>
            </w:r>
          </w:p>
          <w:p w14:paraId="3646A838" w14:textId="77777777" w:rsidR="005971FC" w:rsidRPr="00871167" w:rsidRDefault="005971FC" w:rsidP="001A49B4">
            <w:pPr>
              <w:pStyle w:val="af2"/>
              <w:spacing w:before="0" w:beforeAutospacing="0" w:after="0" w:afterAutospacing="0"/>
              <w:rPr>
                <w:color w:val="000000"/>
              </w:rPr>
            </w:pPr>
            <w:r w:rsidRPr="00871167">
              <w:rPr>
                <w:color w:val="000000"/>
              </w:rPr>
              <w:t>Скрипка – виолончель – альт – гобой – контрабас</w:t>
            </w:r>
          </w:p>
          <w:p w14:paraId="4FB0309A"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35456FFE"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43E63A4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256181E"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292C0035" w14:textId="77777777" w:rsidTr="001A49B4">
        <w:tc>
          <w:tcPr>
            <w:tcW w:w="4644" w:type="dxa"/>
          </w:tcPr>
          <w:p w14:paraId="46FE2D89" w14:textId="77777777" w:rsidR="005971FC" w:rsidRPr="001A49B4" w:rsidRDefault="005971FC" w:rsidP="001A49B4">
            <w:pPr>
              <w:pStyle w:val="af2"/>
              <w:numPr>
                <w:ilvl w:val="0"/>
                <w:numId w:val="4"/>
              </w:numPr>
              <w:spacing w:before="0" w:beforeAutospacing="0" w:after="0" w:afterAutospacing="0"/>
              <w:ind w:left="0" w:firstLine="0"/>
              <w:rPr>
                <w:b/>
                <w:color w:val="000000"/>
              </w:rPr>
            </w:pPr>
            <w:r w:rsidRPr="001A49B4">
              <w:rPr>
                <w:b/>
                <w:bCs/>
                <w:color w:val="000000"/>
              </w:rPr>
              <w:t>Какой из музыкальных жанров относится к вокальной музыке?</w:t>
            </w:r>
          </w:p>
          <w:p w14:paraId="2025C64D" w14:textId="77777777" w:rsidR="005971FC" w:rsidRDefault="005971FC" w:rsidP="001A49B4">
            <w:pPr>
              <w:pStyle w:val="af2"/>
              <w:spacing w:before="0" w:beforeAutospacing="0" w:after="0" w:afterAutospacing="0"/>
              <w:rPr>
                <w:color w:val="000000"/>
              </w:rPr>
            </w:pPr>
            <w:r w:rsidRPr="00871167">
              <w:rPr>
                <w:color w:val="000000"/>
              </w:rPr>
              <w:t>А)Концерт</w:t>
            </w:r>
          </w:p>
          <w:p w14:paraId="6435302B" w14:textId="77777777" w:rsidR="005971FC" w:rsidRDefault="005971FC" w:rsidP="001A49B4">
            <w:pPr>
              <w:pStyle w:val="af2"/>
              <w:spacing w:before="0" w:beforeAutospacing="0" w:after="0" w:afterAutospacing="0"/>
              <w:rPr>
                <w:color w:val="000000"/>
              </w:rPr>
            </w:pPr>
            <w:r w:rsidRPr="00871167">
              <w:rPr>
                <w:color w:val="000000"/>
              </w:rPr>
              <w:t>Б)Симфония</w:t>
            </w:r>
          </w:p>
          <w:p w14:paraId="6785C44D" w14:textId="77777777" w:rsidR="005971FC" w:rsidRPr="00871167" w:rsidRDefault="005971FC" w:rsidP="001A49B4">
            <w:pPr>
              <w:pStyle w:val="af2"/>
              <w:spacing w:before="0" w:beforeAutospacing="0" w:after="0" w:afterAutospacing="0"/>
              <w:rPr>
                <w:color w:val="000000"/>
              </w:rPr>
            </w:pPr>
            <w:r w:rsidRPr="00871167">
              <w:rPr>
                <w:color w:val="000000"/>
              </w:rPr>
              <w:t>В)Вокализ</w:t>
            </w:r>
          </w:p>
          <w:p w14:paraId="11C8A048"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58B9A99F"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85" w:type="dxa"/>
          </w:tcPr>
          <w:p w14:paraId="65AD0CD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AD21993"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1810C8FF"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56FBAD03"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102925C8" w14:textId="77777777" w:rsidR="001A49B4" w:rsidRPr="000B345A" w:rsidRDefault="001A49B4" w:rsidP="00ED0BB5">
      <w:pPr>
        <w:shd w:val="clear" w:color="auto" w:fill="FFFFFF"/>
        <w:spacing w:after="0" w:line="240" w:lineRule="auto"/>
        <w:jc w:val="center"/>
        <w:rPr>
          <w:rFonts w:ascii="Times New Roman" w:eastAsia="Times New Roman" w:hAnsi="Times New Roman" w:cs="Times New Roman"/>
          <w:b/>
          <w:sz w:val="24"/>
          <w:szCs w:val="24"/>
          <w:lang w:val="ru-RU"/>
        </w:rPr>
      </w:pPr>
    </w:p>
    <w:p w14:paraId="159B2D65" w14:textId="77777777" w:rsidR="00ED0BB5" w:rsidRDefault="00ED0BB5" w:rsidP="00ED0BB5">
      <w:pPr>
        <w:spacing w:line="240" w:lineRule="auto"/>
        <w:jc w:val="center"/>
        <w:rPr>
          <w:rFonts w:ascii="Times New Roman" w:hAnsi="Times New Roman"/>
          <w:b/>
          <w:bCs/>
          <w:iCs/>
          <w:color w:val="000000"/>
          <w:sz w:val="24"/>
          <w:szCs w:val="24"/>
          <w:lang w:val="ru-RU"/>
        </w:rPr>
      </w:pPr>
      <w:r>
        <w:rPr>
          <w:rFonts w:ascii="Times New Roman" w:hAnsi="Times New Roman" w:cs="Times New Roman"/>
          <w:b/>
          <w:bCs/>
          <w:sz w:val="24"/>
          <w:szCs w:val="24"/>
          <w:lang w:val="ru-RU"/>
        </w:rPr>
        <w:t>Итоговая контрольная работа</w:t>
      </w:r>
      <w:r w:rsidRPr="000B345A">
        <w:rPr>
          <w:rFonts w:ascii="Times New Roman" w:hAnsi="Times New Roman"/>
          <w:b/>
          <w:bCs/>
          <w:iCs/>
          <w:color w:val="000000"/>
          <w:sz w:val="24"/>
          <w:szCs w:val="24"/>
          <w:lang w:val="ru-RU"/>
        </w:rPr>
        <w:t xml:space="preserve"> (промежуточная аттестация)</w:t>
      </w:r>
    </w:p>
    <w:tbl>
      <w:tblPr>
        <w:tblStyle w:val="ae"/>
        <w:tblW w:w="11058" w:type="dxa"/>
        <w:tblInd w:w="-885" w:type="dxa"/>
        <w:tblLook w:val="04A0" w:firstRow="1" w:lastRow="0" w:firstColumn="1" w:lastColumn="0" w:noHBand="0" w:noVBand="1"/>
      </w:tblPr>
      <w:tblGrid>
        <w:gridCol w:w="4679"/>
        <w:gridCol w:w="3260"/>
        <w:gridCol w:w="3119"/>
      </w:tblGrid>
      <w:tr w:rsidR="001A49B4" w14:paraId="304C1445" w14:textId="77777777" w:rsidTr="005971FC">
        <w:tc>
          <w:tcPr>
            <w:tcW w:w="4679" w:type="dxa"/>
          </w:tcPr>
          <w:p w14:paraId="7D2936F5" w14:textId="77777777" w:rsidR="001A49B4" w:rsidRDefault="001A49B4" w:rsidP="001A49B4">
            <w:pPr>
              <w:ind w:left="-567"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0" w:type="dxa"/>
          </w:tcPr>
          <w:p w14:paraId="312E48D8"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3119" w:type="dxa"/>
          </w:tcPr>
          <w:p w14:paraId="57AD596A"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60BF4FF6" w14:textId="77777777" w:rsidTr="005971FC">
        <w:tc>
          <w:tcPr>
            <w:tcW w:w="4679" w:type="dxa"/>
          </w:tcPr>
          <w:p w14:paraId="71B26FF5" w14:textId="77777777" w:rsidR="005971FC" w:rsidRPr="00CF470B" w:rsidRDefault="005971FC" w:rsidP="001A49B4">
            <w:pPr>
              <w:pStyle w:val="af0"/>
              <w:numPr>
                <w:ilvl w:val="0"/>
                <w:numId w:val="5"/>
              </w:numPr>
              <w:rPr>
                <w:rFonts w:ascii="Times New Roman" w:hAnsi="Times New Roman"/>
                <w:sz w:val="24"/>
                <w:szCs w:val="24"/>
                <w:lang w:val="ru-RU"/>
              </w:rPr>
            </w:pPr>
            <w:r w:rsidRPr="00CF470B">
              <w:rPr>
                <w:rFonts w:ascii="Times New Roman" w:hAnsi="Times New Roman"/>
                <w:i/>
                <w:sz w:val="24"/>
                <w:szCs w:val="24"/>
                <w:lang w:val="ru-RU"/>
              </w:rPr>
              <w:t>«Программная музыка» - это</w:t>
            </w:r>
            <w:r w:rsidRPr="00CF470B">
              <w:rPr>
                <w:rFonts w:ascii="Times New Roman" w:hAnsi="Times New Roman"/>
                <w:i/>
                <w:sz w:val="24"/>
                <w:szCs w:val="24"/>
                <w:lang w:val="ru-RU"/>
              </w:rPr>
              <w:br/>
            </w:r>
            <w:r w:rsidRPr="00CF470B">
              <w:rPr>
                <w:rFonts w:ascii="Times New Roman" w:hAnsi="Times New Roman"/>
                <w:sz w:val="24"/>
                <w:szCs w:val="24"/>
                <w:lang w:val="ru-RU"/>
              </w:rPr>
              <w:t xml:space="preserve">А) танцевальные произведения </w:t>
            </w:r>
            <w:r w:rsidRPr="00CF470B">
              <w:rPr>
                <w:rFonts w:ascii="Times New Roman" w:hAnsi="Times New Roman"/>
                <w:sz w:val="24"/>
                <w:szCs w:val="24"/>
                <w:lang w:val="ru-RU"/>
              </w:rPr>
              <w:br/>
              <w:t>В) музыка, у которой есть название</w:t>
            </w:r>
            <w:r w:rsidRPr="00CF470B">
              <w:rPr>
                <w:rFonts w:ascii="Times New Roman" w:hAnsi="Times New Roman"/>
                <w:sz w:val="24"/>
                <w:szCs w:val="24"/>
                <w:lang w:val="ru-RU"/>
              </w:rPr>
              <w:br/>
              <w:t>С) инструментальная музыка</w:t>
            </w:r>
            <w:r w:rsidRPr="00CF470B">
              <w:rPr>
                <w:rFonts w:ascii="Times New Roman" w:hAnsi="Times New Roman"/>
                <w:sz w:val="24"/>
                <w:szCs w:val="24"/>
                <w:lang w:val="ru-RU"/>
              </w:rPr>
              <w:br/>
            </w:r>
            <w:r w:rsidRPr="00331172">
              <w:rPr>
                <w:rFonts w:ascii="Times New Roman" w:hAnsi="Times New Roman"/>
                <w:sz w:val="24"/>
                <w:szCs w:val="24"/>
              </w:rPr>
              <w:t>D</w:t>
            </w:r>
            <w:r w:rsidRPr="00CF470B">
              <w:rPr>
                <w:rFonts w:ascii="Times New Roman" w:hAnsi="Times New Roman"/>
                <w:sz w:val="24"/>
                <w:szCs w:val="24"/>
                <w:lang w:val="ru-RU"/>
              </w:rPr>
              <w:t>) музыка к кинофильмам</w:t>
            </w:r>
          </w:p>
          <w:p w14:paraId="657E027D" w14:textId="77777777" w:rsidR="005971FC" w:rsidRDefault="005971FC" w:rsidP="006A68BA">
            <w:pPr>
              <w:jc w:val="center"/>
              <w:rPr>
                <w:rFonts w:ascii="Times New Roman" w:hAnsi="Times New Roman" w:cs="Times New Roman"/>
                <w:b/>
                <w:bCs/>
                <w:sz w:val="24"/>
                <w:szCs w:val="24"/>
                <w:lang w:val="ru-RU"/>
              </w:rPr>
            </w:pPr>
          </w:p>
        </w:tc>
        <w:tc>
          <w:tcPr>
            <w:tcW w:w="3260" w:type="dxa"/>
          </w:tcPr>
          <w:p w14:paraId="2E32523F"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19" w:type="dxa"/>
          </w:tcPr>
          <w:p w14:paraId="5B8A16BF"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B9791C0"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4F8FA607" w14:textId="77777777" w:rsidTr="005971FC">
        <w:tc>
          <w:tcPr>
            <w:tcW w:w="4679" w:type="dxa"/>
          </w:tcPr>
          <w:p w14:paraId="266B68B6" w14:textId="77777777" w:rsidR="005971FC" w:rsidRPr="00CF470B" w:rsidRDefault="005971FC" w:rsidP="001A49B4">
            <w:pPr>
              <w:numPr>
                <w:ilvl w:val="0"/>
                <w:numId w:val="5"/>
              </w:numPr>
              <w:rPr>
                <w:rFonts w:ascii="Times New Roman" w:hAnsi="Times New Roman" w:cs="Times New Roman"/>
                <w:sz w:val="24"/>
                <w:szCs w:val="24"/>
                <w:lang w:val="ru-RU"/>
              </w:rPr>
            </w:pPr>
            <w:r w:rsidRPr="00CF470B">
              <w:rPr>
                <w:rFonts w:ascii="Times New Roman" w:hAnsi="Times New Roman" w:cs="Times New Roman"/>
                <w:i/>
                <w:sz w:val="24"/>
                <w:szCs w:val="24"/>
                <w:lang w:val="ru-RU"/>
              </w:rPr>
              <w:t>«Увертюра» - это:</w:t>
            </w:r>
            <w:r w:rsidRPr="00CF470B">
              <w:rPr>
                <w:rFonts w:ascii="Times New Roman" w:hAnsi="Times New Roman" w:cs="Times New Roman"/>
                <w:i/>
                <w:sz w:val="24"/>
                <w:szCs w:val="24"/>
                <w:lang w:val="ru-RU"/>
              </w:rPr>
              <w:br/>
            </w:r>
            <w:r w:rsidRPr="00CF470B">
              <w:rPr>
                <w:rFonts w:ascii="Times New Roman" w:hAnsi="Times New Roman" w:cs="Times New Roman"/>
                <w:sz w:val="24"/>
                <w:szCs w:val="24"/>
                <w:lang w:val="ru-RU"/>
              </w:rPr>
              <w:t>А) название музыкального инструмента</w:t>
            </w:r>
            <w:r w:rsidRPr="00CF470B">
              <w:rPr>
                <w:rFonts w:ascii="Times New Roman" w:hAnsi="Times New Roman" w:cs="Times New Roman"/>
                <w:sz w:val="24"/>
                <w:szCs w:val="24"/>
                <w:lang w:val="ru-RU"/>
              </w:rPr>
              <w:br/>
              <w:t>В) название оперы</w:t>
            </w:r>
            <w:r w:rsidRPr="00CF470B">
              <w:rPr>
                <w:rFonts w:ascii="Times New Roman" w:hAnsi="Times New Roman" w:cs="Times New Roman"/>
                <w:sz w:val="24"/>
                <w:szCs w:val="24"/>
                <w:lang w:val="ru-RU"/>
              </w:rPr>
              <w:br/>
              <w:t>С) оркестровое вступление</w:t>
            </w:r>
            <w:r w:rsidRPr="00CF470B">
              <w:rPr>
                <w:rFonts w:ascii="Times New Roman" w:hAnsi="Times New Roman" w:cs="Times New Roman"/>
                <w:sz w:val="24"/>
                <w:szCs w:val="24"/>
                <w:lang w:val="ru-RU"/>
              </w:rPr>
              <w:br/>
            </w:r>
            <w:r w:rsidRPr="00871167">
              <w:rPr>
                <w:rFonts w:ascii="Times New Roman" w:hAnsi="Times New Roman" w:cs="Times New Roman"/>
                <w:sz w:val="24"/>
                <w:szCs w:val="24"/>
              </w:rPr>
              <w:t>D</w:t>
            </w:r>
            <w:r w:rsidRPr="00CF470B">
              <w:rPr>
                <w:rFonts w:ascii="Times New Roman" w:hAnsi="Times New Roman" w:cs="Times New Roman"/>
                <w:sz w:val="24"/>
                <w:szCs w:val="24"/>
                <w:lang w:val="ru-RU"/>
              </w:rPr>
              <w:t>) форма музыкального произведения</w:t>
            </w:r>
          </w:p>
          <w:p w14:paraId="019CC784" w14:textId="77777777" w:rsidR="005971FC" w:rsidRDefault="005971FC" w:rsidP="006A68BA">
            <w:pPr>
              <w:jc w:val="center"/>
              <w:rPr>
                <w:rFonts w:ascii="Times New Roman" w:hAnsi="Times New Roman" w:cs="Times New Roman"/>
                <w:b/>
                <w:bCs/>
                <w:sz w:val="24"/>
                <w:szCs w:val="24"/>
                <w:lang w:val="ru-RU"/>
              </w:rPr>
            </w:pPr>
          </w:p>
        </w:tc>
        <w:tc>
          <w:tcPr>
            <w:tcW w:w="3260" w:type="dxa"/>
          </w:tcPr>
          <w:p w14:paraId="769ECBAC"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19" w:type="dxa"/>
          </w:tcPr>
          <w:p w14:paraId="44F87295"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0A508F21"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2C3877E6" w14:textId="77777777" w:rsidTr="005971FC">
        <w:tc>
          <w:tcPr>
            <w:tcW w:w="4679" w:type="dxa"/>
          </w:tcPr>
          <w:p w14:paraId="54E1277E" w14:textId="77777777" w:rsidR="005971FC" w:rsidRPr="00CF470B" w:rsidRDefault="005971FC" w:rsidP="001A49B4">
            <w:pPr>
              <w:numPr>
                <w:ilvl w:val="0"/>
                <w:numId w:val="5"/>
              </w:numPr>
              <w:rPr>
                <w:rFonts w:ascii="Times New Roman" w:hAnsi="Times New Roman" w:cs="Times New Roman"/>
                <w:sz w:val="24"/>
                <w:szCs w:val="24"/>
                <w:lang w:val="ru-RU"/>
              </w:rPr>
            </w:pPr>
            <w:r w:rsidRPr="00CF470B">
              <w:rPr>
                <w:rFonts w:ascii="Times New Roman" w:hAnsi="Times New Roman" w:cs="Times New Roman"/>
                <w:i/>
                <w:sz w:val="24"/>
                <w:szCs w:val="24"/>
                <w:lang w:val="ru-RU"/>
              </w:rPr>
              <w:t>Жанр, объединяющий в себе музыку, сценическое действие, литературу, хореографию, живопись:</w:t>
            </w:r>
            <w:r w:rsidRPr="00CF470B">
              <w:rPr>
                <w:rFonts w:ascii="Times New Roman" w:hAnsi="Times New Roman" w:cs="Times New Roman"/>
                <w:i/>
                <w:sz w:val="24"/>
                <w:szCs w:val="24"/>
                <w:lang w:val="ru-RU"/>
              </w:rPr>
              <w:br/>
            </w:r>
            <w:r w:rsidRPr="00CF470B">
              <w:rPr>
                <w:rFonts w:ascii="Times New Roman" w:hAnsi="Times New Roman" w:cs="Times New Roman"/>
                <w:sz w:val="24"/>
                <w:szCs w:val="24"/>
                <w:lang w:val="ru-RU"/>
              </w:rPr>
              <w:t>А) симфония</w:t>
            </w:r>
            <w:r w:rsidRPr="00CF470B">
              <w:rPr>
                <w:rFonts w:ascii="Times New Roman" w:hAnsi="Times New Roman" w:cs="Times New Roman"/>
                <w:sz w:val="24"/>
                <w:szCs w:val="24"/>
                <w:lang w:val="ru-RU"/>
              </w:rPr>
              <w:br/>
              <w:t>В) песня</w:t>
            </w:r>
            <w:r w:rsidRPr="00CF470B">
              <w:rPr>
                <w:rFonts w:ascii="Times New Roman" w:hAnsi="Times New Roman" w:cs="Times New Roman"/>
                <w:sz w:val="24"/>
                <w:szCs w:val="24"/>
                <w:lang w:val="ru-RU"/>
              </w:rPr>
              <w:br/>
              <w:t>С) балет</w:t>
            </w:r>
            <w:r w:rsidRPr="00CF470B">
              <w:rPr>
                <w:rFonts w:ascii="Times New Roman" w:hAnsi="Times New Roman" w:cs="Times New Roman"/>
                <w:sz w:val="24"/>
                <w:szCs w:val="24"/>
                <w:lang w:val="ru-RU"/>
              </w:rPr>
              <w:br/>
            </w:r>
            <w:r w:rsidRPr="00871167">
              <w:rPr>
                <w:rFonts w:ascii="Times New Roman" w:hAnsi="Times New Roman" w:cs="Times New Roman"/>
                <w:sz w:val="24"/>
                <w:szCs w:val="24"/>
              </w:rPr>
              <w:t>D</w:t>
            </w:r>
            <w:r w:rsidRPr="00CF470B">
              <w:rPr>
                <w:rFonts w:ascii="Times New Roman" w:hAnsi="Times New Roman" w:cs="Times New Roman"/>
                <w:sz w:val="24"/>
                <w:szCs w:val="24"/>
                <w:lang w:val="ru-RU"/>
              </w:rPr>
              <w:t>) баллада</w:t>
            </w:r>
          </w:p>
          <w:p w14:paraId="5CB4FB84" w14:textId="77777777" w:rsidR="005971FC" w:rsidRDefault="005971FC" w:rsidP="006A68BA">
            <w:pPr>
              <w:jc w:val="center"/>
              <w:rPr>
                <w:rFonts w:ascii="Times New Roman" w:hAnsi="Times New Roman" w:cs="Times New Roman"/>
                <w:b/>
                <w:bCs/>
                <w:sz w:val="24"/>
                <w:szCs w:val="24"/>
                <w:lang w:val="ru-RU"/>
              </w:rPr>
            </w:pPr>
          </w:p>
        </w:tc>
        <w:tc>
          <w:tcPr>
            <w:tcW w:w="3260" w:type="dxa"/>
          </w:tcPr>
          <w:p w14:paraId="2621E2A1"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19" w:type="dxa"/>
          </w:tcPr>
          <w:p w14:paraId="7CFFEEA3"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0172CD3E"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F70CC33" w14:textId="77777777" w:rsidTr="005971FC">
        <w:tc>
          <w:tcPr>
            <w:tcW w:w="4679" w:type="dxa"/>
          </w:tcPr>
          <w:p w14:paraId="0D5C8B20" w14:textId="77777777" w:rsidR="005971FC" w:rsidRPr="00CF470B" w:rsidRDefault="005971FC" w:rsidP="001A49B4">
            <w:pPr>
              <w:numPr>
                <w:ilvl w:val="0"/>
                <w:numId w:val="5"/>
              </w:numPr>
              <w:rPr>
                <w:rFonts w:ascii="Times New Roman" w:hAnsi="Times New Roman" w:cs="Times New Roman"/>
                <w:sz w:val="24"/>
                <w:szCs w:val="24"/>
                <w:lang w:val="ru-RU"/>
              </w:rPr>
            </w:pPr>
            <w:r w:rsidRPr="00CF470B">
              <w:rPr>
                <w:rFonts w:ascii="Times New Roman" w:hAnsi="Times New Roman" w:cs="Times New Roman"/>
                <w:i/>
                <w:sz w:val="24"/>
                <w:szCs w:val="24"/>
                <w:lang w:val="ru-RU"/>
              </w:rPr>
              <w:t>Инструменты, не входящие в струнную группу симфонического оркестра:</w:t>
            </w:r>
            <w:r w:rsidRPr="00CF470B">
              <w:rPr>
                <w:rFonts w:ascii="Times New Roman" w:hAnsi="Times New Roman" w:cs="Times New Roman"/>
                <w:sz w:val="24"/>
                <w:szCs w:val="24"/>
                <w:lang w:val="ru-RU"/>
              </w:rPr>
              <w:br/>
              <w:t>А) виолончель</w:t>
            </w:r>
            <w:r w:rsidRPr="00CF470B">
              <w:rPr>
                <w:rFonts w:ascii="Times New Roman" w:hAnsi="Times New Roman" w:cs="Times New Roman"/>
                <w:sz w:val="24"/>
                <w:szCs w:val="24"/>
                <w:lang w:val="ru-RU"/>
              </w:rPr>
              <w:br/>
              <w:t>В) скрипка</w:t>
            </w:r>
            <w:r w:rsidRPr="00CF470B">
              <w:rPr>
                <w:rFonts w:ascii="Times New Roman" w:hAnsi="Times New Roman" w:cs="Times New Roman"/>
                <w:sz w:val="24"/>
                <w:szCs w:val="24"/>
                <w:lang w:val="ru-RU"/>
              </w:rPr>
              <w:br/>
              <w:t>С) контрабас</w:t>
            </w:r>
            <w:r w:rsidRPr="00CF470B">
              <w:rPr>
                <w:rFonts w:ascii="Times New Roman" w:hAnsi="Times New Roman" w:cs="Times New Roman"/>
                <w:sz w:val="24"/>
                <w:szCs w:val="24"/>
                <w:lang w:val="ru-RU"/>
              </w:rPr>
              <w:br/>
            </w:r>
            <w:r w:rsidRPr="00871167">
              <w:rPr>
                <w:rFonts w:ascii="Times New Roman" w:hAnsi="Times New Roman" w:cs="Times New Roman"/>
                <w:sz w:val="24"/>
                <w:szCs w:val="24"/>
              </w:rPr>
              <w:t>D</w:t>
            </w:r>
            <w:r w:rsidRPr="00CF470B">
              <w:rPr>
                <w:rFonts w:ascii="Times New Roman" w:hAnsi="Times New Roman" w:cs="Times New Roman"/>
                <w:sz w:val="24"/>
                <w:szCs w:val="24"/>
                <w:lang w:val="ru-RU"/>
              </w:rPr>
              <w:t>) гобой</w:t>
            </w:r>
          </w:p>
          <w:p w14:paraId="3251FE10" w14:textId="77777777" w:rsidR="005971FC" w:rsidRDefault="005971FC" w:rsidP="006A68BA">
            <w:pPr>
              <w:jc w:val="center"/>
              <w:rPr>
                <w:rFonts w:ascii="Times New Roman" w:hAnsi="Times New Roman" w:cs="Times New Roman"/>
                <w:b/>
                <w:bCs/>
                <w:sz w:val="24"/>
                <w:szCs w:val="24"/>
                <w:lang w:val="ru-RU"/>
              </w:rPr>
            </w:pPr>
          </w:p>
        </w:tc>
        <w:tc>
          <w:tcPr>
            <w:tcW w:w="3260" w:type="dxa"/>
          </w:tcPr>
          <w:p w14:paraId="0E8C8D2F"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3119" w:type="dxa"/>
          </w:tcPr>
          <w:p w14:paraId="41110C58"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6135A02"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44D01FE2" w14:textId="77777777" w:rsidTr="005971FC">
        <w:tc>
          <w:tcPr>
            <w:tcW w:w="4679" w:type="dxa"/>
          </w:tcPr>
          <w:p w14:paraId="5556B9AF" w14:textId="77777777" w:rsidR="005971FC" w:rsidRPr="005971FC" w:rsidRDefault="005971FC" w:rsidP="005971FC">
            <w:pPr>
              <w:numPr>
                <w:ilvl w:val="0"/>
                <w:numId w:val="5"/>
              </w:numPr>
              <w:rPr>
                <w:rFonts w:ascii="Times New Roman" w:hAnsi="Times New Roman" w:cs="Times New Roman"/>
                <w:sz w:val="24"/>
                <w:szCs w:val="24"/>
                <w:lang w:val="ru-RU"/>
              </w:rPr>
            </w:pPr>
            <w:r w:rsidRPr="00CF470B">
              <w:rPr>
                <w:rFonts w:ascii="Times New Roman" w:hAnsi="Times New Roman" w:cs="Times New Roman"/>
                <w:i/>
                <w:sz w:val="24"/>
                <w:szCs w:val="24"/>
                <w:lang w:val="ru-RU"/>
              </w:rPr>
              <w:t>Автор, написавший около ста сказочных опер:</w:t>
            </w:r>
            <w:r w:rsidRPr="00CF470B">
              <w:rPr>
                <w:rFonts w:ascii="Times New Roman" w:hAnsi="Times New Roman" w:cs="Times New Roman"/>
                <w:i/>
                <w:sz w:val="24"/>
                <w:szCs w:val="24"/>
                <w:lang w:val="ru-RU"/>
              </w:rPr>
              <w:br/>
            </w:r>
            <w:r w:rsidRPr="00CF470B">
              <w:rPr>
                <w:rFonts w:ascii="Times New Roman" w:hAnsi="Times New Roman" w:cs="Times New Roman"/>
                <w:sz w:val="24"/>
                <w:szCs w:val="24"/>
                <w:lang w:val="ru-RU"/>
              </w:rPr>
              <w:t>А) В.А. Моцарт</w:t>
            </w:r>
            <w:r w:rsidRPr="00CF470B">
              <w:rPr>
                <w:rFonts w:ascii="Times New Roman" w:hAnsi="Times New Roman" w:cs="Times New Roman"/>
                <w:sz w:val="24"/>
                <w:szCs w:val="24"/>
                <w:lang w:val="ru-RU"/>
              </w:rPr>
              <w:br/>
              <w:t>В) Н.А. Римский-Корсаков</w:t>
            </w:r>
            <w:r w:rsidRPr="00CF470B">
              <w:rPr>
                <w:rFonts w:ascii="Times New Roman" w:hAnsi="Times New Roman" w:cs="Times New Roman"/>
                <w:sz w:val="24"/>
                <w:szCs w:val="24"/>
                <w:lang w:val="ru-RU"/>
              </w:rPr>
              <w:br/>
              <w:t>С) П.И. Чайковский</w:t>
            </w:r>
            <w:r w:rsidRPr="00CF470B">
              <w:rPr>
                <w:rFonts w:ascii="Times New Roman" w:hAnsi="Times New Roman" w:cs="Times New Roman"/>
                <w:sz w:val="24"/>
                <w:szCs w:val="24"/>
                <w:lang w:val="ru-RU"/>
              </w:rPr>
              <w:br/>
            </w:r>
            <w:r w:rsidRPr="00871167">
              <w:rPr>
                <w:rFonts w:ascii="Times New Roman" w:hAnsi="Times New Roman" w:cs="Times New Roman"/>
                <w:sz w:val="24"/>
                <w:szCs w:val="24"/>
              </w:rPr>
              <w:t>D</w:t>
            </w:r>
            <w:r w:rsidRPr="00CF470B">
              <w:rPr>
                <w:rFonts w:ascii="Times New Roman" w:hAnsi="Times New Roman" w:cs="Times New Roman"/>
                <w:sz w:val="24"/>
                <w:szCs w:val="24"/>
                <w:lang w:val="ru-RU"/>
              </w:rPr>
              <w:t>) И.С. Бах</w:t>
            </w:r>
          </w:p>
        </w:tc>
        <w:tc>
          <w:tcPr>
            <w:tcW w:w="3260" w:type="dxa"/>
          </w:tcPr>
          <w:p w14:paraId="7B1E63D5" w14:textId="77777777" w:rsidR="005971FC" w:rsidRPr="005971FC" w:rsidRDefault="005971FC" w:rsidP="005971FC">
            <w:pPr>
              <w:spacing w:line="264" w:lineRule="auto"/>
              <w:rPr>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3119" w:type="dxa"/>
          </w:tcPr>
          <w:p w14:paraId="57E8ECD8"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1DD30E1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7F63FC49"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39D27EE5"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5B5AF321" w14:textId="77777777" w:rsidR="00ED0BB5" w:rsidRPr="00356DAF" w:rsidRDefault="00ED0BB5" w:rsidP="00ED0BB5">
      <w:pPr>
        <w:autoSpaceDE w:val="0"/>
        <w:autoSpaceDN w:val="0"/>
        <w:spacing w:after="78" w:line="220" w:lineRule="exact"/>
        <w:jc w:val="center"/>
        <w:rPr>
          <w:rFonts w:ascii="Times New Roman" w:hAnsi="Times New Roman" w:cs="Times New Roman"/>
          <w:b/>
          <w:bCs/>
          <w:sz w:val="28"/>
          <w:szCs w:val="28"/>
          <w:lang w:val="ru-RU"/>
        </w:rPr>
      </w:pPr>
      <w:r w:rsidRPr="00356DAF">
        <w:rPr>
          <w:rFonts w:ascii="Times New Roman" w:hAnsi="Times New Roman" w:cs="Times New Roman"/>
          <w:b/>
          <w:bCs/>
          <w:sz w:val="28"/>
          <w:szCs w:val="28"/>
          <w:lang w:val="ru-RU"/>
        </w:rPr>
        <w:t>Оценочные материалы</w:t>
      </w:r>
    </w:p>
    <w:p w14:paraId="4B2E0DF5" w14:textId="77777777" w:rsidR="00ED0BB5" w:rsidRDefault="00ED0BB5" w:rsidP="00ED0BB5">
      <w:pPr>
        <w:autoSpaceDE w:val="0"/>
        <w:autoSpaceDN w:val="0"/>
        <w:spacing w:after="78" w:line="220" w:lineRule="exact"/>
        <w:jc w:val="cente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Входная контрольная работа по музыке 6 класс</w:t>
      </w:r>
    </w:p>
    <w:tbl>
      <w:tblPr>
        <w:tblStyle w:val="ae"/>
        <w:tblW w:w="10881" w:type="dxa"/>
        <w:tblInd w:w="-917" w:type="dxa"/>
        <w:tblLook w:val="04A0" w:firstRow="1" w:lastRow="0" w:firstColumn="1" w:lastColumn="0" w:noHBand="0" w:noVBand="1"/>
      </w:tblPr>
      <w:tblGrid>
        <w:gridCol w:w="4644"/>
        <w:gridCol w:w="3261"/>
        <w:gridCol w:w="2976"/>
      </w:tblGrid>
      <w:tr w:rsidR="001A49B4" w14:paraId="002E4ACC" w14:textId="77777777" w:rsidTr="001A49B4">
        <w:tc>
          <w:tcPr>
            <w:tcW w:w="4644" w:type="dxa"/>
          </w:tcPr>
          <w:p w14:paraId="40DA4918"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1132F670"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6B24DC8F"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7F3C70AD" w14:textId="77777777" w:rsidTr="001A49B4">
        <w:tc>
          <w:tcPr>
            <w:tcW w:w="4644" w:type="dxa"/>
          </w:tcPr>
          <w:p w14:paraId="0AF81681" w14:textId="77777777" w:rsidR="005971FC" w:rsidRPr="00EC1471" w:rsidRDefault="005971FC" w:rsidP="00EC1471">
            <w:pPr>
              <w:rPr>
                <w:rFonts w:ascii="Times New Roman" w:hAnsi="Times New Roman" w:cs="Times New Roman"/>
                <w:b/>
                <w:bCs/>
                <w:sz w:val="24"/>
                <w:szCs w:val="24"/>
                <w:lang w:val="ru-RU"/>
              </w:rPr>
            </w:pPr>
            <w:r w:rsidRPr="00EC1471">
              <w:rPr>
                <w:rFonts w:ascii="Times New Roman" w:hAnsi="Times New Roman" w:cs="Times New Roman"/>
                <w:b/>
                <w:bCs/>
                <w:sz w:val="24"/>
                <w:szCs w:val="24"/>
                <w:lang w:val="ru-RU"/>
              </w:rPr>
              <w:t>1. Допишите недостающие инструменты в каждую группу симфонического оркестра (писать только недостающие инструменты):</w:t>
            </w:r>
          </w:p>
          <w:p w14:paraId="6A8414A6" w14:textId="77777777" w:rsidR="005971FC" w:rsidRPr="00EC1471" w:rsidRDefault="005971FC" w:rsidP="00EC1471">
            <w:pPr>
              <w:rPr>
                <w:rFonts w:ascii="Times New Roman" w:hAnsi="Times New Roman" w:cs="Times New Roman"/>
                <w:bCs/>
                <w:sz w:val="24"/>
                <w:szCs w:val="24"/>
                <w:lang w:val="ru-RU"/>
              </w:rPr>
            </w:pPr>
            <w:r w:rsidRPr="00EC1471">
              <w:rPr>
                <w:rFonts w:ascii="Times New Roman" w:hAnsi="Times New Roman" w:cs="Times New Roman"/>
                <w:bCs/>
                <w:sz w:val="24"/>
                <w:szCs w:val="24"/>
                <w:lang w:val="ru-RU"/>
              </w:rPr>
              <w:t xml:space="preserve">а) контрабас, виолончель, альт, _ _ _ _ _ б) фагот, кларнет, гобой, _ _ _ _ _ _;   </w:t>
            </w:r>
          </w:p>
          <w:p w14:paraId="68191EF3" w14:textId="77777777" w:rsidR="005971FC" w:rsidRPr="00EC1471" w:rsidRDefault="005971FC" w:rsidP="00EC1471">
            <w:pPr>
              <w:rPr>
                <w:rFonts w:ascii="Times New Roman" w:hAnsi="Times New Roman" w:cs="Times New Roman"/>
                <w:b/>
                <w:bCs/>
                <w:sz w:val="24"/>
                <w:szCs w:val="24"/>
                <w:lang w:val="ru-RU"/>
              </w:rPr>
            </w:pPr>
            <w:r w:rsidRPr="00EC1471">
              <w:rPr>
                <w:rFonts w:ascii="Times New Roman" w:hAnsi="Times New Roman" w:cs="Times New Roman"/>
                <w:bCs/>
                <w:sz w:val="24"/>
                <w:szCs w:val="24"/>
                <w:lang w:val="ru-RU"/>
              </w:rPr>
              <w:t>в) туба, тромбон, валторна, _ _ _ _.</w:t>
            </w:r>
          </w:p>
        </w:tc>
        <w:tc>
          <w:tcPr>
            <w:tcW w:w="3261" w:type="dxa"/>
          </w:tcPr>
          <w:p w14:paraId="26C54E75"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7A5FB3D8"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483616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31661375" w14:textId="77777777" w:rsidTr="001A49B4">
        <w:tc>
          <w:tcPr>
            <w:tcW w:w="4644" w:type="dxa"/>
          </w:tcPr>
          <w:p w14:paraId="4CBB88E5" w14:textId="77777777" w:rsidR="005971FC" w:rsidRDefault="005971FC" w:rsidP="00EC1471">
            <w:pPr>
              <w:rPr>
                <w:rFonts w:ascii="Times New Roman" w:hAnsi="Times New Roman" w:cs="Times New Roman"/>
                <w:b/>
                <w:bCs/>
                <w:sz w:val="24"/>
                <w:szCs w:val="24"/>
                <w:lang w:val="ru-RU"/>
              </w:rPr>
            </w:pPr>
            <w:r>
              <w:rPr>
                <w:rFonts w:ascii="Times New Roman" w:hAnsi="Times New Roman" w:cs="Times New Roman"/>
                <w:b/>
                <w:bCs/>
                <w:sz w:val="24"/>
                <w:szCs w:val="24"/>
                <w:lang w:val="ru-RU"/>
              </w:rPr>
              <w:t>2.Написать определение «опера»</w:t>
            </w:r>
          </w:p>
        </w:tc>
        <w:tc>
          <w:tcPr>
            <w:tcW w:w="3261" w:type="dxa"/>
          </w:tcPr>
          <w:p w14:paraId="517F9055"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25D0F03C"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B9D0217"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7C0CABBB" w14:textId="77777777" w:rsidTr="001A49B4">
        <w:tc>
          <w:tcPr>
            <w:tcW w:w="4644" w:type="dxa"/>
          </w:tcPr>
          <w:p w14:paraId="340546F2" w14:textId="77777777" w:rsidR="005971FC" w:rsidRDefault="005971FC" w:rsidP="00EC1471">
            <w:pPr>
              <w:rPr>
                <w:rFonts w:ascii="Times New Roman" w:hAnsi="Times New Roman" w:cs="Times New Roman"/>
                <w:b/>
                <w:bCs/>
                <w:sz w:val="24"/>
                <w:szCs w:val="24"/>
                <w:lang w:val="ru-RU"/>
              </w:rPr>
            </w:pPr>
            <w:r>
              <w:rPr>
                <w:rFonts w:ascii="Times New Roman" w:hAnsi="Times New Roman" w:cs="Times New Roman"/>
                <w:b/>
                <w:bCs/>
                <w:sz w:val="24"/>
                <w:szCs w:val="24"/>
                <w:lang w:val="ru-RU"/>
              </w:rPr>
              <w:t>3.Что такое «динамика»</w:t>
            </w:r>
          </w:p>
        </w:tc>
        <w:tc>
          <w:tcPr>
            <w:tcW w:w="3261" w:type="dxa"/>
          </w:tcPr>
          <w:p w14:paraId="497F8AC7"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3CFBDE78"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59263D5"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42675D7" w14:textId="77777777" w:rsidTr="001A49B4">
        <w:tc>
          <w:tcPr>
            <w:tcW w:w="4644" w:type="dxa"/>
          </w:tcPr>
          <w:p w14:paraId="0D251E79" w14:textId="77777777" w:rsidR="005971FC" w:rsidRDefault="005971FC" w:rsidP="00EC1471">
            <w:pPr>
              <w:rPr>
                <w:rFonts w:ascii="Times New Roman" w:hAnsi="Times New Roman" w:cs="Times New Roman"/>
                <w:b/>
                <w:bCs/>
                <w:sz w:val="24"/>
                <w:szCs w:val="24"/>
                <w:lang w:val="ru-RU"/>
              </w:rPr>
            </w:pPr>
            <w:r>
              <w:rPr>
                <w:rFonts w:ascii="Times New Roman" w:hAnsi="Times New Roman" w:cs="Times New Roman"/>
                <w:b/>
                <w:bCs/>
                <w:sz w:val="24"/>
                <w:szCs w:val="24"/>
                <w:lang w:val="ru-RU"/>
              </w:rPr>
              <w:t>4.Перечислите средства музыкальной выразительности</w:t>
            </w:r>
          </w:p>
        </w:tc>
        <w:tc>
          <w:tcPr>
            <w:tcW w:w="3261" w:type="dxa"/>
          </w:tcPr>
          <w:p w14:paraId="640EAD0B"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22117BD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13C83F0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1E5EF40D" w14:textId="77777777" w:rsidTr="001A49B4">
        <w:tc>
          <w:tcPr>
            <w:tcW w:w="4644" w:type="dxa"/>
          </w:tcPr>
          <w:p w14:paraId="52837679" w14:textId="77777777" w:rsidR="005971FC" w:rsidRDefault="005971FC" w:rsidP="00EC1471">
            <w:pPr>
              <w:rPr>
                <w:rFonts w:ascii="Times New Roman" w:hAnsi="Times New Roman" w:cs="Times New Roman"/>
                <w:b/>
                <w:bCs/>
                <w:sz w:val="24"/>
                <w:szCs w:val="24"/>
                <w:lang w:val="ru-RU"/>
              </w:rPr>
            </w:pPr>
            <w:r>
              <w:rPr>
                <w:rFonts w:ascii="Times New Roman" w:hAnsi="Times New Roman" w:cs="Times New Roman"/>
                <w:b/>
                <w:bCs/>
                <w:sz w:val="24"/>
                <w:szCs w:val="24"/>
                <w:lang w:val="ru-RU"/>
              </w:rPr>
              <w:t>5.Перечислите 5 композиторов</w:t>
            </w:r>
          </w:p>
        </w:tc>
        <w:tc>
          <w:tcPr>
            <w:tcW w:w="3261" w:type="dxa"/>
          </w:tcPr>
          <w:p w14:paraId="1864D0BC"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6EA8686D"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DBB1D4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3BC56699"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1EFDC730"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08CF3A7B" w14:textId="77777777" w:rsidR="001A49B4" w:rsidRDefault="001A49B4" w:rsidP="001A49B4">
      <w:pPr>
        <w:autoSpaceDE w:val="0"/>
        <w:autoSpaceDN w:val="0"/>
        <w:spacing w:after="78" w:line="220" w:lineRule="exact"/>
        <w:rPr>
          <w:rFonts w:ascii="Times New Roman" w:hAnsi="Times New Roman" w:cs="Times New Roman"/>
          <w:b/>
          <w:bCs/>
          <w:sz w:val="24"/>
          <w:szCs w:val="24"/>
          <w:lang w:val="ru-RU"/>
        </w:rPr>
      </w:pPr>
    </w:p>
    <w:p w14:paraId="11034373" w14:textId="77777777" w:rsidR="005971FC" w:rsidRDefault="005971FC" w:rsidP="001A49B4">
      <w:pPr>
        <w:autoSpaceDE w:val="0"/>
        <w:autoSpaceDN w:val="0"/>
        <w:spacing w:after="78" w:line="220" w:lineRule="exact"/>
        <w:rPr>
          <w:rFonts w:ascii="Times New Roman" w:hAnsi="Times New Roman" w:cs="Times New Roman"/>
          <w:b/>
          <w:bCs/>
          <w:sz w:val="24"/>
          <w:szCs w:val="24"/>
          <w:lang w:val="ru-RU"/>
        </w:rPr>
      </w:pPr>
    </w:p>
    <w:p w14:paraId="453F402F" w14:textId="77777777" w:rsidR="005971FC" w:rsidRDefault="005971FC" w:rsidP="001A49B4">
      <w:pPr>
        <w:autoSpaceDE w:val="0"/>
        <w:autoSpaceDN w:val="0"/>
        <w:spacing w:after="78" w:line="220" w:lineRule="exact"/>
        <w:rPr>
          <w:rFonts w:ascii="Times New Roman" w:hAnsi="Times New Roman" w:cs="Times New Roman"/>
          <w:b/>
          <w:bCs/>
          <w:sz w:val="24"/>
          <w:szCs w:val="24"/>
          <w:lang w:val="ru-RU"/>
        </w:rPr>
      </w:pPr>
    </w:p>
    <w:p w14:paraId="268E27C3" w14:textId="77777777" w:rsidR="005971FC" w:rsidRPr="00356DAF" w:rsidRDefault="005971FC" w:rsidP="001A49B4">
      <w:pPr>
        <w:autoSpaceDE w:val="0"/>
        <w:autoSpaceDN w:val="0"/>
        <w:spacing w:after="78" w:line="220" w:lineRule="exact"/>
        <w:rPr>
          <w:rFonts w:ascii="Times New Roman" w:hAnsi="Times New Roman" w:cs="Times New Roman"/>
          <w:b/>
          <w:bCs/>
          <w:sz w:val="24"/>
          <w:szCs w:val="24"/>
          <w:lang w:val="ru-RU"/>
        </w:rPr>
      </w:pPr>
    </w:p>
    <w:p w14:paraId="369831C4" w14:textId="77777777" w:rsidR="00ED0BB5" w:rsidRDefault="00ED0BB5" w:rsidP="00ED0BB5">
      <w:pPr>
        <w:autoSpaceDE w:val="0"/>
        <w:autoSpaceDN w:val="0"/>
        <w:spacing w:after="78" w:line="220" w:lineRule="exact"/>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Контрольная работа за первое полугодие</w:t>
      </w:r>
    </w:p>
    <w:tbl>
      <w:tblPr>
        <w:tblStyle w:val="ae"/>
        <w:tblW w:w="10881" w:type="dxa"/>
        <w:tblInd w:w="-917" w:type="dxa"/>
        <w:tblLook w:val="04A0" w:firstRow="1" w:lastRow="0" w:firstColumn="1" w:lastColumn="0" w:noHBand="0" w:noVBand="1"/>
      </w:tblPr>
      <w:tblGrid>
        <w:gridCol w:w="4644"/>
        <w:gridCol w:w="3261"/>
        <w:gridCol w:w="2976"/>
      </w:tblGrid>
      <w:tr w:rsidR="001A49B4" w14:paraId="3249E815" w14:textId="77777777" w:rsidTr="001A49B4">
        <w:tc>
          <w:tcPr>
            <w:tcW w:w="4644" w:type="dxa"/>
          </w:tcPr>
          <w:p w14:paraId="07BA0273"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05FCABE1"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495A8FC2"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008E33F0" w14:textId="77777777" w:rsidTr="001A49B4">
        <w:tc>
          <w:tcPr>
            <w:tcW w:w="4644" w:type="dxa"/>
          </w:tcPr>
          <w:p w14:paraId="585948F7"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Вопрос № 1</w:t>
            </w:r>
          </w:p>
          <w:p w14:paraId="745115AD"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Музыкально-драматическое произведение, в котором действующие лица не говорят, а поют:</w:t>
            </w:r>
          </w:p>
          <w:p w14:paraId="65B987E7"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А)  балет</w:t>
            </w:r>
          </w:p>
          <w:p w14:paraId="199FA514"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  опера</w:t>
            </w:r>
          </w:p>
          <w:p w14:paraId="1C8CA2EB"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В)  симфония</w:t>
            </w:r>
          </w:p>
          <w:p w14:paraId="5A52E31E"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Г)  урок музыки</w:t>
            </w:r>
          </w:p>
        </w:tc>
        <w:tc>
          <w:tcPr>
            <w:tcW w:w="3261" w:type="dxa"/>
          </w:tcPr>
          <w:p w14:paraId="38DFD642"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7E2B6C1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2DE2DC1"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7D2ECE8F" w14:textId="77777777" w:rsidTr="001A49B4">
        <w:tc>
          <w:tcPr>
            <w:tcW w:w="4644" w:type="dxa"/>
          </w:tcPr>
          <w:p w14:paraId="6A6B2419"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Вопрос № 2</w:t>
            </w:r>
          </w:p>
          <w:p w14:paraId="2B54CFD7"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Жанры вокальной музыки:</w:t>
            </w:r>
          </w:p>
          <w:p w14:paraId="6FB63A9A"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А)  романс, песня, кантата</w:t>
            </w:r>
          </w:p>
          <w:p w14:paraId="3CF31B6F"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  ноктюрн, баллада, опера</w:t>
            </w:r>
          </w:p>
          <w:p w14:paraId="557043F8"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В)  соната, симфония, концерт</w:t>
            </w:r>
          </w:p>
        </w:tc>
        <w:tc>
          <w:tcPr>
            <w:tcW w:w="3261" w:type="dxa"/>
          </w:tcPr>
          <w:p w14:paraId="4EEC6858"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5E6BDD58"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B176FF4"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52990DA" w14:textId="77777777" w:rsidTr="001A49B4">
        <w:tc>
          <w:tcPr>
            <w:tcW w:w="4644" w:type="dxa"/>
          </w:tcPr>
          <w:p w14:paraId="07B74BF3"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Вопрос № 3</w:t>
            </w:r>
          </w:p>
          <w:p w14:paraId="1DE95078"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Какие голоса мужские:</w:t>
            </w:r>
          </w:p>
          <w:p w14:paraId="1AC0BEFF"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А)  альт, сопрано</w:t>
            </w:r>
          </w:p>
          <w:p w14:paraId="6F6C0756"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  бас, тенор, баритон,</w:t>
            </w:r>
          </w:p>
          <w:p w14:paraId="1E62721E" w14:textId="77777777" w:rsidR="005971FC" w:rsidRDefault="005971FC" w:rsidP="001A49B4">
            <w:pPr>
              <w:rPr>
                <w:rFonts w:ascii="Times New Roman" w:hAnsi="Times New Roman" w:cs="Times New Roman"/>
                <w:b/>
                <w:bCs/>
                <w:sz w:val="24"/>
                <w:szCs w:val="24"/>
                <w:lang w:val="ru-RU"/>
              </w:rPr>
            </w:pPr>
            <w:r w:rsidRPr="00356DAF">
              <w:rPr>
                <w:rFonts w:ascii="Times New Roman" w:hAnsi="Times New Roman" w:cs="Times New Roman"/>
                <w:sz w:val="24"/>
                <w:szCs w:val="24"/>
                <w:lang w:val="ru-RU"/>
              </w:rPr>
              <w:t>В)  контрабас</w:t>
            </w:r>
          </w:p>
        </w:tc>
        <w:tc>
          <w:tcPr>
            <w:tcW w:w="3261" w:type="dxa"/>
          </w:tcPr>
          <w:p w14:paraId="41C0B6C0"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192FB307"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5F3CDC3"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8AFD03F" w14:textId="77777777" w:rsidTr="001A49B4">
        <w:tc>
          <w:tcPr>
            <w:tcW w:w="4644" w:type="dxa"/>
          </w:tcPr>
          <w:p w14:paraId="26A6BAF6" w14:textId="77777777" w:rsidR="005971FC" w:rsidRDefault="005971FC" w:rsidP="005971FC">
            <w:pPr>
              <w:rPr>
                <w:rFonts w:ascii="Times New Roman" w:hAnsi="Times New Roman" w:cs="Times New Roman"/>
                <w:sz w:val="24"/>
                <w:szCs w:val="24"/>
                <w:lang w:val="ru-RU"/>
              </w:rPr>
            </w:pPr>
            <w:r>
              <w:rPr>
                <w:rFonts w:ascii="Times New Roman" w:hAnsi="Times New Roman" w:cs="Times New Roman"/>
                <w:sz w:val="24"/>
                <w:szCs w:val="24"/>
                <w:lang w:val="ru-RU"/>
              </w:rPr>
              <w:t>Вопрос № 4</w:t>
            </w:r>
          </w:p>
          <w:p w14:paraId="655F38F2" w14:textId="77777777" w:rsidR="005971FC" w:rsidRDefault="005971FC" w:rsidP="005971FC">
            <w:pPr>
              <w:rPr>
                <w:rFonts w:ascii="Times New Roman" w:hAnsi="Times New Roman" w:cs="Times New Roman"/>
                <w:sz w:val="24"/>
                <w:szCs w:val="24"/>
                <w:lang w:val="ru-RU"/>
              </w:rPr>
            </w:pPr>
            <w:r>
              <w:rPr>
                <w:rFonts w:ascii="Times New Roman" w:hAnsi="Times New Roman" w:cs="Times New Roman"/>
                <w:sz w:val="24"/>
                <w:szCs w:val="24"/>
                <w:lang w:val="ru-RU"/>
              </w:rPr>
              <w:t xml:space="preserve">Инструменты, не входящие в </w:t>
            </w:r>
            <w:r w:rsidRPr="001A49B4">
              <w:rPr>
                <w:rFonts w:ascii="Times New Roman" w:hAnsi="Times New Roman" w:cs="Times New Roman"/>
                <w:sz w:val="24"/>
                <w:szCs w:val="24"/>
                <w:lang w:val="ru-RU"/>
              </w:rPr>
              <w:t>струнную группу симфонического оркестра:</w:t>
            </w:r>
          </w:p>
          <w:p w14:paraId="111883FE" w14:textId="77777777" w:rsidR="005971FC" w:rsidRPr="005971FC" w:rsidRDefault="005971FC" w:rsidP="005971FC">
            <w:pPr>
              <w:ind w:left="142"/>
              <w:rPr>
                <w:rFonts w:ascii="Times New Roman" w:hAnsi="Times New Roman" w:cs="Times New Roman"/>
                <w:sz w:val="24"/>
                <w:szCs w:val="24"/>
                <w:lang w:val="ru-RU"/>
              </w:rPr>
            </w:pPr>
            <w:r w:rsidRPr="00CF470B">
              <w:rPr>
                <w:rFonts w:ascii="Times New Roman" w:hAnsi="Times New Roman" w:cs="Times New Roman"/>
                <w:sz w:val="24"/>
                <w:szCs w:val="24"/>
                <w:lang w:val="ru-RU"/>
              </w:rPr>
              <w:t>А) виолончель</w:t>
            </w:r>
            <w:r w:rsidRPr="00CF470B">
              <w:rPr>
                <w:rFonts w:ascii="Times New Roman" w:hAnsi="Times New Roman" w:cs="Times New Roman"/>
                <w:sz w:val="24"/>
                <w:szCs w:val="24"/>
                <w:lang w:val="ru-RU"/>
              </w:rPr>
              <w:br/>
              <w:t>В) скрипка</w:t>
            </w:r>
            <w:r w:rsidRPr="00CF470B">
              <w:rPr>
                <w:rFonts w:ascii="Times New Roman" w:hAnsi="Times New Roman" w:cs="Times New Roman"/>
                <w:sz w:val="24"/>
                <w:szCs w:val="24"/>
                <w:lang w:val="ru-RU"/>
              </w:rPr>
              <w:br/>
              <w:t>С) контрабас</w:t>
            </w:r>
            <w:r w:rsidRPr="00CF470B">
              <w:rPr>
                <w:rFonts w:ascii="Times New Roman" w:hAnsi="Times New Roman" w:cs="Times New Roman"/>
                <w:sz w:val="24"/>
                <w:szCs w:val="24"/>
                <w:lang w:val="ru-RU"/>
              </w:rPr>
              <w:br/>
            </w:r>
            <w:r w:rsidRPr="00871167">
              <w:rPr>
                <w:rFonts w:ascii="Times New Roman" w:hAnsi="Times New Roman" w:cs="Times New Roman"/>
                <w:sz w:val="24"/>
                <w:szCs w:val="24"/>
              </w:rPr>
              <w:t>D</w:t>
            </w:r>
            <w:r w:rsidRPr="00CF470B">
              <w:rPr>
                <w:rFonts w:ascii="Times New Roman" w:hAnsi="Times New Roman" w:cs="Times New Roman"/>
                <w:sz w:val="24"/>
                <w:szCs w:val="24"/>
                <w:lang w:val="ru-RU"/>
              </w:rPr>
              <w:t>) гобой</w:t>
            </w:r>
          </w:p>
        </w:tc>
        <w:tc>
          <w:tcPr>
            <w:tcW w:w="3261" w:type="dxa"/>
          </w:tcPr>
          <w:p w14:paraId="748C6636"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493A15A2"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45CD6F8"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9F4429D" w14:textId="77777777" w:rsidTr="001A49B4">
        <w:tc>
          <w:tcPr>
            <w:tcW w:w="4644" w:type="dxa"/>
          </w:tcPr>
          <w:p w14:paraId="5BD4C6CB"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Вопрос № 5</w:t>
            </w:r>
          </w:p>
          <w:p w14:paraId="0CDB45A5"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Вокализ - это:</w:t>
            </w:r>
          </w:p>
          <w:p w14:paraId="530B93FF"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А)  Музыка, исполняемая женским хором</w:t>
            </w:r>
          </w:p>
          <w:p w14:paraId="7E397B4B"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  Музыка, исполняемая женским голосом</w:t>
            </w:r>
          </w:p>
          <w:p w14:paraId="7E3BEE65"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В)  Музыка, исполняемая голосом без слов</w:t>
            </w:r>
          </w:p>
          <w:p w14:paraId="5C358629"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Г)  Музыка, исполняемая сидя</w:t>
            </w:r>
          </w:p>
        </w:tc>
        <w:tc>
          <w:tcPr>
            <w:tcW w:w="3261" w:type="dxa"/>
          </w:tcPr>
          <w:p w14:paraId="0C68BB46"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28E520E2"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92B3745"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7AAC2DEA"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p>
    <w:p w14:paraId="3A6A62A5"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1E571881"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0E53C80F" w14:textId="77777777" w:rsidR="001A49B4" w:rsidRPr="00356DAF" w:rsidRDefault="001A49B4" w:rsidP="001A49B4">
      <w:pPr>
        <w:autoSpaceDE w:val="0"/>
        <w:autoSpaceDN w:val="0"/>
        <w:spacing w:after="78" w:line="220" w:lineRule="exact"/>
        <w:rPr>
          <w:rFonts w:ascii="Times New Roman" w:hAnsi="Times New Roman" w:cs="Times New Roman"/>
          <w:b/>
          <w:bCs/>
          <w:sz w:val="24"/>
          <w:szCs w:val="24"/>
          <w:lang w:val="ru-RU"/>
        </w:rPr>
      </w:pPr>
    </w:p>
    <w:p w14:paraId="3F2EADF5" w14:textId="77777777" w:rsidR="00ED0BB5" w:rsidRDefault="00ED0BB5" w:rsidP="00ED0BB5">
      <w:pPr>
        <w:autoSpaceDE w:val="0"/>
        <w:autoSpaceDN w:val="0"/>
        <w:spacing w:after="78" w:line="220" w:lineRule="exact"/>
        <w:jc w:val="center"/>
        <w:rPr>
          <w:rFonts w:ascii="Times New Roman" w:hAnsi="Times New Roman" w:cs="Times New Roman"/>
          <w:b/>
          <w:bCs/>
          <w:sz w:val="24"/>
          <w:szCs w:val="24"/>
          <w:lang w:val="ru-RU"/>
        </w:rPr>
      </w:pPr>
    </w:p>
    <w:p w14:paraId="7CD466EB" w14:textId="77777777" w:rsidR="005971FC" w:rsidRDefault="005971FC" w:rsidP="00ED0BB5">
      <w:pPr>
        <w:autoSpaceDE w:val="0"/>
        <w:autoSpaceDN w:val="0"/>
        <w:spacing w:after="78" w:line="220" w:lineRule="exact"/>
        <w:jc w:val="center"/>
        <w:rPr>
          <w:rFonts w:ascii="Times New Roman" w:hAnsi="Times New Roman" w:cs="Times New Roman"/>
          <w:b/>
          <w:bCs/>
          <w:sz w:val="24"/>
          <w:szCs w:val="24"/>
          <w:lang w:val="ru-RU"/>
        </w:rPr>
      </w:pPr>
    </w:p>
    <w:p w14:paraId="7B7D3A2E" w14:textId="77777777" w:rsidR="005971FC" w:rsidRDefault="005971FC" w:rsidP="00ED0BB5">
      <w:pPr>
        <w:autoSpaceDE w:val="0"/>
        <w:autoSpaceDN w:val="0"/>
        <w:spacing w:after="78" w:line="220" w:lineRule="exact"/>
        <w:jc w:val="center"/>
        <w:rPr>
          <w:rFonts w:ascii="Times New Roman" w:hAnsi="Times New Roman" w:cs="Times New Roman"/>
          <w:b/>
          <w:bCs/>
          <w:sz w:val="24"/>
          <w:szCs w:val="24"/>
          <w:lang w:val="ru-RU"/>
        </w:rPr>
      </w:pPr>
    </w:p>
    <w:p w14:paraId="0E2DFDCF" w14:textId="77777777" w:rsidR="00ED0BB5" w:rsidRPr="00356DAF" w:rsidRDefault="00ED0BB5" w:rsidP="00ED0BB5">
      <w:pPr>
        <w:autoSpaceDE w:val="0"/>
        <w:autoSpaceDN w:val="0"/>
        <w:spacing w:after="78" w:line="220" w:lineRule="exact"/>
        <w:jc w:val="center"/>
        <w:rPr>
          <w:rFonts w:ascii="Times New Roman" w:hAnsi="Times New Roman" w:cs="Times New Roman"/>
          <w:b/>
          <w:bCs/>
          <w:sz w:val="24"/>
          <w:szCs w:val="24"/>
          <w:lang w:val="ru-RU"/>
        </w:rPr>
      </w:pPr>
      <w:r w:rsidRPr="00356DAF">
        <w:rPr>
          <w:rFonts w:ascii="Times New Roman" w:hAnsi="Times New Roman" w:cs="Times New Roman"/>
          <w:b/>
          <w:bCs/>
          <w:sz w:val="24"/>
          <w:szCs w:val="24"/>
          <w:lang w:val="ru-RU"/>
        </w:rPr>
        <w:t xml:space="preserve">Итоговая контрольная работа </w:t>
      </w:r>
      <w:r>
        <w:rPr>
          <w:rFonts w:ascii="Times New Roman" w:hAnsi="Times New Roman" w:cs="Times New Roman"/>
          <w:b/>
          <w:bCs/>
          <w:sz w:val="24"/>
          <w:szCs w:val="24"/>
          <w:lang w:val="ru-RU"/>
        </w:rPr>
        <w:t xml:space="preserve">(промежуточная аттестация) 6 класс </w:t>
      </w:r>
    </w:p>
    <w:tbl>
      <w:tblPr>
        <w:tblStyle w:val="ae"/>
        <w:tblW w:w="10881" w:type="dxa"/>
        <w:tblInd w:w="-917" w:type="dxa"/>
        <w:tblLook w:val="04A0" w:firstRow="1" w:lastRow="0" w:firstColumn="1" w:lastColumn="0" w:noHBand="0" w:noVBand="1"/>
      </w:tblPr>
      <w:tblGrid>
        <w:gridCol w:w="4644"/>
        <w:gridCol w:w="3261"/>
        <w:gridCol w:w="2976"/>
      </w:tblGrid>
      <w:tr w:rsidR="001A49B4" w14:paraId="598CBFE3" w14:textId="77777777" w:rsidTr="001A49B4">
        <w:tc>
          <w:tcPr>
            <w:tcW w:w="4644" w:type="dxa"/>
          </w:tcPr>
          <w:p w14:paraId="156EB4DC"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531D1A69"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1E8B1AB8"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0602B0BC" w14:textId="77777777" w:rsidTr="001A49B4">
        <w:tc>
          <w:tcPr>
            <w:tcW w:w="4644" w:type="dxa"/>
          </w:tcPr>
          <w:p w14:paraId="07AA4667" w14:textId="77777777" w:rsidR="005971FC" w:rsidRPr="00C457AA" w:rsidRDefault="005971FC" w:rsidP="001A49B4">
            <w:pPr>
              <w:autoSpaceDE w:val="0"/>
              <w:autoSpaceDN w:val="0"/>
              <w:spacing w:after="78" w:line="220" w:lineRule="exact"/>
              <w:rPr>
                <w:rFonts w:ascii="Times New Roman" w:hAnsi="Times New Roman" w:cs="Times New Roman"/>
                <w:b/>
                <w:sz w:val="24"/>
                <w:szCs w:val="24"/>
                <w:lang w:val="ru-RU"/>
              </w:rPr>
            </w:pPr>
            <w:r>
              <w:rPr>
                <w:rFonts w:ascii="Times New Roman" w:hAnsi="Times New Roman" w:cs="Times New Roman"/>
                <w:b/>
                <w:sz w:val="24"/>
                <w:szCs w:val="24"/>
                <w:lang w:val="ru-RU"/>
              </w:rPr>
              <w:t>1</w:t>
            </w:r>
            <w:r w:rsidRPr="00C457AA">
              <w:rPr>
                <w:rFonts w:ascii="Times New Roman" w:hAnsi="Times New Roman" w:cs="Times New Roman"/>
                <w:sz w:val="24"/>
                <w:szCs w:val="24"/>
                <w:lang w:val="ru-RU"/>
              </w:rPr>
              <w:t xml:space="preserve">.  </w:t>
            </w:r>
            <w:r w:rsidRPr="00C457AA">
              <w:rPr>
                <w:rFonts w:ascii="Times New Roman" w:hAnsi="Times New Roman" w:cs="Times New Roman"/>
                <w:b/>
                <w:sz w:val="24"/>
                <w:szCs w:val="24"/>
                <w:lang w:val="ru-RU"/>
              </w:rPr>
              <w:t>Како</w:t>
            </w:r>
            <w:r>
              <w:rPr>
                <w:rFonts w:ascii="Times New Roman" w:hAnsi="Times New Roman" w:cs="Times New Roman"/>
                <w:b/>
                <w:sz w:val="24"/>
                <w:szCs w:val="24"/>
                <w:lang w:val="ru-RU"/>
              </w:rPr>
              <w:t xml:space="preserve">й великий </w:t>
            </w:r>
            <w:r w:rsidRPr="00C457AA">
              <w:rPr>
                <w:rFonts w:ascii="Times New Roman" w:hAnsi="Times New Roman" w:cs="Times New Roman"/>
                <w:b/>
                <w:sz w:val="24"/>
                <w:szCs w:val="24"/>
                <w:lang w:val="ru-RU"/>
              </w:rPr>
              <w:t xml:space="preserve">композитор начал свою концертную деятельность с 5 лет? </w:t>
            </w:r>
          </w:p>
          <w:p w14:paraId="2A5B9637"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 xml:space="preserve">А) Бетховен          </w:t>
            </w:r>
          </w:p>
          <w:p w14:paraId="169E89AF"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Б)Чайковский</w:t>
            </w:r>
          </w:p>
          <w:p w14:paraId="5B14BFE9"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 xml:space="preserve"> В) Равель     </w:t>
            </w:r>
          </w:p>
          <w:p w14:paraId="46133678"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Г) Моцарт</w:t>
            </w:r>
          </w:p>
        </w:tc>
        <w:tc>
          <w:tcPr>
            <w:tcW w:w="3261" w:type="dxa"/>
          </w:tcPr>
          <w:p w14:paraId="6A1D77DA"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078BD35F"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1A388994"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EE2210B" w14:textId="77777777" w:rsidTr="001A49B4">
        <w:tc>
          <w:tcPr>
            <w:tcW w:w="4644" w:type="dxa"/>
          </w:tcPr>
          <w:p w14:paraId="3042D817" w14:textId="77777777" w:rsidR="005971FC" w:rsidRPr="00C457AA" w:rsidRDefault="005971FC" w:rsidP="001A49B4">
            <w:pPr>
              <w:autoSpaceDE w:val="0"/>
              <w:autoSpaceDN w:val="0"/>
              <w:spacing w:after="78" w:line="220" w:lineRule="exact"/>
              <w:rPr>
                <w:rFonts w:ascii="Times New Roman" w:hAnsi="Times New Roman" w:cs="Times New Roman"/>
                <w:b/>
                <w:sz w:val="24"/>
                <w:szCs w:val="24"/>
                <w:lang w:val="ru-RU"/>
              </w:rPr>
            </w:pPr>
            <w:r>
              <w:rPr>
                <w:rFonts w:ascii="Times New Roman" w:hAnsi="Times New Roman" w:cs="Times New Roman"/>
                <w:b/>
                <w:sz w:val="24"/>
                <w:szCs w:val="24"/>
                <w:lang w:val="ru-RU"/>
              </w:rPr>
              <w:t>2</w:t>
            </w:r>
            <w:r w:rsidRPr="00C457AA">
              <w:rPr>
                <w:rFonts w:ascii="Times New Roman" w:hAnsi="Times New Roman" w:cs="Times New Roman"/>
                <w:b/>
                <w:sz w:val="24"/>
                <w:szCs w:val="24"/>
                <w:lang w:val="ru-RU"/>
              </w:rPr>
              <w:t>.  Жанры вокальной музыки:</w:t>
            </w:r>
          </w:p>
          <w:p w14:paraId="0F68C240"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А)  романс, песня, кантата</w:t>
            </w:r>
          </w:p>
          <w:p w14:paraId="40F0C733"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  ноктюрн, баллада, опера</w:t>
            </w:r>
          </w:p>
          <w:p w14:paraId="7016C0F9"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В)  соната, симфония, концерт</w:t>
            </w:r>
          </w:p>
        </w:tc>
        <w:tc>
          <w:tcPr>
            <w:tcW w:w="3261" w:type="dxa"/>
          </w:tcPr>
          <w:p w14:paraId="33F5FB4E"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7EB6BA12"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30D4378"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56A7A09D" w14:textId="77777777" w:rsidTr="001A49B4">
        <w:tc>
          <w:tcPr>
            <w:tcW w:w="4644" w:type="dxa"/>
          </w:tcPr>
          <w:p w14:paraId="741A83A7" w14:textId="77777777" w:rsidR="005971FC" w:rsidRPr="00D00B8D" w:rsidRDefault="005971FC" w:rsidP="001A49B4">
            <w:pPr>
              <w:autoSpaceDE w:val="0"/>
              <w:autoSpaceDN w:val="0"/>
              <w:spacing w:after="78" w:line="220" w:lineRule="exact"/>
              <w:rPr>
                <w:rFonts w:ascii="Times New Roman" w:hAnsi="Times New Roman" w:cs="Times New Roman"/>
                <w:b/>
                <w:sz w:val="24"/>
                <w:szCs w:val="24"/>
                <w:lang w:val="ru-RU"/>
              </w:rPr>
            </w:pPr>
            <w:r>
              <w:rPr>
                <w:rFonts w:ascii="Times New Roman" w:hAnsi="Times New Roman" w:cs="Times New Roman"/>
                <w:b/>
                <w:sz w:val="24"/>
                <w:szCs w:val="24"/>
                <w:lang w:val="ru-RU"/>
              </w:rPr>
              <w:t>3</w:t>
            </w:r>
            <w:r w:rsidRPr="00D00B8D">
              <w:rPr>
                <w:rFonts w:ascii="Times New Roman" w:hAnsi="Times New Roman" w:cs="Times New Roman"/>
                <w:b/>
                <w:sz w:val="24"/>
                <w:szCs w:val="24"/>
                <w:lang w:val="ru-RU"/>
              </w:rPr>
              <w:t>. Какой группы нет в симфоническом оркестре?</w:t>
            </w:r>
          </w:p>
          <w:p w14:paraId="383983CC"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А – ударная </w:t>
            </w:r>
          </w:p>
          <w:p w14:paraId="1181F2C4"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Б – струнно-щипковая</w:t>
            </w:r>
          </w:p>
          <w:p w14:paraId="414B11E2"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В – медно-духовая</w:t>
            </w:r>
          </w:p>
          <w:p w14:paraId="77F9EC48"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Г – исключение</w:t>
            </w:r>
          </w:p>
        </w:tc>
        <w:tc>
          <w:tcPr>
            <w:tcW w:w="3261" w:type="dxa"/>
          </w:tcPr>
          <w:p w14:paraId="49EA768C"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42D2C462"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AC4B02E"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524BF7A2" w14:textId="77777777" w:rsidTr="001A49B4">
        <w:tc>
          <w:tcPr>
            <w:tcW w:w="4644" w:type="dxa"/>
          </w:tcPr>
          <w:p w14:paraId="77C980F2" w14:textId="77777777" w:rsidR="005971FC" w:rsidRPr="00D00B8D" w:rsidRDefault="005971FC" w:rsidP="001A49B4">
            <w:pPr>
              <w:autoSpaceDE w:val="0"/>
              <w:autoSpaceDN w:val="0"/>
              <w:spacing w:after="78" w:line="220" w:lineRule="exact"/>
              <w:rPr>
                <w:rFonts w:ascii="Times New Roman" w:hAnsi="Times New Roman" w:cs="Times New Roman"/>
                <w:b/>
                <w:sz w:val="24"/>
                <w:szCs w:val="24"/>
                <w:lang w:val="ru-RU"/>
              </w:rPr>
            </w:pPr>
            <w:r>
              <w:rPr>
                <w:rFonts w:ascii="Times New Roman" w:hAnsi="Times New Roman" w:cs="Times New Roman"/>
                <w:b/>
                <w:sz w:val="24"/>
                <w:szCs w:val="24"/>
                <w:lang w:val="ru-RU"/>
              </w:rPr>
              <w:t>4. Какой инструмент лишний</w:t>
            </w:r>
            <w:r w:rsidRPr="00D00B8D">
              <w:rPr>
                <w:rFonts w:ascii="Times New Roman" w:hAnsi="Times New Roman" w:cs="Times New Roman"/>
                <w:b/>
                <w:sz w:val="24"/>
                <w:szCs w:val="24"/>
                <w:lang w:val="ru-RU"/>
              </w:rPr>
              <w:t>:</w:t>
            </w:r>
          </w:p>
          <w:p w14:paraId="0864C2EC"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 xml:space="preserve"> а </w:t>
            </w:r>
            <w:r>
              <w:rPr>
                <w:rFonts w:ascii="Times New Roman" w:hAnsi="Times New Roman" w:cs="Times New Roman"/>
                <w:sz w:val="24"/>
                <w:szCs w:val="24"/>
                <w:lang w:val="ru-RU"/>
              </w:rPr>
              <w:t xml:space="preserve">–флейта,   </w:t>
            </w:r>
          </w:p>
          <w:p w14:paraId="1C9686B8"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 xml:space="preserve">б </w:t>
            </w:r>
            <w:r>
              <w:rPr>
                <w:rFonts w:ascii="Times New Roman" w:hAnsi="Times New Roman" w:cs="Times New Roman"/>
                <w:sz w:val="24"/>
                <w:szCs w:val="24"/>
                <w:lang w:val="ru-RU"/>
              </w:rPr>
              <w:t xml:space="preserve">–кларнет,     </w:t>
            </w:r>
          </w:p>
          <w:p w14:paraId="55BAF00C"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–свирель,     </w:t>
            </w:r>
          </w:p>
          <w:p w14:paraId="7F97E6D4"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г –фагот, </w:t>
            </w:r>
          </w:p>
          <w:p w14:paraId="017F577E"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д - гобой</w:t>
            </w:r>
          </w:p>
        </w:tc>
        <w:tc>
          <w:tcPr>
            <w:tcW w:w="3261" w:type="dxa"/>
          </w:tcPr>
          <w:p w14:paraId="0D4C35A6"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3FB2CF9D"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9D382C1"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3CD88B3" w14:textId="77777777" w:rsidTr="001A49B4">
        <w:tc>
          <w:tcPr>
            <w:tcW w:w="4644" w:type="dxa"/>
          </w:tcPr>
          <w:p w14:paraId="4767F3AB" w14:textId="77777777" w:rsidR="005971FC" w:rsidRPr="00C457AA" w:rsidRDefault="005971FC" w:rsidP="001A49B4">
            <w:pPr>
              <w:autoSpaceDE w:val="0"/>
              <w:autoSpaceDN w:val="0"/>
              <w:spacing w:after="78" w:line="220" w:lineRule="exact"/>
              <w:rPr>
                <w:rFonts w:ascii="Times New Roman" w:hAnsi="Times New Roman" w:cs="Times New Roman"/>
                <w:b/>
                <w:sz w:val="24"/>
                <w:szCs w:val="24"/>
                <w:lang w:val="ru-RU"/>
              </w:rPr>
            </w:pPr>
            <w:r w:rsidRPr="00D00B8D">
              <w:rPr>
                <w:rFonts w:ascii="Times New Roman" w:hAnsi="Times New Roman" w:cs="Times New Roman"/>
                <w:b/>
                <w:sz w:val="24"/>
                <w:szCs w:val="24"/>
                <w:lang w:val="ru-RU"/>
              </w:rPr>
              <w:t>5</w:t>
            </w:r>
            <w:r>
              <w:rPr>
                <w:rFonts w:ascii="Times New Roman" w:hAnsi="Times New Roman" w:cs="Times New Roman"/>
                <w:b/>
                <w:sz w:val="24"/>
                <w:szCs w:val="24"/>
                <w:lang w:val="ru-RU"/>
              </w:rPr>
              <w:t>.</w:t>
            </w:r>
            <w:r w:rsidRPr="00C457AA">
              <w:rPr>
                <w:rFonts w:ascii="Times New Roman" w:hAnsi="Times New Roman" w:cs="Times New Roman"/>
                <w:b/>
                <w:sz w:val="24"/>
                <w:szCs w:val="24"/>
                <w:lang w:val="ru-RU"/>
              </w:rPr>
              <w:t>Музыкально-драматическое произведение, в котором действующие лица не говорят, а поют:</w:t>
            </w:r>
          </w:p>
          <w:p w14:paraId="79FBBD96"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А)  балет</w:t>
            </w:r>
          </w:p>
          <w:p w14:paraId="49A514DC"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Б)  опера</w:t>
            </w:r>
          </w:p>
          <w:p w14:paraId="5D1E0F04" w14:textId="77777777" w:rsidR="005971FC" w:rsidRPr="00356DAF" w:rsidRDefault="005971FC"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В)  симфония</w:t>
            </w:r>
          </w:p>
          <w:p w14:paraId="6532F726" w14:textId="77777777" w:rsidR="005971FC" w:rsidRPr="005971FC" w:rsidRDefault="005971FC" w:rsidP="005971FC">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Г)  урок музыки</w:t>
            </w:r>
          </w:p>
        </w:tc>
        <w:tc>
          <w:tcPr>
            <w:tcW w:w="3261" w:type="dxa"/>
          </w:tcPr>
          <w:p w14:paraId="6F405FD1"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13A8CE2A"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DF9D0D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7F01DE2A"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p>
    <w:p w14:paraId="05B4F8BB"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0AB6E0FF"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24E25FEB" w14:textId="77777777" w:rsidR="00ED0BB5" w:rsidRPr="00356DAF" w:rsidRDefault="00ED0BB5" w:rsidP="00ED0BB5">
      <w:pPr>
        <w:autoSpaceDE w:val="0"/>
        <w:autoSpaceDN w:val="0"/>
        <w:spacing w:after="78" w:line="220" w:lineRule="exact"/>
        <w:rPr>
          <w:rFonts w:ascii="Times New Roman" w:hAnsi="Times New Roman" w:cs="Times New Roman"/>
          <w:sz w:val="24"/>
          <w:szCs w:val="24"/>
          <w:lang w:val="ru-RU"/>
        </w:rPr>
      </w:pPr>
    </w:p>
    <w:p w14:paraId="1B868693" w14:textId="77777777" w:rsidR="005971FC" w:rsidRDefault="005971FC" w:rsidP="00ED0BB5">
      <w:pPr>
        <w:tabs>
          <w:tab w:val="left" w:pos="1089"/>
        </w:tabs>
        <w:spacing w:after="0" w:line="240" w:lineRule="auto"/>
        <w:jc w:val="center"/>
        <w:rPr>
          <w:rFonts w:ascii="Times New Roman" w:hAnsi="Times New Roman" w:cs="Times New Roman"/>
          <w:b/>
          <w:bCs/>
          <w:sz w:val="28"/>
          <w:szCs w:val="28"/>
          <w:lang w:val="ru-RU" w:eastAsia="ru-RU"/>
        </w:rPr>
      </w:pPr>
    </w:p>
    <w:p w14:paraId="12E584D4" w14:textId="77777777" w:rsidR="005971FC" w:rsidRDefault="005971FC" w:rsidP="00ED0BB5">
      <w:pPr>
        <w:tabs>
          <w:tab w:val="left" w:pos="1089"/>
        </w:tabs>
        <w:spacing w:after="0" w:line="240" w:lineRule="auto"/>
        <w:jc w:val="center"/>
        <w:rPr>
          <w:rFonts w:ascii="Times New Roman" w:hAnsi="Times New Roman" w:cs="Times New Roman"/>
          <w:b/>
          <w:bCs/>
          <w:sz w:val="28"/>
          <w:szCs w:val="28"/>
          <w:lang w:val="ru-RU" w:eastAsia="ru-RU"/>
        </w:rPr>
      </w:pPr>
    </w:p>
    <w:p w14:paraId="0A25812D" w14:textId="77777777" w:rsidR="005971FC" w:rsidRDefault="005971FC" w:rsidP="00ED0BB5">
      <w:pPr>
        <w:tabs>
          <w:tab w:val="left" w:pos="1089"/>
        </w:tabs>
        <w:spacing w:after="0" w:line="240" w:lineRule="auto"/>
        <w:jc w:val="center"/>
        <w:rPr>
          <w:rFonts w:ascii="Times New Roman" w:hAnsi="Times New Roman" w:cs="Times New Roman"/>
          <w:b/>
          <w:bCs/>
          <w:sz w:val="28"/>
          <w:szCs w:val="28"/>
          <w:lang w:val="ru-RU" w:eastAsia="ru-RU"/>
        </w:rPr>
      </w:pPr>
    </w:p>
    <w:p w14:paraId="5BD94BC0" w14:textId="77777777" w:rsidR="00ED0BB5" w:rsidRPr="006930FB" w:rsidRDefault="00ED0BB5" w:rsidP="00ED0BB5">
      <w:pPr>
        <w:tabs>
          <w:tab w:val="left" w:pos="1089"/>
        </w:tabs>
        <w:spacing w:after="0" w:line="240" w:lineRule="auto"/>
        <w:jc w:val="center"/>
        <w:rPr>
          <w:rFonts w:ascii="Times New Roman" w:hAnsi="Times New Roman" w:cs="Times New Roman"/>
          <w:b/>
          <w:bCs/>
          <w:iCs/>
          <w:sz w:val="28"/>
          <w:szCs w:val="28"/>
          <w:lang w:val="ru-RU"/>
        </w:rPr>
      </w:pPr>
      <w:r w:rsidRPr="006930FB">
        <w:rPr>
          <w:rFonts w:ascii="Times New Roman" w:hAnsi="Times New Roman" w:cs="Times New Roman"/>
          <w:b/>
          <w:bCs/>
          <w:sz w:val="28"/>
          <w:szCs w:val="28"/>
          <w:lang w:val="ru-RU" w:eastAsia="ru-RU"/>
        </w:rPr>
        <w:t xml:space="preserve">Оценочные </w:t>
      </w:r>
      <w:r w:rsidRPr="006930FB">
        <w:rPr>
          <w:rFonts w:ascii="Times New Roman" w:hAnsi="Times New Roman" w:cs="Times New Roman"/>
          <w:b/>
          <w:bCs/>
          <w:iCs/>
          <w:sz w:val="28"/>
          <w:szCs w:val="28"/>
          <w:lang w:val="ru-RU"/>
        </w:rPr>
        <w:t>материалы</w:t>
      </w:r>
    </w:p>
    <w:p w14:paraId="3A3BEBA1" w14:textId="77777777" w:rsidR="00ED0BB5" w:rsidRDefault="00ED0BB5" w:rsidP="00ED0BB5">
      <w:pPr>
        <w:shd w:val="clear" w:color="auto" w:fill="FFFFFF"/>
        <w:spacing w:after="0" w:line="240" w:lineRule="auto"/>
        <w:jc w:val="center"/>
        <w:rPr>
          <w:rFonts w:ascii="Times New Roman" w:eastAsia="Times New Roman" w:hAnsi="Times New Roman" w:cs="Times New Roman"/>
          <w:b/>
          <w:bCs/>
          <w:sz w:val="24"/>
          <w:szCs w:val="24"/>
          <w:lang w:val="ru-RU"/>
        </w:rPr>
      </w:pPr>
      <w:r w:rsidRPr="006930FB">
        <w:rPr>
          <w:rFonts w:ascii="Times New Roman" w:hAnsi="Times New Roman" w:cs="Times New Roman"/>
          <w:b/>
          <w:bCs/>
          <w:sz w:val="24"/>
          <w:szCs w:val="24"/>
          <w:lang w:val="ru-RU"/>
        </w:rPr>
        <w:t xml:space="preserve">Входная контрольная работа </w:t>
      </w:r>
      <w:r w:rsidRPr="006930FB">
        <w:rPr>
          <w:rFonts w:ascii="Times New Roman" w:eastAsia="Times New Roman" w:hAnsi="Times New Roman" w:cs="Times New Roman"/>
          <w:b/>
          <w:bCs/>
          <w:sz w:val="24"/>
          <w:szCs w:val="24"/>
          <w:lang w:val="ru-RU"/>
        </w:rPr>
        <w:t>по музыке 7 класс</w:t>
      </w:r>
    </w:p>
    <w:tbl>
      <w:tblPr>
        <w:tblStyle w:val="ae"/>
        <w:tblW w:w="10881" w:type="dxa"/>
        <w:tblInd w:w="-917" w:type="dxa"/>
        <w:tblLook w:val="04A0" w:firstRow="1" w:lastRow="0" w:firstColumn="1" w:lastColumn="0" w:noHBand="0" w:noVBand="1"/>
      </w:tblPr>
      <w:tblGrid>
        <w:gridCol w:w="4644"/>
        <w:gridCol w:w="3261"/>
        <w:gridCol w:w="2976"/>
      </w:tblGrid>
      <w:tr w:rsidR="001A49B4" w14:paraId="09762B2F" w14:textId="77777777" w:rsidTr="001A49B4">
        <w:tc>
          <w:tcPr>
            <w:tcW w:w="4644" w:type="dxa"/>
          </w:tcPr>
          <w:p w14:paraId="27CB4207"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3BB0C569"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07920FD6"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53096AD7" w14:textId="77777777" w:rsidTr="001A49B4">
        <w:tc>
          <w:tcPr>
            <w:tcW w:w="4644" w:type="dxa"/>
          </w:tcPr>
          <w:p w14:paraId="15636485" w14:textId="77777777" w:rsidR="005971FC" w:rsidRPr="001A49B4" w:rsidRDefault="005971FC" w:rsidP="001A49B4">
            <w:pPr>
              <w:shd w:val="clear" w:color="auto" w:fill="FFFFFF"/>
              <w:rPr>
                <w:rFonts w:ascii="Times New Roman" w:eastAsia="Times New Roman" w:hAnsi="Times New Roman" w:cs="Times New Roman"/>
                <w:b/>
                <w:sz w:val="24"/>
                <w:szCs w:val="24"/>
                <w:lang w:val="ru-RU"/>
              </w:rPr>
            </w:pPr>
            <w:r w:rsidRPr="006930FB">
              <w:rPr>
                <w:rFonts w:ascii="Times New Roman" w:eastAsia="Times New Roman" w:hAnsi="Times New Roman" w:cs="Times New Roman"/>
                <w:bCs/>
                <w:sz w:val="24"/>
                <w:szCs w:val="24"/>
                <w:lang w:val="ru-RU"/>
              </w:rPr>
              <w:t>Вопрос № 1</w:t>
            </w:r>
            <w:r>
              <w:rPr>
                <w:rFonts w:ascii="Times New Roman" w:eastAsia="Times New Roman" w:hAnsi="Times New Roman" w:cs="Times New Roman"/>
                <w:bCs/>
                <w:sz w:val="24"/>
                <w:szCs w:val="24"/>
              </w:rPr>
              <w:t> </w:t>
            </w:r>
            <w:r w:rsidRPr="006930FB">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Любимый инструмент И.С.Баха</w:t>
            </w:r>
          </w:p>
          <w:p w14:paraId="21140FDF"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object w:dxaOrig="225" w:dyaOrig="225" w14:anchorId="0CE0A902">
                <v:shape id="_x0000_i1136" type="#_x0000_t75" style="width:18pt;height:15.6pt" o:ole="">
                  <v:imagedata r:id="rId230" o:title=""/>
                </v:shape>
                <w:control r:id="rId250" w:name="DefaultOcxName3" w:shapeid="_x0000_i1136"/>
              </w:object>
            </w:r>
            <w:r w:rsidRPr="006930FB">
              <w:rPr>
                <w:rFonts w:ascii="Times New Roman" w:eastAsia="Times New Roman" w:hAnsi="Times New Roman" w:cs="Times New Roman"/>
                <w:sz w:val="24"/>
                <w:szCs w:val="24"/>
                <w:lang w:val="ru-RU"/>
              </w:rPr>
              <w:t>клавесин</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21C06A86">
                <v:shape id="_x0000_i1139" type="#_x0000_t75" style="width:18pt;height:15.6pt" o:ole="">
                  <v:imagedata r:id="rId230" o:title=""/>
                </v:shape>
                <w:control r:id="rId251" w:name="DefaultOcxName4" w:shapeid="_x0000_i1139"/>
              </w:object>
            </w:r>
            <w:r w:rsidRPr="006930FB">
              <w:rPr>
                <w:rFonts w:ascii="Times New Roman" w:eastAsia="Times New Roman" w:hAnsi="Times New Roman" w:cs="Times New Roman"/>
                <w:sz w:val="24"/>
                <w:szCs w:val="24"/>
                <w:lang w:val="ru-RU"/>
              </w:rPr>
              <w:t>орган</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6DC36461">
                <v:shape id="_x0000_i1142" type="#_x0000_t75" style="width:18pt;height:15.6pt" o:ole="">
                  <v:imagedata r:id="rId230" o:title=""/>
                </v:shape>
                <w:control r:id="rId252" w:name="DefaultOcxName5" w:shapeid="_x0000_i1142"/>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скрипка</w:t>
            </w:r>
          </w:p>
        </w:tc>
        <w:tc>
          <w:tcPr>
            <w:tcW w:w="3261" w:type="dxa"/>
          </w:tcPr>
          <w:p w14:paraId="19B1916A"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4C245A36"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9A5A721"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3777CA3D" w14:textId="77777777" w:rsidTr="001A49B4">
        <w:tc>
          <w:tcPr>
            <w:tcW w:w="4644" w:type="dxa"/>
          </w:tcPr>
          <w:p w14:paraId="2B548962" w14:textId="77777777" w:rsidR="005971FC" w:rsidRPr="001A49B4" w:rsidRDefault="005971FC" w:rsidP="001A49B4">
            <w:pPr>
              <w:shd w:val="clear" w:color="auto" w:fill="FFFFFF"/>
              <w:rPr>
                <w:rFonts w:ascii="Times New Roman" w:eastAsia="Times New Roman" w:hAnsi="Times New Roman" w:cs="Times New Roman"/>
                <w:b/>
                <w:sz w:val="24"/>
                <w:szCs w:val="24"/>
                <w:lang w:val="ru-RU"/>
              </w:rPr>
            </w:pPr>
            <w:r>
              <w:rPr>
                <w:rFonts w:ascii="Times New Roman" w:eastAsia="Times New Roman" w:hAnsi="Times New Roman" w:cs="Times New Roman"/>
                <w:bCs/>
                <w:sz w:val="24"/>
                <w:szCs w:val="24"/>
                <w:lang w:val="ru-RU"/>
              </w:rPr>
              <w:t>Вопрос № 2</w:t>
            </w:r>
            <w:r>
              <w:rPr>
                <w:rFonts w:ascii="Times New Roman" w:eastAsia="Times New Roman" w:hAnsi="Times New Roman" w:cs="Times New Roman"/>
                <w:bCs/>
                <w:sz w:val="24"/>
                <w:szCs w:val="24"/>
              </w:rPr>
              <w:t> </w:t>
            </w:r>
            <w:r w:rsidRPr="006930FB">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Тембр -</w:t>
            </w:r>
          </w:p>
          <w:p w14:paraId="65272ED2"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object w:dxaOrig="225" w:dyaOrig="225" w14:anchorId="7BEEC4F0">
                <v:shape id="_x0000_i1145" type="#_x0000_t75" style="width:18pt;height:15.6pt" o:ole="">
                  <v:imagedata r:id="rId230" o:title=""/>
                </v:shape>
                <w:control r:id="rId253" w:name="DefaultOcxName21" w:shapeid="_x0000_i1145"/>
              </w:object>
            </w:r>
            <w:r>
              <w:rPr>
                <w:rFonts w:ascii="Times New Roman" w:eastAsia="Times New Roman" w:hAnsi="Times New Roman" w:cs="Times New Roman"/>
                <w:sz w:val="24"/>
                <w:szCs w:val="24"/>
              </w:rPr>
              <w:t> </w:t>
            </w:r>
            <w:r w:rsidRPr="001140D6">
              <w:rPr>
                <w:rFonts w:ascii="Times New Roman" w:eastAsia="Times New Roman" w:hAnsi="Times New Roman" w:cs="Times New Roman"/>
                <w:sz w:val="24"/>
                <w:szCs w:val="24"/>
                <w:lang w:val="ru-RU"/>
              </w:rPr>
              <w:t>скорость</w:t>
            </w:r>
            <w:r>
              <w:rPr>
                <w:rFonts w:ascii="Times New Roman" w:eastAsia="Times New Roman" w:hAnsi="Times New Roman" w:cs="Times New Roman"/>
                <w:sz w:val="24"/>
                <w:szCs w:val="24"/>
              </w:rPr>
              <w:t> </w:t>
            </w:r>
            <w:r w:rsidRPr="001140D6">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12061404">
                <v:shape id="_x0000_i1148" type="#_x0000_t75" style="width:18pt;height:15.6pt" o:ole="">
                  <v:imagedata r:id="rId230" o:title=""/>
                </v:shape>
                <w:control r:id="rId254" w:name="DefaultOcxName22" w:shapeid="_x0000_i1148"/>
              </w:object>
            </w:r>
            <w:r>
              <w:rPr>
                <w:rFonts w:ascii="Times New Roman" w:eastAsia="Times New Roman" w:hAnsi="Times New Roman" w:cs="Times New Roman"/>
                <w:sz w:val="24"/>
                <w:szCs w:val="24"/>
              </w:rPr>
              <w:t> </w:t>
            </w:r>
            <w:r w:rsidRPr="001140D6">
              <w:rPr>
                <w:rFonts w:ascii="Times New Roman" w:eastAsia="Times New Roman" w:hAnsi="Times New Roman" w:cs="Times New Roman"/>
                <w:sz w:val="24"/>
                <w:szCs w:val="24"/>
                <w:lang w:val="ru-RU"/>
              </w:rPr>
              <w:t>громкость</w:t>
            </w:r>
            <w:r>
              <w:rPr>
                <w:rFonts w:ascii="Times New Roman" w:eastAsia="Times New Roman" w:hAnsi="Times New Roman" w:cs="Times New Roman"/>
                <w:sz w:val="24"/>
                <w:szCs w:val="24"/>
              </w:rPr>
              <w:t> </w:t>
            </w:r>
            <w:r w:rsidRPr="001140D6">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0E3A956E">
                <v:shape id="_x0000_i1151" type="#_x0000_t75" style="width:18pt;height:15.6pt" o:ole="">
                  <v:imagedata r:id="rId228" o:title=""/>
                </v:shape>
                <w:control r:id="rId255" w:name="DefaultOcxName23" w:shapeid="_x0000_i1151"/>
              </w:object>
            </w:r>
            <w:r>
              <w:rPr>
                <w:rFonts w:ascii="Times New Roman" w:eastAsia="Times New Roman" w:hAnsi="Times New Roman" w:cs="Times New Roman"/>
                <w:sz w:val="24"/>
                <w:szCs w:val="24"/>
              </w:rPr>
              <w:t> </w:t>
            </w:r>
            <w:r w:rsidRPr="001140D6">
              <w:rPr>
                <w:rFonts w:ascii="Times New Roman" w:eastAsia="Times New Roman" w:hAnsi="Times New Roman" w:cs="Times New Roman"/>
                <w:sz w:val="24"/>
                <w:szCs w:val="24"/>
                <w:lang w:val="ru-RU"/>
              </w:rPr>
              <w:t>окраска голоса</w:t>
            </w:r>
          </w:p>
        </w:tc>
        <w:tc>
          <w:tcPr>
            <w:tcW w:w="3261" w:type="dxa"/>
          </w:tcPr>
          <w:p w14:paraId="2B3C0D4D"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39D702BD"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0890D63E"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4AB0197" w14:textId="77777777" w:rsidTr="001A49B4">
        <w:tc>
          <w:tcPr>
            <w:tcW w:w="4644" w:type="dxa"/>
          </w:tcPr>
          <w:p w14:paraId="0996451B" w14:textId="77777777" w:rsidR="005971FC" w:rsidRPr="001A49B4" w:rsidRDefault="005971FC" w:rsidP="001A49B4">
            <w:pPr>
              <w:shd w:val="clear" w:color="auto" w:fill="FFFFFF"/>
              <w:rPr>
                <w:rFonts w:ascii="Times New Roman" w:eastAsia="Times New Roman" w:hAnsi="Times New Roman" w:cs="Times New Roman"/>
                <w:b/>
                <w:sz w:val="24"/>
                <w:szCs w:val="24"/>
                <w:lang w:val="ru-RU"/>
              </w:rPr>
            </w:pPr>
            <w:r>
              <w:rPr>
                <w:rFonts w:ascii="Times New Roman" w:eastAsia="Times New Roman" w:hAnsi="Times New Roman" w:cs="Times New Roman"/>
                <w:bCs/>
                <w:sz w:val="24"/>
                <w:szCs w:val="24"/>
                <w:lang w:val="ru-RU"/>
              </w:rPr>
              <w:t>Вопрос № 3</w:t>
            </w:r>
            <w:r w:rsidRPr="006930FB">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Музыкальное вступление к опере или балету</w:t>
            </w:r>
          </w:p>
          <w:p w14:paraId="64E5C019"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object w:dxaOrig="225" w:dyaOrig="225" w14:anchorId="7883445F">
                <v:shape id="_x0000_i1154" type="#_x0000_t75" style="width:18pt;height:15.6pt" o:ole="">
                  <v:imagedata r:id="rId228" o:title=""/>
                </v:shape>
                <w:control r:id="rId256" w:name="DefaultOcxName45" w:shapeid="_x0000_i1154"/>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увертюра</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5EE2DF2E">
                <v:shape id="_x0000_i1157" type="#_x0000_t75" style="width:18pt;height:15.6pt" o:ole="">
                  <v:imagedata r:id="rId230" o:title=""/>
                </v:shape>
                <w:control r:id="rId257" w:name="DefaultOcxName46" w:shapeid="_x0000_i1157"/>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сюита</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4098CC7D">
                <v:shape id="_x0000_i1160" type="#_x0000_t75" style="width:18pt;height:15.6pt" o:ole="">
                  <v:imagedata r:id="rId230" o:title=""/>
                </v:shape>
                <w:control r:id="rId258" w:name="DefaultOcxName47" w:shapeid="_x0000_i1160"/>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полонез</w:t>
            </w:r>
          </w:p>
        </w:tc>
        <w:tc>
          <w:tcPr>
            <w:tcW w:w="3261" w:type="dxa"/>
          </w:tcPr>
          <w:p w14:paraId="5D076E20"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0118A2D0"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92AA93B"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7CB3227F" w14:textId="77777777" w:rsidTr="001A49B4">
        <w:tc>
          <w:tcPr>
            <w:tcW w:w="4644" w:type="dxa"/>
          </w:tcPr>
          <w:p w14:paraId="0F68FC4D" w14:textId="77777777" w:rsidR="005971FC" w:rsidRPr="001A49B4" w:rsidRDefault="005971FC" w:rsidP="001A49B4">
            <w:pPr>
              <w:shd w:val="clear" w:color="auto" w:fill="FFFFFF"/>
              <w:rPr>
                <w:rFonts w:ascii="Times New Roman" w:eastAsia="Times New Roman" w:hAnsi="Times New Roman" w:cs="Times New Roman"/>
                <w:b/>
                <w:sz w:val="24"/>
                <w:szCs w:val="24"/>
                <w:lang w:val="ru-RU"/>
              </w:rPr>
            </w:pPr>
            <w:r>
              <w:rPr>
                <w:rFonts w:ascii="Times New Roman" w:eastAsia="Times New Roman" w:hAnsi="Times New Roman" w:cs="Times New Roman"/>
                <w:bCs/>
                <w:sz w:val="24"/>
                <w:szCs w:val="24"/>
                <w:lang w:val="ru-RU"/>
              </w:rPr>
              <w:t>Вопрос № 4</w:t>
            </w:r>
            <w:r>
              <w:rPr>
                <w:rFonts w:ascii="Times New Roman" w:eastAsia="Times New Roman" w:hAnsi="Times New Roman" w:cs="Times New Roman"/>
                <w:bCs/>
                <w:sz w:val="24"/>
                <w:szCs w:val="24"/>
              </w:rPr>
              <w:t> </w:t>
            </w:r>
            <w:r w:rsidRPr="006930FB">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Виолончель - инструмент</w:t>
            </w:r>
          </w:p>
          <w:p w14:paraId="49A3CA1F" w14:textId="77777777" w:rsidR="005971FC" w:rsidRPr="006930FB" w:rsidRDefault="005971FC"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object w:dxaOrig="225" w:dyaOrig="225" w14:anchorId="40E9BD03">
                <v:shape id="_x0000_i1163" type="#_x0000_t75" style="width:18pt;height:15.6pt" o:ole="">
                  <v:imagedata r:id="rId230" o:title=""/>
                </v:shape>
                <w:control r:id="rId259" w:name="DefaultOcxName12" w:shapeid="_x0000_i1163"/>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струнно-смычковый</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6205019E">
                <v:shape id="_x0000_i1166" type="#_x0000_t75" style="width:18pt;height:15.6pt" o:ole="">
                  <v:imagedata r:id="rId230" o:title=""/>
                </v:shape>
                <w:control r:id="rId260" w:name="DefaultOcxName13" w:shapeid="_x0000_i1166"/>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струнно-щипковый</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751BE8F4">
                <v:shape id="_x0000_i1169" type="#_x0000_t75" style="width:18pt;height:15.6pt" o:ole="">
                  <v:imagedata r:id="rId230" o:title=""/>
                </v:shape>
                <w:control r:id="rId261" w:name="DefaultOcxName14" w:shapeid="_x0000_i1169"/>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духовой</w:t>
            </w:r>
          </w:p>
          <w:p w14:paraId="2B8DF149"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7F6E582E"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4739D4AC"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10A09CFC"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170A46B7" w14:textId="77777777" w:rsidTr="001A49B4">
        <w:tc>
          <w:tcPr>
            <w:tcW w:w="4644" w:type="dxa"/>
          </w:tcPr>
          <w:p w14:paraId="7F3F4FC1" w14:textId="77777777" w:rsidR="005971FC" w:rsidRPr="006930FB" w:rsidRDefault="005971FC"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Вопрос № 5</w:t>
            </w:r>
            <w:r w:rsidRPr="006930FB">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Кульминация - это</w:t>
            </w:r>
          </w:p>
          <w:p w14:paraId="3AE3956D" w14:textId="77777777" w:rsidR="005971FC" w:rsidRPr="006930FB" w:rsidRDefault="005971FC"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object w:dxaOrig="225" w:dyaOrig="225" w14:anchorId="4AC4E1AF">
                <v:shape id="_x0000_i1172" type="#_x0000_t75" style="width:18pt;height:15.6pt" o:ole="">
                  <v:imagedata r:id="rId228" o:title=""/>
                </v:shape>
                <w:control r:id="rId262" w:name="DefaultOcxName51" w:shapeid="_x0000_i1172"/>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самое напряженное место</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7E12D8F4">
                <v:shape id="_x0000_i1175" type="#_x0000_t75" style="width:18pt;height:15.6pt" o:ole="">
                  <v:imagedata r:id="rId230" o:title=""/>
                </v:shape>
                <w:control r:id="rId263" w:name="DefaultOcxName52" w:shapeid="_x0000_i1175"/>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середина произведения</w: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object w:dxaOrig="225" w:dyaOrig="225" w14:anchorId="3419F570">
                <v:shape id="_x0000_i1178" type="#_x0000_t75" style="width:18pt;height:15.6pt" o:ole="">
                  <v:imagedata r:id="rId230" o:title=""/>
                </v:shape>
                <w:control r:id="rId264" w:name="DefaultOcxName53" w:shapeid="_x0000_i1178"/>
              </w:object>
            </w:r>
            <w:r>
              <w:rPr>
                <w:rFonts w:ascii="Times New Roman" w:eastAsia="Times New Roman" w:hAnsi="Times New Roman" w:cs="Times New Roman"/>
                <w:sz w:val="24"/>
                <w:szCs w:val="24"/>
              </w:rPr>
              <w:t> </w:t>
            </w:r>
            <w:r w:rsidRPr="006930FB">
              <w:rPr>
                <w:rFonts w:ascii="Times New Roman" w:eastAsia="Times New Roman" w:hAnsi="Times New Roman" w:cs="Times New Roman"/>
                <w:sz w:val="24"/>
                <w:szCs w:val="24"/>
                <w:lang w:val="ru-RU"/>
              </w:rPr>
              <w:t>окончание</w:t>
            </w:r>
          </w:p>
          <w:p w14:paraId="47E8493E"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354EB6C7"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27C6AF4F"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0C403A53"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004795AE"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p>
    <w:p w14:paraId="5545D45B"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72F07DF9"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0F1DBCA9" w14:textId="77777777" w:rsidR="001A49B4" w:rsidRPr="006930FB" w:rsidRDefault="001A49B4" w:rsidP="001A49B4">
      <w:pPr>
        <w:shd w:val="clear" w:color="auto" w:fill="FFFFFF"/>
        <w:spacing w:after="0" w:line="240" w:lineRule="auto"/>
        <w:rPr>
          <w:rFonts w:ascii="Times New Roman" w:eastAsia="Times New Roman" w:hAnsi="Times New Roman" w:cs="Times New Roman"/>
          <w:b/>
          <w:bCs/>
          <w:sz w:val="24"/>
          <w:szCs w:val="24"/>
          <w:lang w:val="ru-RU"/>
        </w:rPr>
      </w:pPr>
    </w:p>
    <w:p w14:paraId="02DB54F9" w14:textId="77777777" w:rsidR="005971FC" w:rsidRDefault="005971FC" w:rsidP="00ED0BB5">
      <w:pPr>
        <w:shd w:val="clear" w:color="auto" w:fill="FFFFFF"/>
        <w:spacing w:after="0" w:line="240" w:lineRule="auto"/>
        <w:jc w:val="center"/>
        <w:rPr>
          <w:rFonts w:ascii="Times New Roman" w:eastAsia="Times New Roman" w:hAnsi="Times New Roman" w:cs="Times New Roman"/>
          <w:b/>
          <w:bCs/>
          <w:sz w:val="24"/>
          <w:szCs w:val="24"/>
          <w:lang w:val="ru-RU"/>
        </w:rPr>
      </w:pPr>
    </w:p>
    <w:p w14:paraId="33578310" w14:textId="77777777" w:rsidR="005971FC" w:rsidRDefault="005971FC" w:rsidP="00ED0BB5">
      <w:pPr>
        <w:shd w:val="clear" w:color="auto" w:fill="FFFFFF"/>
        <w:spacing w:after="0" w:line="240" w:lineRule="auto"/>
        <w:jc w:val="center"/>
        <w:rPr>
          <w:rFonts w:ascii="Times New Roman" w:eastAsia="Times New Roman" w:hAnsi="Times New Roman" w:cs="Times New Roman"/>
          <w:b/>
          <w:bCs/>
          <w:sz w:val="24"/>
          <w:szCs w:val="24"/>
          <w:lang w:val="ru-RU"/>
        </w:rPr>
      </w:pPr>
    </w:p>
    <w:p w14:paraId="3F4BD5E8" w14:textId="77777777" w:rsidR="00ED0BB5" w:rsidRDefault="00ED0BB5" w:rsidP="00ED0BB5">
      <w:pPr>
        <w:shd w:val="clear" w:color="auto" w:fill="FFFFFF"/>
        <w:spacing w:after="0" w:line="240" w:lineRule="auto"/>
        <w:jc w:val="center"/>
        <w:rPr>
          <w:rFonts w:ascii="Times New Roman" w:eastAsia="Times New Roman" w:hAnsi="Times New Roman" w:cs="Times New Roman"/>
          <w:b/>
          <w:bCs/>
          <w:sz w:val="24"/>
          <w:szCs w:val="24"/>
          <w:lang w:val="ru-RU"/>
        </w:rPr>
      </w:pPr>
      <w:r w:rsidRPr="006930FB">
        <w:rPr>
          <w:rFonts w:ascii="Times New Roman" w:eastAsia="Times New Roman" w:hAnsi="Times New Roman" w:cs="Times New Roman"/>
          <w:b/>
          <w:bCs/>
          <w:sz w:val="24"/>
          <w:szCs w:val="24"/>
          <w:lang w:val="ru-RU"/>
        </w:rPr>
        <w:t>Контр</w:t>
      </w:r>
      <w:r>
        <w:rPr>
          <w:rFonts w:ascii="Times New Roman" w:eastAsia="Times New Roman" w:hAnsi="Times New Roman" w:cs="Times New Roman"/>
          <w:b/>
          <w:bCs/>
          <w:sz w:val="24"/>
          <w:szCs w:val="24"/>
          <w:lang w:val="ru-RU"/>
        </w:rPr>
        <w:t>ольная работа за первое полугодие</w:t>
      </w:r>
    </w:p>
    <w:tbl>
      <w:tblPr>
        <w:tblStyle w:val="ae"/>
        <w:tblW w:w="10881" w:type="dxa"/>
        <w:tblInd w:w="-917" w:type="dxa"/>
        <w:tblLook w:val="04A0" w:firstRow="1" w:lastRow="0" w:firstColumn="1" w:lastColumn="0" w:noHBand="0" w:noVBand="1"/>
      </w:tblPr>
      <w:tblGrid>
        <w:gridCol w:w="4644"/>
        <w:gridCol w:w="3261"/>
        <w:gridCol w:w="2976"/>
      </w:tblGrid>
      <w:tr w:rsidR="001A49B4" w14:paraId="53378299" w14:textId="77777777" w:rsidTr="001A49B4">
        <w:tc>
          <w:tcPr>
            <w:tcW w:w="4644" w:type="dxa"/>
          </w:tcPr>
          <w:p w14:paraId="5B59EEA2"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2424B663"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2F75BF45"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1C3B963A" w14:textId="77777777" w:rsidTr="001A49B4">
        <w:tc>
          <w:tcPr>
            <w:tcW w:w="4644" w:type="dxa"/>
          </w:tcPr>
          <w:p w14:paraId="1399FAD5" w14:textId="77777777" w:rsidR="005971FC" w:rsidRPr="001A49B4" w:rsidRDefault="005971FC" w:rsidP="001A49B4">
            <w:pPr>
              <w:shd w:val="clear" w:color="auto" w:fill="FFFFFF"/>
              <w:rPr>
                <w:rFonts w:ascii="Times New Roman" w:eastAsia="Times New Roman" w:hAnsi="Times New Roman" w:cs="Times New Roman"/>
                <w:b/>
                <w:sz w:val="24"/>
                <w:szCs w:val="24"/>
                <w:lang w:val="ru-RU"/>
              </w:rPr>
            </w:pPr>
            <w:r w:rsidRPr="003439B0">
              <w:rPr>
                <w:rFonts w:ascii="Times New Roman" w:eastAsia="Times New Roman" w:hAnsi="Times New Roman" w:cs="Times New Roman"/>
                <w:bCs/>
                <w:sz w:val="24"/>
                <w:szCs w:val="24"/>
                <w:lang w:val="ru-RU"/>
              </w:rPr>
              <w:t>Вопрос № 1</w:t>
            </w:r>
            <w:r w:rsidRPr="003439B0">
              <w:rPr>
                <w:rFonts w:ascii="Times New Roman" w:eastAsia="Times New Roman" w:hAnsi="Times New Roman" w:cs="Times New Roman"/>
                <w:bCs/>
                <w:sz w:val="24"/>
                <w:szCs w:val="24"/>
              </w:rPr>
              <w:t> </w:t>
            </w:r>
            <w:r w:rsidRPr="003439B0">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Как называется музыка, предназначенная для исполнения симфоническим оркестром?</w:t>
            </w:r>
          </w:p>
          <w:p w14:paraId="1538694A"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sidRPr="003439B0">
              <w:rPr>
                <w:rFonts w:ascii="Times New Roman" w:eastAsia="Times New Roman" w:hAnsi="Times New Roman" w:cs="Times New Roman"/>
                <w:sz w:val="24"/>
                <w:szCs w:val="24"/>
              </w:rPr>
              <w:object w:dxaOrig="225" w:dyaOrig="225" w14:anchorId="62E999A2">
                <v:shape id="_x0000_i1181" type="#_x0000_t75" style="width:18pt;height:15.6pt" o:ole="">
                  <v:imagedata r:id="rId230" o:title=""/>
                </v:shape>
                <w:control r:id="rId265" w:name="DefaultOcxName60" w:shapeid="_x0000_i1181"/>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Камерная музыка</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36B7D4C9">
                <v:shape id="_x0000_i1184" type="#_x0000_t75" style="width:18pt;height:15.6pt" o:ole="">
                  <v:imagedata r:id="rId230" o:title=""/>
                </v:shape>
                <w:control r:id="rId266" w:name="DefaultOcxName61" w:shapeid="_x0000_i1184"/>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Вокальная музыка</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456B034D">
                <v:shape id="_x0000_i1187" type="#_x0000_t75" style="width:18pt;height:15.6pt" o:ole="">
                  <v:imagedata r:id="rId228" o:title=""/>
                </v:shape>
                <w:control r:id="rId267" w:name="DefaultOcxName62" w:shapeid="_x0000_i1187"/>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Симфоническая музыка</w:t>
            </w:r>
          </w:p>
        </w:tc>
        <w:tc>
          <w:tcPr>
            <w:tcW w:w="3261" w:type="dxa"/>
          </w:tcPr>
          <w:p w14:paraId="302C004B"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tc>
        <w:tc>
          <w:tcPr>
            <w:tcW w:w="2976" w:type="dxa"/>
          </w:tcPr>
          <w:p w14:paraId="231410DE"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3D7E36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3BAF580B" w14:textId="77777777" w:rsidTr="001A49B4">
        <w:tc>
          <w:tcPr>
            <w:tcW w:w="4644" w:type="dxa"/>
          </w:tcPr>
          <w:p w14:paraId="34FEDE34" w14:textId="77777777" w:rsidR="005971FC" w:rsidRPr="001A49B4" w:rsidRDefault="005971FC" w:rsidP="001A49B4">
            <w:pPr>
              <w:shd w:val="clear" w:color="auto" w:fill="FFFFFF"/>
              <w:rPr>
                <w:rFonts w:ascii="Times New Roman" w:eastAsia="Times New Roman" w:hAnsi="Times New Roman" w:cs="Times New Roman"/>
                <w:b/>
                <w:sz w:val="24"/>
                <w:szCs w:val="24"/>
                <w:lang w:val="ru-RU"/>
              </w:rPr>
            </w:pPr>
            <w:r>
              <w:rPr>
                <w:rFonts w:ascii="Times New Roman" w:eastAsia="Times New Roman" w:hAnsi="Times New Roman" w:cs="Times New Roman"/>
                <w:bCs/>
                <w:sz w:val="24"/>
                <w:szCs w:val="24"/>
                <w:lang w:val="ru-RU"/>
              </w:rPr>
              <w:t>Вопрос № 2</w:t>
            </w:r>
            <w:r w:rsidRPr="003439B0">
              <w:rPr>
                <w:rFonts w:ascii="Times New Roman" w:eastAsia="Times New Roman" w:hAnsi="Times New Roman" w:cs="Times New Roman"/>
                <w:bCs/>
                <w:sz w:val="24"/>
                <w:szCs w:val="24"/>
              </w:rPr>
              <w:t> </w:t>
            </w:r>
            <w:r w:rsidRPr="003439B0">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Как называется музыка, исполняемая в небольших помещениях небольшим количеством исполнителей?</w:t>
            </w:r>
          </w:p>
          <w:p w14:paraId="309F2E09"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sidRPr="003439B0">
              <w:rPr>
                <w:rFonts w:ascii="Times New Roman" w:eastAsia="Times New Roman" w:hAnsi="Times New Roman" w:cs="Times New Roman"/>
                <w:sz w:val="24"/>
                <w:szCs w:val="24"/>
              </w:rPr>
              <w:object w:dxaOrig="225" w:dyaOrig="225" w14:anchorId="356A8A79">
                <v:shape id="_x0000_i1190" type="#_x0000_t75" style="width:18pt;height:15.6pt" o:ole="">
                  <v:imagedata r:id="rId230" o:title=""/>
                </v:shape>
                <w:control r:id="rId268" w:name="DefaultOcxName66" w:shapeid="_x0000_i1190"/>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Симфоническая музыка</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534F1434">
                <v:shape id="_x0000_i1193" type="#_x0000_t75" style="width:18pt;height:15.6pt" o:ole="">
                  <v:imagedata r:id="rId230" o:title=""/>
                </v:shape>
                <w:control r:id="rId269" w:name="DefaultOcxName67" w:shapeid="_x0000_i1193"/>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Классическая музыка</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1BC6FD56">
                <v:shape id="_x0000_i1196" type="#_x0000_t75" style="width:18pt;height:15.6pt" o:ole="">
                  <v:imagedata r:id="rId228" o:title=""/>
                </v:shape>
                <w:control r:id="rId270" w:name="DefaultOcxName68" w:shapeid="_x0000_i1196"/>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Камерная музыка</w:t>
            </w:r>
          </w:p>
        </w:tc>
        <w:tc>
          <w:tcPr>
            <w:tcW w:w="3261" w:type="dxa"/>
          </w:tcPr>
          <w:p w14:paraId="65B5CB23"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0A3EDC9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8A0CB98"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81E602F" w14:textId="77777777" w:rsidTr="001A49B4">
        <w:tc>
          <w:tcPr>
            <w:tcW w:w="4644" w:type="dxa"/>
          </w:tcPr>
          <w:p w14:paraId="50D15EF5" w14:textId="77777777" w:rsidR="005971FC" w:rsidRPr="003439B0" w:rsidRDefault="005971FC"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Вопрос № 3</w:t>
            </w:r>
            <w:r w:rsidRPr="003439B0">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Что такое музыкальный образ?</w:t>
            </w:r>
          </w:p>
          <w:p w14:paraId="0B34C95B"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sidRPr="003439B0">
              <w:rPr>
                <w:rFonts w:ascii="Times New Roman" w:eastAsia="Times New Roman" w:hAnsi="Times New Roman" w:cs="Times New Roman"/>
                <w:sz w:val="24"/>
                <w:szCs w:val="24"/>
              </w:rPr>
              <w:object w:dxaOrig="225" w:dyaOrig="225" w14:anchorId="3BF19C0B">
                <v:shape id="_x0000_i1199" type="#_x0000_t75" style="width:18pt;height:15.6pt" o:ole="">
                  <v:imagedata r:id="rId230" o:title=""/>
                </v:shape>
                <w:control r:id="rId271" w:name="DefaultOcxName78" w:shapeid="_x0000_i1199"/>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Музыкальный фрагмент</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3EFC16A1">
                <v:shape id="_x0000_i1202" type="#_x0000_t75" style="width:18pt;height:15.6pt" o:ole="">
                  <v:imagedata r:id="rId228" o:title=""/>
                </v:shape>
                <w:control r:id="rId272" w:name="DefaultOcxName79" w:shapeid="_x0000_i1202"/>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Это воплощенная в музыке жизненное содержание (чувства, действия человека, проявления природы, события...)</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67FD0703">
                <v:shape id="_x0000_i1205" type="#_x0000_t75" style="width:18pt;height:15.6pt" o:ole="">
                  <v:imagedata r:id="rId230" o:title=""/>
                </v:shape>
                <w:control r:id="rId273" w:name="DefaultOcxName80" w:shapeid="_x0000_i1205"/>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Музыкальное произведение, состоящее из нескольких частей, соединённых  общим  художественным замыслом</w:t>
            </w:r>
          </w:p>
        </w:tc>
        <w:tc>
          <w:tcPr>
            <w:tcW w:w="3261" w:type="dxa"/>
          </w:tcPr>
          <w:p w14:paraId="031D4E33"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tc>
        <w:tc>
          <w:tcPr>
            <w:tcW w:w="2976" w:type="dxa"/>
          </w:tcPr>
          <w:p w14:paraId="164DBF77"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FB6EFE8"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F2F087A" w14:textId="77777777" w:rsidTr="001A49B4">
        <w:tc>
          <w:tcPr>
            <w:tcW w:w="4644" w:type="dxa"/>
          </w:tcPr>
          <w:p w14:paraId="705CE129" w14:textId="77777777" w:rsidR="005971FC" w:rsidRPr="003439B0" w:rsidRDefault="005971FC"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Вопрос № 4</w:t>
            </w:r>
            <w:r w:rsidRPr="003439B0">
              <w:rPr>
                <w:rFonts w:ascii="Times New Roman" w:eastAsia="Times New Roman" w:hAnsi="Times New Roman" w:cs="Times New Roman"/>
                <w:bCs/>
                <w:sz w:val="24"/>
                <w:szCs w:val="24"/>
              </w:rPr>
              <w:t> </w:t>
            </w:r>
            <w:r w:rsidRPr="003439B0">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Что такое квартет?</w:t>
            </w:r>
          </w:p>
          <w:p w14:paraId="3636C5ED" w14:textId="77777777" w:rsidR="005971FC" w:rsidRPr="003439B0" w:rsidRDefault="005971FC" w:rsidP="001A49B4">
            <w:pPr>
              <w:shd w:val="clear" w:color="auto" w:fill="FFFFFF"/>
              <w:rPr>
                <w:rFonts w:ascii="Times New Roman" w:eastAsia="Times New Roman" w:hAnsi="Times New Roman" w:cs="Times New Roman"/>
                <w:sz w:val="24"/>
                <w:szCs w:val="24"/>
                <w:lang w:val="ru-RU"/>
              </w:rPr>
            </w:pPr>
            <w:r w:rsidRPr="003439B0">
              <w:rPr>
                <w:rFonts w:ascii="Times New Roman" w:eastAsia="Times New Roman" w:hAnsi="Times New Roman" w:cs="Times New Roman"/>
                <w:sz w:val="24"/>
                <w:szCs w:val="24"/>
              </w:rPr>
              <w:object w:dxaOrig="225" w:dyaOrig="225" w14:anchorId="7102E6D6">
                <v:shape id="_x0000_i1208" type="#_x0000_t75" style="width:18pt;height:15.6pt" o:ole="">
                  <v:imagedata r:id="rId228" o:title=""/>
                </v:shape>
                <w:control r:id="rId274" w:name="DefaultOcxName72" w:shapeid="_x0000_i1208"/>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Ансамбль из четырёх исполнителей</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175E9D66">
                <v:shape id="_x0000_i1211" type="#_x0000_t75" style="width:18pt;height:15.6pt" o:ole="">
                  <v:imagedata r:id="rId230" o:title=""/>
                </v:shape>
                <w:control r:id="rId275" w:name="DefaultOcxName73" w:shapeid="_x0000_i1211"/>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Ансамбль из пяти исполнителей</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23C91D0F">
                <v:shape id="_x0000_i1214" type="#_x0000_t75" style="width:18pt;height:15.6pt" o:ole="">
                  <v:imagedata r:id="rId230" o:title=""/>
                </v:shape>
                <w:control r:id="rId276" w:name="DefaultOcxName74" w:shapeid="_x0000_i1214"/>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Ансамбль из трёх исполнителей.</w:t>
            </w:r>
          </w:p>
          <w:p w14:paraId="6E53DB74"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2216E07C"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62AECBE3"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6D0B14F"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1B3DD18E" w14:textId="77777777" w:rsidTr="001A49B4">
        <w:tc>
          <w:tcPr>
            <w:tcW w:w="4644" w:type="dxa"/>
          </w:tcPr>
          <w:p w14:paraId="7A6515EB" w14:textId="77777777" w:rsidR="005971FC" w:rsidRPr="003439B0" w:rsidRDefault="005971FC" w:rsidP="001A49B4">
            <w:pPr>
              <w:shd w:val="clear" w:color="auto" w:fill="FFFFFF"/>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Вопрос № 5</w:t>
            </w:r>
            <w:r w:rsidRPr="003439B0">
              <w:rPr>
                <w:rFonts w:ascii="Times New Roman" w:eastAsia="Times New Roman" w:hAnsi="Times New Roman" w:cs="Times New Roman"/>
                <w:bCs/>
                <w:sz w:val="24"/>
                <w:szCs w:val="24"/>
              </w:rPr>
              <w:t> </w:t>
            </w:r>
            <w:r w:rsidRPr="003439B0">
              <w:rPr>
                <w:rFonts w:ascii="Times New Roman" w:eastAsia="Times New Roman" w:hAnsi="Times New Roman" w:cs="Times New Roman"/>
                <w:sz w:val="24"/>
                <w:szCs w:val="24"/>
                <w:lang w:val="ru-RU"/>
              </w:rPr>
              <w:br/>
            </w:r>
            <w:r w:rsidRPr="001A49B4">
              <w:rPr>
                <w:rFonts w:ascii="Times New Roman" w:eastAsia="Times New Roman" w:hAnsi="Times New Roman" w:cs="Times New Roman"/>
                <w:b/>
                <w:sz w:val="24"/>
                <w:szCs w:val="24"/>
                <w:lang w:val="ru-RU"/>
              </w:rPr>
              <w:t>Кто из композиторов является непревзойдённым мастером полифонии?</w:t>
            </w:r>
          </w:p>
          <w:p w14:paraId="1306E444" w14:textId="77777777" w:rsidR="005971FC" w:rsidRPr="005971FC" w:rsidRDefault="005971FC" w:rsidP="005971FC">
            <w:pPr>
              <w:shd w:val="clear" w:color="auto" w:fill="FFFFFF"/>
              <w:rPr>
                <w:rFonts w:ascii="Times New Roman" w:eastAsia="Times New Roman" w:hAnsi="Times New Roman" w:cs="Times New Roman"/>
                <w:sz w:val="24"/>
                <w:szCs w:val="24"/>
                <w:lang w:val="ru-RU"/>
              </w:rPr>
            </w:pPr>
            <w:r w:rsidRPr="003439B0">
              <w:rPr>
                <w:rFonts w:ascii="Times New Roman" w:eastAsia="Times New Roman" w:hAnsi="Times New Roman" w:cs="Times New Roman"/>
                <w:sz w:val="24"/>
                <w:szCs w:val="24"/>
              </w:rPr>
              <w:object w:dxaOrig="225" w:dyaOrig="225" w14:anchorId="756C9B78">
                <v:shape id="_x0000_i1217" type="#_x0000_t75" style="width:18pt;height:15.6pt" o:ole="">
                  <v:imagedata r:id="rId228" o:title=""/>
                </v:shape>
                <w:control r:id="rId277" w:name="DefaultOcxName811" w:shapeid="_x0000_i1217"/>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Иоганн Себастьян Бах</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62952E52">
                <v:shape id="_x0000_i1220" type="#_x0000_t75" style="width:18pt;height:15.6pt" o:ole="">
                  <v:imagedata r:id="rId230" o:title=""/>
                </v:shape>
                <w:control r:id="rId278" w:name="DefaultOcxName82" w:shapeid="_x0000_i1220"/>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Пётр Ильич Чайковский</w:t>
            </w:r>
            <w:r w:rsidRPr="003439B0">
              <w:rPr>
                <w:rFonts w:ascii="Times New Roman" w:eastAsia="Times New Roman" w:hAnsi="Times New Roman" w:cs="Times New Roman"/>
                <w:sz w:val="24"/>
                <w:szCs w:val="24"/>
                <w:lang w:val="ru-RU"/>
              </w:rPr>
              <w:br/>
            </w:r>
            <w:r w:rsidRPr="003439B0">
              <w:rPr>
                <w:rFonts w:ascii="Times New Roman" w:eastAsia="Times New Roman" w:hAnsi="Times New Roman" w:cs="Times New Roman"/>
                <w:sz w:val="24"/>
                <w:szCs w:val="24"/>
              </w:rPr>
              <w:object w:dxaOrig="225" w:dyaOrig="225" w14:anchorId="101EF701">
                <v:shape id="_x0000_i1223" type="#_x0000_t75" style="width:18pt;height:15.6pt" o:ole="">
                  <v:imagedata r:id="rId230" o:title=""/>
                </v:shape>
                <w:control r:id="rId279" w:name="DefaultOcxName83" w:shapeid="_x0000_i1223"/>
              </w:object>
            </w:r>
            <w:r w:rsidRPr="003439B0">
              <w:rPr>
                <w:rFonts w:ascii="Times New Roman" w:eastAsia="Times New Roman" w:hAnsi="Times New Roman" w:cs="Times New Roman"/>
                <w:sz w:val="24"/>
                <w:szCs w:val="24"/>
              </w:rPr>
              <w:t> </w:t>
            </w:r>
            <w:r w:rsidRPr="003439B0">
              <w:rPr>
                <w:rFonts w:ascii="Times New Roman" w:eastAsia="Times New Roman" w:hAnsi="Times New Roman" w:cs="Times New Roman"/>
                <w:sz w:val="24"/>
                <w:szCs w:val="24"/>
                <w:lang w:val="ru-RU"/>
              </w:rPr>
              <w:t>Фридерик Шопен</w:t>
            </w:r>
          </w:p>
        </w:tc>
        <w:tc>
          <w:tcPr>
            <w:tcW w:w="3261" w:type="dxa"/>
          </w:tcPr>
          <w:p w14:paraId="0A6FBCFA"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7BB1861A"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47297FE"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2D9CE5BE"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7726637E"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16C3BED4" w14:textId="77777777" w:rsidR="00ED0BB5" w:rsidRDefault="00ED0BB5" w:rsidP="00ED0BB5">
      <w:pPr>
        <w:spacing w:after="0" w:line="240" w:lineRule="auto"/>
        <w:ind w:hanging="180"/>
        <w:jc w:val="center"/>
        <w:rPr>
          <w:rFonts w:ascii="Times New Roman" w:eastAsia="Times New Roman" w:hAnsi="Times New Roman" w:cs="Times New Roman"/>
          <w:b/>
          <w:sz w:val="24"/>
          <w:szCs w:val="24"/>
          <w:lang w:val="ru-RU"/>
        </w:rPr>
      </w:pPr>
      <w:r w:rsidRPr="006930FB">
        <w:rPr>
          <w:rFonts w:ascii="Times New Roman" w:eastAsia="Times New Roman" w:hAnsi="Times New Roman" w:cs="Times New Roman"/>
          <w:b/>
          <w:sz w:val="24"/>
          <w:szCs w:val="24"/>
          <w:lang w:val="ru-RU"/>
        </w:rPr>
        <w:t>Итоговая контрольная работа (промежуточная аттестация)</w:t>
      </w:r>
    </w:p>
    <w:tbl>
      <w:tblPr>
        <w:tblStyle w:val="ae"/>
        <w:tblW w:w="10881" w:type="dxa"/>
        <w:tblInd w:w="-917" w:type="dxa"/>
        <w:tblLook w:val="04A0" w:firstRow="1" w:lastRow="0" w:firstColumn="1" w:lastColumn="0" w:noHBand="0" w:noVBand="1"/>
      </w:tblPr>
      <w:tblGrid>
        <w:gridCol w:w="4644"/>
        <w:gridCol w:w="3261"/>
        <w:gridCol w:w="2976"/>
      </w:tblGrid>
      <w:tr w:rsidR="001A49B4" w14:paraId="0C1DCD2C" w14:textId="77777777" w:rsidTr="001A49B4">
        <w:tc>
          <w:tcPr>
            <w:tcW w:w="4644" w:type="dxa"/>
          </w:tcPr>
          <w:p w14:paraId="6E7C8DC6"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3B57DF10"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351545A6"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11333308" w14:textId="77777777" w:rsidTr="001A49B4">
        <w:tc>
          <w:tcPr>
            <w:tcW w:w="4644" w:type="dxa"/>
          </w:tcPr>
          <w:p w14:paraId="6E54B89E" w14:textId="77777777" w:rsidR="005971FC" w:rsidRDefault="005971FC" w:rsidP="001A49B4">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r w:rsidRPr="006930FB">
              <w:rPr>
                <w:rFonts w:ascii="Times New Roman" w:eastAsia="Times New Roman" w:hAnsi="Times New Roman" w:cs="Times New Roman"/>
                <w:color w:val="000000"/>
                <w:sz w:val="24"/>
                <w:szCs w:val="24"/>
                <w:lang w:val="ru-RU" w:eastAsia="ru-RU"/>
              </w:rPr>
              <w:t>.</w:t>
            </w:r>
            <w:r w:rsidRPr="001A49B4">
              <w:rPr>
                <w:rFonts w:ascii="Times New Roman" w:eastAsia="Times New Roman" w:hAnsi="Times New Roman" w:cs="Times New Roman"/>
                <w:b/>
                <w:color w:val="000000"/>
                <w:sz w:val="24"/>
                <w:szCs w:val="24"/>
                <w:lang w:val="ru-RU" w:eastAsia="ru-RU"/>
              </w:rPr>
              <w:t>Назовите главный жанр в творчестве Ф.Шуберта:</w:t>
            </w:r>
            <w:r>
              <w:rPr>
                <w:rFonts w:ascii="Times New Roman" w:eastAsia="Times New Roman" w:hAnsi="Times New Roman" w:cs="Times New Roman"/>
                <w:color w:val="000000"/>
                <w:sz w:val="24"/>
                <w:szCs w:val="24"/>
                <w:lang w:eastAsia="ru-RU"/>
              </w:rPr>
              <w:t> </w:t>
            </w:r>
          </w:p>
          <w:p w14:paraId="433B88F9" w14:textId="77777777" w:rsidR="005971FC" w:rsidRDefault="005971FC" w:rsidP="001A49B4">
            <w:pPr>
              <w:rPr>
                <w:rFonts w:ascii="Times New Roman" w:hAnsi="Times New Roman" w:cs="Times New Roman"/>
                <w:b/>
                <w:bCs/>
                <w:sz w:val="24"/>
                <w:szCs w:val="24"/>
                <w:lang w:val="ru-RU"/>
              </w:rPr>
            </w:pPr>
            <w:r w:rsidRPr="006930FB">
              <w:rPr>
                <w:rFonts w:ascii="Times New Roman" w:eastAsia="Times New Roman" w:hAnsi="Times New Roman" w:cs="Times New Roman"/>
                <w:color w:val="000000"/>
                <w:sz w:val="24"/>
                <w:szCs w:val="24"/>
                <w:lang w:val="ru-RU" w:eastAsia="ru-RU"/>
              </w:rPr>
              <w:t>А) балет</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Б) песня</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В) опера</w:t>
            </w:r>
            <w:r>
              <w:rPr>
                <w:rFonts w:ascii="Times New Roman" w:eastAsia="Times New Roman" w:hAnsi="Times New Roman" w:cs="Times New Roman"/>
                <w:color w:val="000000"/>
                <w:sz w:val="24"/>
                <w:szCs w:val="24"/>
                <w:lang w:eastAsia="ru-RU"/>
              </w:rPr>
              <w:t> </w:t>
            </w:r>
          </w:p>
        </w:tc>
        <w:tc>
          <w:tcPr>
            <w:tcW w:w="3261" w:type="dxa"/>
          </w:tcPr>
          <w:p w14:paraId="5E0290CC"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2379C1DF"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110F40BC"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43ED8AAF" w14:textId="77777777" w:rsidTr="001A49B4">
        <w:tc>
          <w:tcPr>
            <w:tcW w:w="4644" w:type="dxa"/>
          </w:tcPr>
          <w:p w14:paraId="74397F5D" w14:textId="77777777" w:rsidR="005971FC" w:rsidRPr="001A49B4" w:rsidRDefault="005971FC" w:rsidP="001A49B4">
            <w:pPr>
              <w:rPr>
                <w:rFonts w:ascii="Times New Roman" w:eastAsia="Times New Roman" w:hAnsi="Times New Roman" w:cs="Times New Roman"/>
                <w:b/>
                <w:color w:val="000000"/>
                <w:sz w:val="24"/>
                <w:szCs w:val="24"/>
                <w:lang w:val="ru-RU" w:eastAsia="ru-RU"/>
              </w:rPr>
            </w:pPr>
            <w:r w:rsidRPr="001A49B4">
              <w:rPr>
                <w:rFonts w:ascii="Times New Roman" w:eastAsia="Times New Roman" w:hAnsi="Times New Roman" w:cs="Times New Roman"/>
                <w:b/>
                <w:color w:val="000000"/>
                <w:sz w:val="24"/>
                <w:szCs w:val="24"/>
                <w:lang w:val="ru-RU" w:eastAsia="ru-RU"/>
              </w:rPr>
              <w:t>2. Творчество, какого композитора отражает девиз: «Через борьбу - к Победе!»:</w:t>
            </w:r>
            <w:r w:rsidRPr="001A49B4">
              <w:rPr>
                <w:rFonts w:ascii="Times New Roman" w:eastAsia="Times New Roman" w:hAnsi="Times New Roman" w:cs="Times New Roman"/>
                <w:b/>
                <w:color w:val="000000"/>
                <w:sz w:val="24"/>
                <w:szCs w:val="24"/>
                <w:lang w:eastAsia="ru-RU"/>
              </w:rPr>
              <w:t> </w:t>
            </w:r>
          </w:p>
          <w:p w14:paraId="5CD7FB3C" w14:textId="77777777" w:rsidR="005971FC" w:rsidRPr="005971FC" w:rsidRDefault="005971FC" w:rsidP="001A49B4">
            <w:pPr>
              <w:rPr>
                <w:rFonts w:ascii="Times New Roman" w:hAnsi="Times New Roman" w:cs="Times New Roman"/>
                <w:b/>
                <w:bCs/>
                <w:sz w:val="24"/>
                <w:szCs w:val="24"/>
                <w:lang w:val="ru-RU"/>
              </w:rPr>
            </w:pPr>
            <w:r w:rsidRPr="006930FB">
              <w:rPr>
                <w:rFonts w:ascii="Times New Roman" w:eastAsia="Times New Roman" w:hAnsi="Times New Roman" w:cs="Times New Roman"/>
                <w:color w:val="000000"/>
                <w:sz w:val="24"/>
                <w:szCs w:val="24"/>
                <w:lang w:val="ru-RU" w:eastAsia="ru-RU"/>
              </w:rPr>
              <w:t>А) Бетховен</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Б) Шопен</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В) Чайковский</w:t>
            </w:r>
            <w:r>
              <w:rPr>
                <w:rFonts w:ascii="Times New Roman" w:eastAsia="Times New Roman" w:hAnsi="Times New Roman" w:cs="Times New Roman"/>
                <w:color w:val="000000"/>
                <w:sz w:val="24"/>
                <w:szCs w:val="24"/>
                <w:lang w:eastAsia="ru-RU"/>
              </w:rPr>
              <w:t> </w:t>
            </w:r>
          </w:p>
        </w:tc>
        <w:tc>
          <w:tcPr>
            <w:tcW w:w="3261" w:type="dxa"/>
          </w:tcPr>
          <w:p w14:paraId="64CE0EBA"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5017DEEB"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ECFC60C"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57EA0780" w14:textId="77777777" w:rsidTr="001A49B4">
        <w:tc>
          <w:tcPr>
            <w:tcW w:w="4644" w:type="dxa"/>
          </w:tcPr>
          <w:p w14:paraId="0AEE2AA1" w14:textId="77777777" w:rsidR="005971FC" w:rsidRPr="001A49B4" w:rsidRDefault="005971FC" w:rsidP="001A49B4">
            <w:pPr>
              <w:rPr>
                <w:rFonts w:ascii="Times New Roman" w:eastAsia="Times New Roman" w:hAnsi="Times New Roman" w:cs="Times New Roman"/>
                <w:b/>
                <w:color w:val="000000"/>
                <w:sz w:val="24"/>
                <w:szCs w:val="24"/>
                <w:lang w:val="ru-RU" w:eastAsia="ru-RU"/>
              </w:rPr>
            </w:pPr>
            <w:r w:rsidRPr="001A49B4">
              <w:rPr>
                <w:rFonts w:ascii="Times New Roman" w:eastAsia="Times New Roman" w:hAnsi="Times New Roman" w:cs="Times New Roman"/>
                <w:b/>
                <w:color w:val="000000"/>
                <w:sz w:val="24"/>
                <w:szCs w:val="24"/>
                <w:lang w:val="ru-RU" w:eastAsia="ru-RU"/>
              </w:rPr>
              <w:t>3.Оркестровое вступление к опере, балету, музыкальному спектаклю:</w:t>
            </w:r>
            <w:r w:rsidRPr="001A49B4">
              <w:rPr>
                <w:rFonts w:ascii="Times New Roman" w:eastAsia="Times New Roman" w:hAnsi="Times New Roman" w:cs="Times New Roman"/>
                <w:b/>
                <w:color w:val="000000"/>
                <w:sz w:val="24"/>
                <w:szCs w:val="24"/>
                <w:lang w:eastAsia="ru-RU"/>
              </w:rPr>
              <w:t> </w:t>
            </w:r>
          </w:p>
          <w:p w14:paraId="6DE607CD" w14:textId="77777777" w:rsidR="005971FC" w:rsidRDefault="005971FC" w:rsidP="001A49B4">
            <w:pPr>
              <w:rPr>
                <w:rFonts w:ascii="Times New Roman" w:hAnsi="Times New Roman" w:cs="Times New Roman"/>
                <w:b/>
                <w:bCs/>
                <w:sz w:val="24"/>
                <w:szCs w:val="24"/>
                <w:lang w:val="ru-RU"/>
              </w:rPr>
            </w:pPr>
            <w:r w:rsidRPr="006930FB">
              <w:rPr>
                <w:rFonts w:ascii="Times New Roman" w:eastAsia="Times New Roman" w:hAnsi="Times New Roman" w:cs="Times New Roman"/>
                <w:color w:val="000000"/>
                <w:sz w:val="24"/>
                <w:szCs w:val="24"/>
                <w:lang w:val="ru-RU" w:eastAsia="ru-RU"/>
              </w:rPr>
              <w:t>А) баллада</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Б) серенада</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В) увертюра</w:t>
            </w:r>
            <w:r>
              <w:rPr>
                <w:rFonts w:ascii="Times New Roman" w:eastAsia="Times New Roman" w:hAnsi="Times New Roman" w:cs="Times New Roman"/>
                <w:color w:val="000000"/>
                <w:sz w:val="24"/>
                <w:szCs w:val="24"/>
                <w:lang w:eastAsia="ru-RU"/>
              </w:rPr>
              <w:t> </w:t>
            </w:r>
          </w:p>
        </w:tc>
        <w:tc>
          <w:tcPr>
            <w:tcW w:w="3261" w:type="dxa"/>
          </w:tcPr>
          <w:p w14:paraId="2CC62ED9"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49FFF98C"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C154AF8"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25E34B0" w14:textId="77777777" w:rsidTr="001A49B4">
        <w:tc>
          <w:tcPr>
            <w:tcW w:w="4644" w:type="dxa"/>
          </w:tcPr>
          <w:p w14:paraId="482E99A2" w14:textId="77777777" w:rsidR="005971FC" w:rsidRPr="001A49B4" w:rsidRDefault="005971FC" w:rsidP="001A49B4">
            <w:pPr>
              <w:rPr>
                <w:rFonts w:ascii="Times New Roman" w:eastAsia="Times New Roman" w:hAnsi="Times New Roman" w:cs="Times New Roman"/>
                <w:b/>
                <w:color w:val="000000"/>
                <w:sz w:val="24"/>
                <w:szCs w:val="24"/>
                <w:lang w:val="ru-RU" w:eastAsia="ru-RU"/>
              </w:rPr>
            </w:pPr>
            <w:r w:rsidRPr="001A49B4">
              <w:rPr>
                <w:rFonts w:ascii="Times New Roman" w:eastAsia="Times New Roman" w:hAnsi="Times New Roman" w:cs="Times New Roman"/>
                <w:b/>
                <w:color w:val="000000"/>
                <w:sz w:val="24"/>
                <w:szCs w:val="24"/>
                <w:lang w:val="ru-RU" w:eastAsia="ru-RU"/>
              </w:rPr>
              <w:t>4.Выберите инструмент деревянно- духовой группы симфонического оркестра:</w:t>
            </w:r>
            <w:r w:rsidRPr="001A49B4">
              <w:rPr>
                <w:rFonts w:ascii="Times New Roman" w:eastAsia="Times New Roman" w:hAnsi="Times New Roman" w:cs="Times New Roman"/>
                <w:b/>
                <w:color w:val="000000"/>
                <w:sz w:val="24"/>
                <w:szCs w:val="24"/>
                <w:lang w:eastAsia="ru-RU"/>
              </w:rPr>
              <w:t> </w:t>
            </w:r>
          </w:p>
          <w:p w14:paraId="3EC8B76A" w14:textId="77777777" w:rsidR="005971FC" w:rsidRPr="005971FC" w:rsidRDefault="005971FC" w:rsidP="001A49B4">
            <w:pPr>
              <w:rPr>
                <w:rFonts w:ascii="Times New Roman" w:hAnsi="Times New Roman" w:cs="Times New Roman"/>
                <w:b/>
                <w:bCs/>
                <w:sz w:val="24"/>
                <w:szCs w:val="24"/>
                <w:lang w:val="ru-RU"/>
              </w:rPr>
            </w:pPr>
            <w:r w:rsidRPr="006930FB">
              <w:rPr>
                <w:rFonts w:ascii="Times New Roman" w:eastAsia="Times New Roman" w:hAnsi="Times New Roman" w:cs="Times New Roman"/>
                <w:color w:val="000000"/>
                <w:sz w:val="24"/>
                <w:szCs w:val="24"/>
                <w:lang w:val="ru-RU" w:eastAsia="ru-RU"/>
              </w:rPr>
              <w:t>А) арфа</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Б) гобой</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В) валторна</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Г) контрабас</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t>Д) свирель</w:t>
            </w:r>
            <w:r>
              <w:rPr>
                <w:rFonts w:ascii="Times New Roman" w:eastAsia="Times New Roman" w:hAnsi="Times New Roman" w:cs="Times New Roman"/>
                <w:color w:val="000000"/>
                <w:sz w:val="24"/>
                <w:szCs w:val="24"/>
                <w:lang w:eastAsia="ru-RU"/>
              </w:rPr>
              <w:t> </w:t>
            </w:r>
          </w:p>
        </w:tc>
        <w:tc>
          <w:tcPr>
            <w:tcW w:w="3261" w:type="dxa"/>
          </w:tcPr>
          <w:p w14:paraId="35313600"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3BF16555"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6C944B9"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617F750F" w14:textId="77777777" w:rsidTr="001A49B4">
        <w:tc>
          <w:tcPr>
            <w:tcW w:w="4644" w:type="dxa"/>
          </w:tcPr>
          <w:p w14:paraId="531828B7" w14:textId="77777777" w:rsidR="005971FC" w:rsidRPr="001A49B4" w:rsidRDefault="005971FC" w:rsidP="006A68BA">
            <w:pPr>
              <w:jc w:val="center"/>
              <w:rPr>
                <w:rFonts w:ascii="Times New Roman" w:eastAsia="Times New Roman" w:hAnsi="Times New Roman" w:cs="Times New Roman"/>
                <w:b/>
                <w:color w:val="000000"/>
                <w:sz w:val="24"/>
                <w:szCs w:val="24"/>
                <w:lang w:val="ru-RU" w:eastAsia="ru-RU"/>
              </w:rPr>
            </w:pPr>
            <w:r w:rsidRPr="001A49B4">
              <w:rPr>
                <w:rFonts w:ascii="Times New Roman" w:eastAsia="Times New Roman" w:hAnsi="Times New Roman" w:cs="Times New Roman"/>
                <w:b/>
                <w:color w:val="000000"/>
                <w:sz w:val="24"/>
                <w:szCs w:val="24"/>
                <w:lang w:val="ru-RU" w:eastAsia="ru-RU"/>
              </w:rPr>
              <w:t>5.Название последней части симфонии:</w:t>
            </w:r>
            <w:r w:rsidRPr="001A49B4">
              <w:rPr>
                <w:rFonts w:ascii="Times New Roman" w:eastAsia="Times New Roman" w:hAnsi="Times New Roman" w:cs="Times New Roman"/>
                <w:b/>
                <w:color w:val="000000"/>
                <w:sz w:val="24"/>
                <w:szCs w:val="24"/>
                <w:lang w:eastAsia="ru-RU"/>
              </w:rPr>
              <w:t> </w:t>
            </w:r>
          </w:p>
          <w:p w14:paraId="60DEDA15" w14:textId="77777777" w:rsidR="005971FC" w:rsidRDefault="005971FC" w:rsidP="001A49B4">
            <w:pPr>
              <w:rPr>
                <w:rFonts w:ascii="Times New Roman" w:eastAsia="Times New Roman" w:hAnsi="Times New Roman" w:cs="Times New Roman"/>
                <w:color w:val="000000"/>
                <w:sz w:val="24"/>
                <w:szCs w:val="24"/>
                <w:lang w:val="ru-RU" w:eastAsia="ru-RU"/>
              </w:rPr>
            </w:pPr>
            <w:r w:rsidRPr="006930FB">
              <w:rPr>
                <w:rFonts w:ascii="Times New Roman" w:eastAsia="Times New Roman" w:hAnsi="Times New Roman" w:cs="Times New Roman"/>
                <w:color w:val="000000"/>
                <w:sz w:val="24"/>
                <w:szCs w:val="24"/>
                <w:lang w:val="ru-RU" w:eastAsia="ru-RU"/>
              </w:rPr>
              <w:t>А) адажио</w:t>
            </w:r>
            <w:r>
              <w:rPr>
                <w:rFonts w:ascii="Times New Roman" w:eastAsia="Times New Roman" w:hAnsi="Times New Roman" w:cs="Times New Roman"/>
                <w:color w:val="000000"/>
                <w:sz w:val="24"/>
                <w:szCs w:val="24"/>
                <w:lang w:eastAsia="ru-RU"/>
              </w:rPr>
              <w:t> </w:t>
            </w:r>
          </w:p>
          <w:p w14:paraId="60613D28" w14:textId="77777777" w:rsidR="005971FC" w:rsidRDefault="005971FC" w:rsidP="001A49B4">
            <w:pPr>
              <w:rPr>
                <w:rFonts w:ascii="Times New Roman" w:eastAsia="Times New Roman" w:hAnsi="Times New Roman" w:cs="Times New Roman"/>
                <w:color w:val="000000"/>
                <w:sz w:val="24"/>
                <w:szCs w:val="24"/>
                <w:lang w:val="ru-RU" w:eastAsia="ru-RU"/>
              </w:rPr>
            </w:pPr>
            <w:r w:rsidRPr="006930FB">
              <w:rPr>
                <w:rFonts w:ascii="Times New Roman" w:eastAsia="Times New Roman" w:hAnsi="Times New Roman" w:cs="Times New Roman"/>
                <w:color w:val="000000"/>
                <w:sz w:val="24"/>
                <w:szCs w:val="24"/>
                <w:lang w:val="ru-RU" w:eastAsia="ru-RU"/>
              </w:rPr>
              <w:t>Б) финал</w:t>
            </w:r>
            <w:r>
              <w:rPr>
                <w:rFonts w:ascii="Times New Roman" w:eastAsia="Times New Roman" w:hAnsi="Times New Roman" w:cs="Times New Roman"/>
                <w:color w:val="000000"/>
                <w:sz w:val="24"/>
                <w:szCs w:val="24"/>
                <w:lang w:eastAsia="ru-RU"/>
              </w:rPr>
              <w:t> </w:t>
            </w:r>
          </w:p>
          <w:p w14:paraId="0D740618" w14:textId="77777777" w:rsidR="005971FC" w:rsidRDefault="005971FC" w:rsidP="001A49B4">
            <w:pPr>
              <w:rPr>
                <w:rFonts w:ascii="Times New Roman" w:eastAsia="Times New Roman" w:hAnsi="Times New Roman" w:cs="Times New Roman"/>
                <w:color w:val="000000"/>
                <w:sz w:val="24"/>
                <w:szCs w:val="24"/>
                <w:lang w:val="ru-RU" w:eastAsia="ru-RU"/>
              </w:rPr>
            </w:pPr>
            <w:r w:rsidRPr="006930FB">
              <w:rPr>
                <w:rFonts w:ascii="Times New Roman" w:eastAsia="Times New Roman" w:hAnsi="Times New Roman" w:cs="Times New Roman"/>
                <w:color w:val="000000"/>
                <w:sz w:val="24"/>
                <w:szCs w:val="24"/>
                <w:lang w:val="ru-RU" w:eastAsia="ru-RU"/>
              </w:rPr>
              <w:t>В) скерцо</w:t>
            </w:r>
            <w:r>
              <w:rPr>
                <w:rFonts w:ascii="Times New Roman" w:eastAsia="Times New Roman" w:hAnsi="Times New Roman" w:cs="Times New Roman"/>
                <w:color w:val="000000"/>
                <w:sz w:val="24"/>
                <w:szCs w:val="24"/>
                <w:lang w:eastAsia="ru-RU"/>
              </w:rPr>
              <w:t> </w:t>
            </w:r>
          </w:p>
          <w:p w14:paraId="371A8309" w14:textId="77777777" w:rsidR="005971FC" w:rsidRDefault="005971FC" w:rsidP="001A49B4">
            <w:pPr>
              <w:rPr>
                <w:rFonts w:ascii="Times New Roman" w:hAnsi="Times New Roman" w:cs="Times New Roman"/>
                <w:b/>
                <w:bCs/>
                <w:sz w:val="24"/>
                <w:szCs w:val="24"/>
                <w:lang w:val="ru-RU"/>
              </w:rPr>
            </w:pPr>
            <w:r w:rsidRPr="006930FB">
              <w:rPr>
                <w:rFonts w:ascii="Times New Roman" w:eastAsia="Times New Roman" w:hAnsi="Times New Roman" w:cs="Times New Roman"/>
                <w:color w:val="000000"/>
                <w:sz w:val="24"/>
                <w:szCs w:val="24"/>
                <w:lang w:val="ru-RU" w:eastAsia="ru-RU"/>
              </w:rPr>
              <w:t>Г) аллегро</w:t>
            </w:r>
            <w:r>
              <w:rPr>
                <w:rFonts w:ascii="Times New Roman" w:eastAsia="Times New Roman" w:hAnsi="Times New Roman" w:cs="Times New Roman"/>
                <w:color w:val="000000"/>
                <w:sz w:val="24"/>
                <w:szCs w:val="24"/>
                <w:lang w:eastAsia="ru-RU"/>
              </w:rPr>
              <w:t> </w:t>
            </w:r>
            <w:r w:rsidRPr="006930FB">
              <w:rPr>
                <w:rFonts w:ascii="Times New Roman" w:eastAsia="Times New Roman" w:hAnsi="Times New Roman" w:cs="Times New Roman"/>
                <w:color w:val="000000"/>
                <w:sz w:val="24"/>
                <w:szCs w:val="24"/>
                <w:lang w:val="ru-RU" w:eastAsia="ru-RU"/>
              </w:rPr>
              <w:br/>
            </w:r>
          </w:p>
        </w:tc>
        <w:tc>
          <w:tcPr>
            <w:tcW w:w="3261" w:type="dxa"/>
          </w:tcPr>
          <w:p w14:paraId="0F21D294"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1F98373B"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D8BA681"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71BAA440"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p>
    <w:p w14:paraId="203C295B"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3F0B5682"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310299E3" w14:textId="77777777" w:rsidR="00ED0BB5" w:rsidRDefault="00ED0BB5">
      <w:pPr>
        <w:rPr>
          <w:lang w:val="ru-RU"/>
        </w:rPr>
      </w:pPr>
    </w:p>
    <w:p w14:paraId="4BD65914" w14:textId="77777777" w:rsidR="005971FC" w:rsidRDefault="005971FC" w:rsidP="003439B0">
      <w:pPr>
        <w:pStyle w:val="af2"/>
        <w:shd w:val="clear" w:color="auto" w:fill="FFFFFF"/>
        <w:spacing w:before="0" w:beforeAutospacing="0" w:after="0" w:afterAutospacing="0"/>
        <w:jc w:val="center"/>
        <w:rPr>
          <w:b/>
          <w:color w:val="000000"/>
          <w:sz w:val="28"/>
          <w:szCs w:val="28"/>
          <w:u w:val="single"/>
        </w:rPr>
      </w:pPr>
    </w:p>
    <w:p w14:paraId="79243645" w14:textId="77777777" w:rsidR="005971FC" w:rsidRDefault="005971FC" w:rsidP="003439B0">
      <w:pPr>
        <w:pStyle w:val="af2"/>
        <w:shd w:val="clear" w:color="auto" w:fill="FFFFFF"/>
        <w:spacing w:before="0" w:beforeAutospacing="0" w:after="0" w:afterAutospacing="0"/>
        <w:jc w:val="center"/>
        <w:rPr>
          <w:b/>
          <w:color w:val="000000"/>
          <w:sz w:val="28"/>
          <w:szCs w:val="28"/>
          <w:u w:val="single"/>
        </w:rPr>
      </w:pPr>
    </w:p>
    <w:p w14:paraId="7D42E561" w14:textId="77777777" w:rsidR="003439B0" w:rsidRPr="00C736AB" w:rsidRDefault="003439B0" w:rsidP="003439B0">
      <w:pPr>
        <w:pStyle w:val="af2"/>
        <w:shd w:val="clear" w:color="auto" w:fill="FFFFFF"/>
        <w:spacing w:before="0" w:beforeAutospacing="0" w:after="0" w:afterAutospacing="0"/>
        <w:jc w:val="center"/>
        <w:rPr>
          <w:b/>
          <w:color w:val="000000"/>
          <w:sz w:val="28"/>
          <w:szCs w:val="28"/>
          <w:u w:val="single"/>
        </w:rPr>
      </w:pPr>
      <w:r w:rsidRPr="00C736AB">
        <w:rPr>
          <w:b/>
          <w:color w:val="000000"/>
          <w:sz w:val="28"/>
          <w:szCs w:val="28"/>
          <w:u w:val="single"/>
        </w:rPr>
        <w:t>Оценочные материалы</w:t>
      </w:r>
    </w:p>
    <w:p w14:paraId="0A66C53C" w14:textId="77777777" w:rsidR="003439B0" w:rsidRDefault="003439B0" w:rsidP="003439B0">
      <w:pPr>
        <w:pStyle w:val="af2"/>
        <w:shd w:val="clear" w:color="auto" w:fill="FFFFFF"/>
        <w:spacing w:before="0" w:beforeAutospacing="0" w:after="0" w:afterAutospacing="0"/>
        <w:jc w:val="center"/>
        <w:rPr>
          <w:b/>
          <w:color w:val="000000"/>
          <w:u w:val="single"/>
        </w:rPr>
      </w:pPr>
      <w:r w:rsidRPr="00C736AB">
        <w:rPr>
          <w:b/>
          <w:color w:val="000000"/>
          <w:u w:val="single"/>
        </w:rPr>
        <w:t>Входная контрольная работа по музыке  8класс</w:t>
      </w:r>
    </w:p>
    <w:p w14:paraId="23A9402D" w14:textId="77777777" w:rsidR="001A49B4" w:rsidRDefault="001A49B4" w:rsidP="003439B0">
      <w:pPr>
        <w:pStyle w:val="af2"/>
        <w:shd w:val="clear" w:color="auto" w:fill="FFFFFF"/>
        <w:spacing w:before="0" w:beforeAutospacing="0" w:after="0" w:afterAutospacing="0"/>
        <w:jc w:val="center"/>
        <w:rPr>
          <w:b/>
          <w:color w:val="000000"/>
          <w:u w:val="single"/>
        </w:rPr>
      </w:pPr>
    </w:p>
    <w:tbl>
      <w:tblPr>
        <w:tblStyle w:val="ae"/>
        <w:tblW w:w="10881" w:type="dxa"/>
        <w:tblInd w:w="-917" w:type="dxa"/>
        <w:tblLook w:val="04A0" w:firstRow="1" w:lastRow="0" w:firstColumn="1" w:lastColumn="0" w:noHBand="0" w:noVBand="1"/>
      </w:tblPr>
      <w:tblGrid>
        <w:gridCol w:w="4644"/>
        <w:gridCol w:w="3261"/>
        <w:gridCol w:w="2976"/>
      </w:tblGrid>
      <w:tr w:rsidR="001A49B4" w14:paraId="19560584" w14:textId="77777777" w:rsidTr="001A49B4">
        <w:tc>
          <w:tcPr>
            <w:tcW w:w="4644" w:type="dxa"/>
          </w:tcPr>
          <w:p w14:paraId="2F0FCCB9"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0C2DAEE6"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4F9B714A"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40EA2F60" w14:textId="77777777" w:rsidTr="001A49B4">
        <w:tc>
          <w:tcPr>
            <w:tcW w:w="4644" w:type="dxa"/>
          </w:tcPr>
          <w:p w14:paraId="141E666F" w14:textId="77777777" w:rsidR="005971FC" w:rsidRPr="001A49B4" w:rsidRDefault="005971FC" w:rsidP="001A49B4">
            <w:pPr>
              <w:jc w:val="center"/>
              <w:rPr>
                <w:rFonts w:ascii="Times New Roman" w:hAnsi="Times New Roman" w:cs="Times New Roman"/>
                <w:b/>
                <w:sz w:val="24"/>
                <w:szCs w:val="24"/>
                <w:lang w:val="ru-RU"/>
              </w:rPr>
            </w:pPr>
            <w:r w:rsidRPr="001A49B4">
              <w:rPr>
                <w:rFonts w:ascii="Times New Roman" w:hAnsi="Times New Roman" w:cs="Times New Roman"/>
                <w:b/>
                <w:sz w:val="24"/>
                <w:szCs w:val="24"/>
                <w:lang w:val="ru-RU"/>
              </w:rPr>
              <w:t>1. Назовите главный жанр в творчестве Ф. Шуберта:</w:t>
            </w:r>
          </w:p>
          <w:p w14:paraId="6D4C5CC1" w14:textId="77777777" w:rsidR="005971FC" w:rsidRDefault="005971FC" w:rsidP="001A49B4">
            <w:pPr>
              <w:rPr>
                <w:rFonts w:ascii="Times New Roman" w:hAnsi="Times New Roman" w:cs="Times New Roman"/>
                <w:b/>
                <w:bCs/>
                <w:sz w:val="24"/>
                <w:szCs w:val="24"/>
                <w:lang w:val="ru-RU"/>
              </w:rPr>
            </w:pPr>
            <w:r w:rsidRPr="00C736AB">
              <w:rPr>
                <w:rFonts w:ascii="Times New Roman" w:hAnsi="Times New Roman" w:cs="Times New Roman"/>
                <w:sz w:val="24"/>
                <w:szCs w:val="24"/>
                <w:lang w:val="ru-RU"/>
              </w:rPr>
              <w:t>А) балет</w:t>
            </w:r>
            <w:r>
              <w:rPr>
                <w:rFonts w:ascii="Times New Roman" w:hAnsi="Times New Roman" w:cs="Times New Roman"/>
                <w:sz w:val="24"/>
                <w:szCs w:val="24"/>
              </w:rPr>
              <w:t> </w:t>
            </w:r>
            <w:r w:rsidRPr="00C736AB">
              <w:rPr>
                <w:rFonts w:ascii="Times New Roman" w:hAnsi="Times New Roman" w:cs="Times New Roman"/>
                <w:sz w:val="24"/>
                <w:szCs w:val="24"/>
                <w:lang w:val="ru-RU"/>
              </w:rPr>
              <w:br/>
              <w:t>Б) песня</w:t>
            </w:r>
            <w:r>
              <w:rPr>
                <w:rFonts w:ascii="Times New Roman" w:hAnsi="Times New Roman" w:cs="Times New Roman"/>
                <w:sz w:val="24"/>
                <w:szCs w:val="24"/>
              </w:rPr>
              <w:t> </w:t>
            </w:r>
            <w:r w:rsidRPr="00C736AB">
              <w:rPr>
                <w:rFonts w:ascii="Times New Roman" w:hAnsi="Times New Roman" w:cs="Times New Roman"/>
                <w:sz w:val="24"/>
                <w:szCs w:val="24"/>
                <w:lang w:val="ru-RU"/>
              </w:rPr>
              <w:br/>
              <w:t>В) опера</w:t>
            </w:r>
            <w:r>
              <w:rPr>
                <w:rFonts w:ascii="Times New Roman" w:hAnsi="Times New Roman" w:cs="Times New Roman"/>
                <w:sz w:val="24"/>
                <w:szCs w:val="24"/>
              </w:rPr>
              <w:t> </w:t>
            </w:r>
            <w:r w:rsidRPr="00C736AB">
              <w:rPr>
                <w:rFonts w:ascii="Times New Roman" w:hAnsi="Times New Roman" w:cs="Times New Roman"/>
                <w:sz w:val="24"/>
                <w:szCs w:val="24"/>
                <w:lang w:val="ru-RU"/>
              </w:rPr>
              <w:br/>
            </w:r>
          </w:p>
        </w:tc>
        <w:tc>
          <w:tcPr>
            <w:tcW w:w="3261" w:type="dxa"/>
          </w:tcPr>
          <w:p w14:paraId="258F4D4E"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0595601D"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E94E38B"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D23DC70" w14:textId="77777777" w:rsidTr="001A49B4">
        <w:tc>
          <w:tcPr>
            <w:tcW w:w="4644" w:type="dxa"/>
          </w:tcPr>
          <w:p w14:paraId="73285495" w14:textId="77777777" w:rsidR="005971FC" w:rsidRPr="001A49B4" w:rsidRDefault="005971FC" w:rsidP="001A49B4">
            <w:pPr>
              <w:jc w:val="center"/>
              <w:rPr>
                <w:rFonts w:ascii="Times New Roman" w:hAnsi="Times New Roman" w:cs="Times New Roman"/>
                <w:b/>
                <w:sz w:val="24"/>
                <w:szCs w:val="24"/>
                <w:lang w:val="ru-RU"/>
              </w:rPr>
            </w:pPr>
            <w:r w:rsidRPr="001A49B4">
              <w:rPr>
                <w:rFonts w:ascii="Times New Roman" w:hAnsi="Times New Roman" w:cs="Times New Roman"/>
                <w:b/>
                <w:sz w:val="24"/>
                <w:szCs w:val="24"/>
                <w:lang w:val="ru-RU"/>
              </w:rPr>
              <w:t>2.Оркестровое вступление к опере, балету, музыкальному спектаклю:</w:t>
            </w:r>
            <w:r w:rsidRPr="001A49B4">
              <w:rPr>
                <w:rFonts w:ascii="Times New Roman" w:hAnsi="Times New Roman" w:cs="Times New Roman"/>
                <w:b/>
                <w:sz w:val="24"/>
                <w:szCs w:val="24"/>
              </w:rPr>
              <w:t> </w:t>
            </w:r>
          </w:p>
          <w:p w14:paraId="6D41C8BE" w14:textId="77777777" w:rsidR="005971FC" w:rsidRDefault="005971FC" w:rsidP="001A49B4">
            <w:pPr>
              <w:rPr>
                <w:rFonts w:ascii="Times New Roman" w:hAnsi="Times New Roman" w:cs="Times New Roman"/>
                <w:b/>
                <w:bCs/>
                <w:sz w:val="24"/>
                <w:szCs w:val="24"/>
                <w:lang w:val="ru-RU"/>
              </w:rPr>
            </w:pPr>
            <w:r w:rsidRPr="00C736AB">
              <w:rPr>
                <w:rFonts w:ascii="Times New Roman" w:hAnsi="Times New Roman" w:cs="Times New Roman"/>
                <w:sz w:val="24"/>
                <w:szCs w:val="24"/>
                <w:lang w:val="ru-RU"/>
              </w:rPr>
              <w:t>А) баллада</w:t>
            </w:r>
            <w:r>
              <w:rPr>
                <w:rFonts w:ascii="Times New Roman" w:hAnsi="Times New Roman" w:cs="Times New Roman"/>
                <w:sz w:val="24"/>
                <w:szCs w:val="24"/>
              </w:rPr>
              <w:t> </w:t>
            </w:r>
            <w:r w:rsidRPr="00C736AB">
              <w:rPr>
                <w:rFonts w:ascii="Times New Roman" w:hAnsi="Times New Roman" w:cs="Times New Roman"/>
                <w:sz w:val="24"/>
                <w:szCs w:val="24"/>
                <w:lang w:val="ru-RU"/>
              </w:rPr>
              <w:br/>
              <w:t>Б) серенада</w:t>
            </w:r>
            <w:r>
              <w:rPr>
                <w:rFonts w:ascii="Times New Roman" w:hAnsi="Times New Roman" w:cs="Times New Roman"/>
                <w:sz w:val="24"/>
                <w:szCs w:val="24"/>
              </w:rPr>
              <w:t> </w:t>
            </w:r>
            <w:r w:rsidRPr="00C736AB">
              <w:rPr>
                <w:rFonts w:ascii="Times New Roman" w:hAnsi="Times New Roman" w:cs="Times New Roman"/>
                <w:sz w:val="24"/>
                <w:szCs w:val="24"/>
                <w:lang w:val="ru-RU"/>
              </w:rPr>
              <w:br/>
              <w:t>В) увертюра</w:t>
            </w:r>
            <w:r>
              <w:rPr>
                <w:rFonts w:ascii="Times New Roman" w:hAnsi="Times New Roman" w:cs="Times New Roman"/>
                <w:sz w:val="24"/>
                <w:szCs w:val="24"/>
              </w:rPr>
              <w:t> </w:t>
            </w:r>
            <w:r w:rsidRPr="00C736AB">
              <w:rPr>
                <w:rFonts w:ascii="Times New Roman" w:hAnsi="Times New Roman" w:cs="Times New Roman"/>
                <w:sz w:val="24"/>
                <w:szCs w:val="24"/>
                <w:lang w:val="ru-RU"/>
              </w:rPr>
              <w:br/>
            </w:r>
          </w:p>
        </w:tc>
        <w:tc>
          <w:tcPr>
            <w:tcW w:w="3261" w:type="dxa"/>
          </w:tcPr>
          <w:p w14:paraId="0FBF2187"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3275FF4D"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3CFFCD8"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D5C589B" w14:textId="77777777" w:rsidTr="001A49B4">
        <w:tc>
          <w:tcPr>
            <w:tcW w:w="4644" w:type="dxa"/>
          </w:tcPr>
          <w:p w14:paraId="33CC72CE" w14:textId="77777777" w:rsidR="005971FC" w:rsidRPr="001A49B4" w:rsidRDefault="005971FC" w:rsidP="001A49B4">
            <w:pPr>
              <w:jc w:val="center"/>
              <w:rPr>
                <w:rFonts w:ascii="Times New Roman" w:hAnsi="Times New Roman" w:cs="Times New Roman"/>
                <w:b/>
                <w:sz w:val="24"/>
                <w:szCs w:val="24"/>
                <w:lang w:val="ru-RU"/>
              </w:rPr>
            </w:pPr>
            <w:r w:rsidRPr="001A49B4">
              <w:rPr>
                <w:rFonts w:ascii="Times New Roman" w:hAnsi="Times New Roman" w:cs="Times New Roman"/>
                <w:b/>
                <w:sz w:val="24"/>
                <w:szCs w:val="24"/>
                <w:lang w:val="ru-RU"/>
              </w:rPr>
              <w:t>3.Выберите инструмент деревянно- духовой группы симфонического оркестра:</w:t>
            </w:r>
          </w:p>
          <w:p w14:paraId="455D1291" w14:textId="77777777" w:rsidR="005971FC" w:rsidRPr="005971FC" w:rsidRDefault="005971FC" w:rsidP="001A49B4">
            <w:pPr>
              <w:rPr>
                <w:rFonts w:ascii="Times New Roman" w:hAnsi="Times New Roman" w:cs="Times New Roman"/>
                <w:b/>
                <w:bCs/>
                <w:sz w:val="24"/>
                <w:szCs w:val="24"/>
                <w:lang w:val="ru-RU"/>
              </w:rPr>
            </w:pPr>
            <w:r w:rsidRPr="00C736AB">
              <w:rPr>
                <w:rFonts w:ascii="Times New Roman" w:hAnsi="Times New Roman" w:cs="Times New Roman"/>
                <w:sz w:val="24"/>
                <w:szCs w:val="24"/>
                <w:lang w:val="ru-RU"/>
              </w:rPr>
              <w:t>А) арфа</w:t>
            </w:r>
            <w:r>
              <w:rPr>
                <w:rFonts w:ascii="Times New Roman" w:hAnsi="Times New Roman" w:cs="Times New Roman"/>
                <w:sz w:val="24"/>
                <w:szCs w:val="24"/>
              </w:rPr>
              <w:t> </w:t>
            </w:r>
            <w:r w:rsidRPr="00C736AB">
              <w:rPr>
                <w:rFonts w:ascii="Times New Roman" w:hAnsi="Times New Roman" w:cs="Times New Roman"/>
                <w:sz w:val="24"/>
                <w:szCs w:val="24"/>
                <w:lang w:val="ru-RU"/>
              </w:rPr>
              <w:br/>
              <w:t>Б) гобой</w:t>
            </w:r>
            <w:r>
              <w:rPr>
                <w:rFonts w:ascii="Times New Roman" w:hAnsi="Times New Roman" w:cs="Times New Roman"/>
                <w:sz w:val="24"/>
                <w:szCs w:val="24"/>
              </w:rPr>
              <w:t> </w:t>
            </w:r>
            <w:r w:rsidRPr="00C736AB">
              <w:rPr>
                <w:rFonts w:ascii="Times New Roman" w:hAnsi="Times New Roman" w:cs="Times New Roman"/>
                <w:sz w:val="24"/>
                <w:szCs w:val="24"/>
                <w:lang w:val="ru-RU"/>
              </w:rPr>
              <w:br/>
              <w:t>В) валторна</w:t>
            </w:r>
            <w:r>
              <w:rPr>
                <w:rFonts w:ascii="Times New Roman" w:hAnsi="Times New Roman" w:cs="Times New Roman"/>
                <w:sz w:val="24"/>
                <w:szCs w:val="24"/>
              </w:rPr>
              <w:t> </w:t>
            </w:r>
            <w:r w:rsidRPr="00C736AB">
              <w:rPr>
                <w:rFonts w:ascii="Times New Roman" w:hAnsi="Times New Roman" w:cs="Times New Roman"/>
                <w:sz w:val="24"/>
                <w:szCs w:val="24"/>
                <w:lang w:val="ru-RU"/>
              </w:rPr>
              <w:br/>
              <w:t>Г) контрабас</w:t>
            </w:r>
            <w:r>
              <w:rPr>
                <w:rFonts w:ascii="Times New Roman" w:hAnsi="Times New Roman" w:cs="Times New Roman"/>
                <w:sz w:val="24"/>
                <w:szCs w:val="24"/>
              </w:rPr>
              <w:t> </w:t>
            </w:r>
            <w:r w:rsidRPr="00C736AB">
              <w:rPr>
                <w:rFonts w:ascii="Times New Roman" w:hAnsi="Times New Roman" w:cs="Times New Roman"/>
                <w:sz w:val="24"/>
                <w:szCs w:val="24"/>
                <w:lang w:val="ru-RU"/>
              </w:rPr>
              <w:br/>
              <w:t>Д) свирель</w:t>
            </w:r>
            <w:r>
              <w:rPr>
                <w:rFonts w:ascii="Times New Roman" w:hAnsi="Times New Roman" w:cs="Times New Roman"/>
                <w:sz w:val="24"/>
                <w:szCs w:val="24"/>
              </w:rPr>
              <w:t> </w:t>
            </w:r>
          </w:p>
        </w:tc>
        <w:tc>
          <w:tcPr>
            <w:tcW w:w="3261" w:type="dxa"/>
          </w:tcPr>
          <w:p w14:paraId="1E9E1454"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317E9137"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F95B562"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D58FA7A" w14:textId="77777777" w:rsidTr="001A49B4">
        <w:tc>
          <w:tcPr>
            <w:tcW w:w="4644" w:type="dxa"/>
          </w:tcPr>
          <w:p w14:paraId="2ABFEA48" w14:textId="77777777" w:rsidR="005971FC" w:rsidRPr="001A49B4" w:rsidRDefault="005971FC" w:rsidP="001A49B4">
            <w:pPr>
              <w:jc w:val="center"/>
              <w:rPr>
                <w:rFonts w:ascii="Times New Roman" w:hAnsi="Times New Roman" w:cs="Times New Roman"/>
                <w:b/>
                <w:sz w:val="24"/>
                <w:szCs w:val="24"/>
                <w:lang w:val="ru-RU"/>
              </w:rPr>
            </w:pPr>
            <w:r w:rsidRPr="001A49B4">
              <w:rPr>
                <w:rFonts w:ascii="Times New Roman" w:hAnsi="Times New Roman" w:cs="Times New Roman"/>
                <w:b/>
                <w:sz w:val="24"/>
                <w:szCs w:val="24"/>
                <w:lang w:val="ru-RU"/>
              </w:rPr>
              <w:t>4. Творчество, какого композитора отражает девиз: «Через борьбу - к Победе!»:</w:t>
            </w:r>
          </w:p>
          <w:p w14:paraId="1F8B99EF" w14:textId="77777777" w:rsidR="005971FC" w:rsidRDefault="005971FC" w:rsidP="001A49B4">
            <w:pPr>
              <w:rPr>
                <w:rFonts w:ascii="Times New Roman" w:hAnsi="Times New Roman" w:cs="Times New Roman"/>
                <w:b/>
                <w:bCs/>
                <w:sz w:val="24"/>
                <w:szCs w:val="24"/>
                <w:lang w:val="ru-RU"/>
              </w:rPr>
            </w:pPr>
            <w:r w:rsidRPr="00C736AB">
              <w:rPr>
                <w:rFonts w:ascii="Times New Roman" w:hAnsi="Times New Roman" w:cs="Times New Roman"/>
                <w:sz w:val="24"/>
                <w:szCs w:val="24"/>
                <w:lang w:val="ru-RU"/>
              </w:rPr>
              <w:t>А) Бетховен</w:t>
            </w:r>
            <w:r>
              <w:rPr>
                <w:rFonts w:ascii="Times New Roman" w:hAnsi="Times New Roman" w:cs="Times New Roman"/>
                <w:sz w:val="24"/>
                <w:szCs w:val="24"/>
              </w:rPr>
              <w:t> </w:t>
            </w:r>
            <w:r w:rsidRPr="00C736AB">
              <w:rPr>
                <w:rFonts w:ascii="Times New Roman" w:hAnsi="Times New Roman" w:cs="Times New Roman"/>
                <w:sz w:val="24"/>
                <w:szCs w:val="24"/>
                <w:lang w:val="ru-RU"/>
              </w:rPr>
              <w:br/>
              <w:t>Б) Шопен</w:t>
            </w:r>
            <w:r>
              <w:rPr>
                <w:rFonts w:ascii="Times New Roman" w:hAnsi="Times New Roman" w:cs="Times New Roman"/>
                <w:sz w:val="24"/>
                <w:szCs w:val="24"/>
              </w:rPr>
              <w:t> </w:t>
            </w:r>
            <w:r w:rsidRPr="00C736AB">
              <w:rPr>
                <w:rFonts w:ascii="Times New Roman" w:hAnsi="Times New Roman" w:cs="Times New Roman"/>
                <w:sz w:val="24"/>
                <w:szCs w:val="24"/>
                <w:lang w:val="ru-RU"/>
              </w:rPr>
              <w:br/>
              <w:t>В) Чайковский</w:t>
            </w:r>
            <w:r>
              <w:rPr>
                <w:rFonts w:ascii="Times New Roman" w:hAnsi="Times New Roman" w:cs="Times New Roman"/>
                <w:sz w:val="24"/>
                <w:szCs w:val="24"/>
              </w:rPr>
              <w:t> </w:t>
            </w:r>
          </w:p>
        </w:tc>
        <w:tc>
          <w:tcPr>
            <w:tcW w:w="3261" w:type="dxa"/>
          </w:tcPr>
          <w:p w14:paraId="499D2E21"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2DFF8CB1"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FC540F0"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0C987371" w14:textId="77777777" w:rsidTr="001A49B4">
        <w:tc>
          <w:tcPr>
            <w:tcW w:w="4644" w:type="dxa"/>
          </w:tcPr>
          <w:p w14:paraId="298DD225" w14:textId="77777777" w:rsidR="005971FC" w:rsidRPr="001A49B4" w:rsidRDefault="005971FC" w:rsidP="001A49B4">
            <w:pPr>
              <w:jc w:val="center"/>
              <w:rPr>
                <w:rFonts w:ascii="Times New Roman" w:hAnsi="Times New Roman" w:cs="Times New Roman"/>
                <w:b/>
                <w:sz w:val="24"/>
                <w:szCs w:val="24"/>
                <w:lang w:val="ru-RU"/>
              </w:rPr>
            </w:pPr>
            <w:r w:rsidRPr="001A49B4">
              <w:rPr>
                <w:rFonts w:ascii="Times New Roman" w:hAnsi="Times New Roman" w:cs="Times New Roman"/>
                <w:b/>
                <w:sz w:val="24"/>
                <w:szCs w:val="24"/>
                <w:lang w:val="ru-RU"/>
              </w:rPr>
              <w:t>5.Музыкальное произведение для голоса без слов:</w:t>
            </w:r>
            <w:r w:rsidRPr="001A49B4">
              <w:rPr>
                <w:rFonts w:ascii="Times New Roman" w:hAnsi="Times New Roman" w:cs="Times New Roman"/>
                <w:b/>
                <w:sz w:val="24"/>
                <w:szCs w:val="24"/>
              </w:rPr>
              <w:t> </w:t>
            </w:r>
          </w:p>
          <w:p w14:paraId="40C39548" w14:textId="77777777" w:rsidR="005971FC" w:rsidRDefault="005971FC" w:rsidP="001A49B4">
            <w:pPr>
              <w:rPr>
                <w:rFonts w:ascii="Times New Roman" w:hAnsi="Times New Roman" w:cs="Times New Roman"/>
                <w:b/>
                <w:bCs/>
                <w:sz w:val="24"/>
                <w:szCs w:val="24"/>
                <w:lang w:val="ru-RU"/>
              </w:rPr>
            </w:pPr>
            <w:r w:rsidRPr="00C736AB">
              <w:rPr>
                <w:rFonts w:ascii="Times New Roman" w:hAnsi="Times New Roman" w:cs="Times New Roman"/>
                <w:sz w:val="24"/>
                <w:szCs w:val="24"/>
                <w:lang w:val="ru-RU"/>
              </w:rPr>
              <w:t>А) ария</w:t>
            </w:r>
            <w:r>
              <w:rPr>
                <w:rFonts w:ascii="Times New Roman" w:hAnsi="Times New Roman" w:cs="Times New Roman"/>
                <w:sz w:val="24"/>
                <w:szCs w:val="24"/>
              </w:rPr>
              <w:t> </w:t>
            </w:r>
            <w:r w:rsidRPr="00C736AB">
              <w:rPr>
                <w:rFonts w:ascii="Times New Roman" w:hAnsi="Times New Roman" w:cs="Times New Roman"/>
                <w:sz w:val="24"/>
                <w:szCs w:val="24"/>
                <w:lang w:val="ru-RU"/>
              </w:rPr>
              <w:br/>
              <w:t>Б) вокализ</w:t>
            </w:r>
            <w:r>
              <w:rPr>
                <w:rFonts w:ascii="Times New Roman" w:hAnsi="Times New Roman" w:cs="Times New Roman"/>
                <w:sz w:val="24"/>
                <w:szCs w:val="24"/>
              </w:rPr>
              <w:t> </w:t>
            </w:r>
            <w:r w:rsidRPr="00C736AB">
              <w:rPr>
                <w:rFonts w:ascii="Times New Roman" w:hAnsi="Times New Roman" w:cs="Times New Roman"/>
                <w:sz w:val="24"/>
                <w:szCs w:val="24"/>
                <w:lang w:val="ru-RU"/>
              </w:rPr>
              <w:br/>
              <w:t>В) романс</w:t>
            </w:r>
            <w:r>
              <w:rPr>
                <w:rFonts w:ascii="Times New Roman" w:hAnsi="Times New Roman" w:cs="Times New Roman"/>
                <w:sz w:val="24"/>
                <w:szCs w:val="24"/>
              </w:rPr>
              <w:t> </w:t>
            </w:r>
          </w:p>
        </w:tc>
        <w:tc>
          <w:tcPr>
            <w:tcW w:w="3261" w:type="dxa"/>
          </w:tcPr>
          <w:p w14:paraId="2A42BBB5"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5D27CC58"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AD731A5"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4F916A20"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p>
    <w:p w14:paraId="18A130AF"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7AD561FE"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671D44DB" w14:textId="77777777" w:rsidR="001A49B4" w:rsidRPr="00C736AB" w:rsidRDefault="001A49B4" w:rsidP="003439B0">
      <w:pPr>
        <w:pStyle w:val="af2"/>
        <w:shd w:val="clear" w:color="auto" w:fill="FFFFFF"/>
        <w:spacing w:before="0" w:beforeAutospacing="0" w:after="0" w:afterAutospacing="0"/>
        <w:jc w:val="center"/>
        <w:rPr>
          <w:b/>
          <w:color w:val="000000"/>
          <w:u w:val="single"/>
        </w:rPr>
      </w:pPr>
    </w:p>
    <w:p w14:paraId="68E781DD" w14:textId="77777777" w:rsidR="003439B0" w:rsidRDefault="003439B0" w:rsidP="003439B0">
      <w:pPr>
        <w:spacing w:after="0" w:line="240" w:lineRule="auto"/>
        <w:jc w:val="center"/>
        <w:rPr>
          <w:rFonts w:ascii="Times New Roman" w:hAnsi="Times New Roman" w:cs="Times New Roman"/>
          <w:b/>
          <w:bCs/>
          <w:color w:val="000000"/>
          <w:spacing w:val="5"/>
          <w:sz w:val="24"/>
          <w:szCs w:val="24"/>
          <w:u w:val="single"/>
          <w:lang w:val="ru-RU"/>
        </w:rPr>
      </w:pPr>
    </w:p>
    <w:p w14:paraId="146DE23D" w14:textId="77777777" w:rsidR="003439B0" w:rsidRDefault="003439B0" w:rsidP="003439B0">
      <w:pPr>
        <w:spacing w:after="0" w:line="240" w:lineRule="auto"/>
        <w:jc w:val="center"/>
        <w:rPr>
          <w:rFonts w:ascii="Times New Roman" w:hAnsi="Times New Roman" w:cs="Times New Roman"/>
          <w:b/>
          <w:bCs/>
          <w:color w:val="000000"/>
          <w:spacing w:val="5"/>
          <w:sz w:val="24"/>
          <w:szCs w:val="24"/>
          <w:lang w:val="ru-RU"/>
        </w:rPr>
      </w:pPr>
      <w:r w:rsidRPr="00C736AB">
        <w:rPr>
          <w:rFonts w:ascii="Times New Roman" w:hAnsi="Times New Roman" w:cs="Times New Roman"/>
          <w:b/>
          <w:bCs/>
          <w:color w:val="000000"/>
          <w:spacing w:val="5"/>
          <w:sz w:val="24"/>
          <w:szCs w:val="24"/>
          <w:u w:val="single"/>
          <w:lang w:val="ru-RU"/>
        </w:rPr>
        <w:t xml:space="preserve">Контрольная работа  </w:t>
      </w:r>
      <w:r>
        <w:rPr>
          <w:rFonts w:ascii="Times New Roman" w:hAnsi="Times New Roman" w:cs="Times New Roman"/>
          <w:b/>
          <w:bCs/>
          <w:color w:val="000000"/>
          <w:spacing w:val="5"/>
          <w:sz w:val="24"/>
          <w:szCs w:val="24"/>
          <w:lang w:val="ru-RU"/>
        </w:rPr>
        <w:t>за первое полугодие</w:t>
      </w:r>
    </w:p>
    <w:p w14:paraId="568D07AA" w14:textId="77777777" w:rsidR="001A49B4" w:rsidRDefault="001A49B4" w:rsidP="003439B0">
      <w:pPr>
        <w:spacing w:after="0" w:line="240" w:lineRule="auto"/>
        <w:jc w:val="center"/>
        <w:rPr>
          <w:rFonts w:ascii="Times New Roman" w:hAnsi="Times New Roman" w:cs="Times New Roman"/>
          <w:b/>
          <w:bCs/>
          <w:color w:val="000000"/>
          <w:spacing w:val="5"/>
          <w:sz w:val="24"/>
          <w:szCs w:val="24"/>
          <w:lang w:val="ru-RU"/>
        </w:rPr>
      </w:pPr>
    </w:p>
    <w:tbl>
      <w:tblPr>
        <w:tblStyle w:val="ae"/>
        <w:tblW w:w="10881" w:type="dxa"/>
        <w:tblInd w:w="-917" w:type="dxa"/>
        <w:tblLook w:val="04A0" w:firstRow="1" w:lastRow="0" w:firstColumn="1" w:lastColumn="0" w:noHBand="0" w:noVBand="1"/>
      </w:tblPr>
      <w:tblGrid>
        <w:gridCol w:w="4644"/>
        <w:gridCol w:w="3261"/>
        <w:gridCol w:w="2976"/>
      </w:tblGrid>
      <w:tr w:rsidR="001A49B4" w14:paraId="69386033" w14:textId="77777777" w:rsidTr="001A49B4">
        <w:tc>
          <w:tcPr>
            <w:tcW w:w="4644" w:type="dxa"/>
          </w:tcPr>
          <w:p w14:paraId="7B6BE5DD"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755E38B5"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3AB26779"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1630A637" w14:textId="77777777" w:rsidTr="001A49B4">
        <w:tc>
          <w:tcPr>
            <w:tcW w:w="4644" w:type="dxa"/>
          </w:tcPr>
          <w:p w14:paraId="32CF7D2A" w14:textId="77777777" w:rsidR="005971FC" w:rsidRPr="001A49B4" w:rsidRDefault="005971FC" w:rsidP="001A49B4">
            <w:pPr>
              <w:jc w:val="center"/>
              <w:rPr>
                <w:rFonts w:ascii="Times New Roman" w:hAnsi="Times New Roman" w:cs="Times New Roman"/>
                <w:b/>
                <w:color w:val="000000"/>
                <w:lang w:val="ru-RU"/>
              </w:rPr>
            </w:pPr>
            <w:r w:rsidRPr="001A49B4">
              <w:rPr>
                <w:rFonts w:ascii="Times New Roman" w:hAnsi="Times New Roman" w:cs="Times New Roman"/>
                <w:b/>
                <w:color w:val="000000"/>
                <w:lang w:val="ru-RU"/>
              </w:rPr>
              <w:t>1. Назови музыкальный жанр, не связанный с литературой:</w:t>
            </w:r>
          </w:p>
          <w:p w14:paraId="5D0178AA" w14:textId="77777777" w:rsidR="005971FC" w:rsidRDefault="005971FC" w:rsidP="005971FC">
            <w:pPr>
              <w:rPr>
                <w:rFonts w:ascii="Times New Roman" w:hAnsi="Times New Roman" w:cs="Times New Roman"/>
                <w:color w:val="000000"/>
                <w:lang w:val="ru-RU"/>
              </w:rPr>
            </w:pPr>
            <w:r w:rsidRPr="001A49B4">
              <w:rPr>
                <w:rFonts w:ascii="Times New Roman" w:hAnsi="Times New Roman" w:cs="Times New Roman"/>
                <w:b/>
                <w:color w:val="000000"/>
                <w:lang w:val="ru-RU"/>
              </w:rPr>
              <w:t>А) соната</w:t>
            </w:r>
            <w:r w:rsidRPr="001A49B4">
              <w:rPr>
                <w:rFonts w:ascii="Times New Roman" w:hAnsi="Times New Roman" w:cs="Times New Roman"/>
                <w:color w:val="000000"/>
                <w:lang w:val="ru-RU"/>
              </w:rPr>
              <w:t xml:space="preserve">; </w:t>
            </w:r>
          </w:p>
          <w:p w14:paraId="1C7F0BBE" w14:textId="77777777" w:rsidR="005971FC" w:rsidRDefault="005971FC" w:rsidP="005971FC">
            <w:pPr>
              <w:rPr>
                <w:rFonts w:ascii="Times New Roman" w:hAnsi="Times New Roman" w:cs="Times New Roman"/>
                <w:color w:val="000000"/>
                <w:lang w:val="ru-RU"/>
              </w:rPr>
            </w:pPr>
            <w:r w:rsidRPr="001A49B4">
              <w:rPr>
                <w:rFonts w:ascii="Times New Roman" w:hAnsi="Times New Roman" w:cs="Times New Roman"/>
                <w:color w:val="000000"/>
                <w:lang w:val="ru-RU"/>
              </w:rPr>
              <w:t xml:space="preserve">Б) балет; </w:t>
            </w:r>
          </w:p>
          <w:p w14:paraId="50F246C6" w14:textId="77777777" w:rsidR="005971FC" w:rsidRDefault="005971FC" w:rsidP="005971FC">
            <w:pPr>
              <w:rPr>
                <w:rFonts w:ascii="Times New Roman" w:hAnsi="Times New Roman" w:cs="Times New Roman"/>
                <w:color w:val="000000"/>
                <w:lang w:val="ru-RU"/>
              </w:rPr>
            </w:pPr>
            <w:r w:rsidRPr="001A49B4">
              <w:rPr>
                <w:rFonts w:ascii="Times New Roman" w:hAnsi="Times New Roman" w:cs="Times New Roman"/>
                <w:color w:val="000000"/>
                <w:lang w:val="ru-RU"/>
              </w:rPr>
              <w:t xml:space="preserve">В) романс; </w:t>
            </w:r>
          </w:p>
          <w:p w14:paraId="7991F018" w14:textId="77777777" w:rsidR="005971FC" w:rsidRPr="001A49B4" w:rsidRDefault="005971FC" w:rsidP="005971FC">
            <w:pPr>
              <w:rPr>
                <w:rFonts w:ascii="Times New Roman" w:hAnsi="Times New Roman" w:cs="Times New Roman"/>
                <w:b/>
                <w:bCs/>
                <w:sz w:val="24"/>
                <w:szCs w:val="24"/>
                <w:lang w:val="ru-RU"/>
              </w:rPr>
            </w:pPr>
            <w:r w:rsidRPr="001A49B4">
              <w:rPr>
                <w:rFonts w:ascii="Times New Roman" w:hAnsi="Times New Roman" w:cs="Times New Roman"/>
                <w:color w:val="000000"/>
                <w:lang w:val="ru-RU"/>
              </w:rPr>
              <w:t>Г) опера.</w:t>
            </w:r>
          </w:p>
        </w:tc>
        <w:tc>
          <w:tcPr>
            <w:tcW w:w="3261" w:type="dxa"/>
          </w:tcPr>
          <w:p w14:paraId="6EB4C493"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27E61EFC"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23F6C75"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1D314694" w14:textId="77777777" w:rsidTr="001A49B4">
        <w:tc>
          <w:tcPr>
            <w:tcW w:w="4644" w:type="dxa"/>
          </w:tcPr>
          <w:p w14:paraId="63653A0F" w14:textId="77777777" w:rsidR="005971FC" w:rsidRPr="001A49B4" w:rsidRDefault="005971FC" w:rsidP="001A49B4">
            <w:pPr>
              <w:pStyle w:val="af2"/>
              <w:spacing w:before="0" w:beforeAutospacing="0" w:after="0" w:afterAutospacing="0"/>
              <w:rPr>
                <w:b/>
                <w:color w:val="000000"/>
              </w:rPr>
            </w:pPr>
            <w:r w:rsidRPr="001A49B4">
              <w:rPr>
                <w:b/>
                <w:color w:val="000000"/>
              </w:rPr>
              <w:t>2. Музыкальный спектакль, в котором мысли и чувства героев передаются при помощи пения:</w:t>
            </w:r>
          </w:p>
          <w:p w14:paraId="3D71467D" w14:textId="77777777" w:rsidR="005971FC" w:rsidRDefault="005971FC" w:rsidP="001A49B4">
            <w:pPr>
              <w:pStyle w:val="af2"/>
              <w:spacing w:before="0" w:beforeAutospacing="0" w:after="0" w:afterAutospacing="0"/>
              <w:rPr>
                <w:color w:val="000000"/>
              </w:rPr>
            </w:pPr>
            <w:r>
              <w:rPr>
                <w:color w:val="000000"/>
              </w:rPr>
              <w:t>А) симфония</w:t>
            </w:r>
          </w:p>
          <w:p w14:paraId="3DA9F89C" w14:textId="77777777" w:rsidR="005971FC" w:rsidRDefault="005971FC" w:rsidP="001A49B4">
            <w:pPr>
              <w:pStyle w:val="af2"/>
              <w:spacing w:before="0" w:beforeAutospacing="0" w:after="0" w:afterAutospacing="0"/>
              <w:rPr>
                <w:color w:val="000000"/>
              </w:rPr>
            </w:pPr>
            <w:r>
              <w:rPr>
                <w:color w:val="000000"/>
              </w:rPr>
              <w:t>Б) сюита</w:t>
            </w:r>
          </w:p>
          <w:p w14:paraId="3CB35249" w14:textId="77777777" w:rsidR="005971FC" w:rsidRDefault="005971FC" w:rsidP="001A49B4">
            <w:pPr>
              <w:pStyle w:val="af2"/>
              <w:spacing w:before="0" w:beforeAutospacing="0" w:after="0" w:afterAutospacing="0"/>
              <w:rPr>
                <w:color w:val="000000"/>
              </w:rPr>
            </w:pPr>
            <w:r>
              <w:rPr>
                <w:color w:val="000000"/>
              </w:rPr>
              <w:t>В) песня</w:t>
            </w:r>
          </w:p>
          <w:p w14:paraId="46689DA6" w14:textId="77777777" w:rsidR="005971FC" w:rsidRDefault="005971FC" w:rsidP="001A49B4">
            <w:pPr>
              <w:pStyle w:val="af2"/>
              <w:spacing w:before="0" w:beforeAutospacing="0" w:after="0" w:afterAutospacing="0"/>
              <w:rPr>
                <w:b/>
                <w:color w:val="000000"/>
              </w:rPr>
            </w:pPr>
            <w:r>
              <w:rPr>
                <w:b/>
                <w:color w:val="000000"/>
              </w:rPr>
              <w:t>Г ) опера</w:t>
            </w:r>
          </w:p>
          <w:p w14:paraId="3674CF0F" w14:textId="77777777" w:rsidR="005971FC" w:rsidRPr="005971FC" w:rsidRDefault="005971FC" w:rsidP="005971FC">
            <w:pPr>
              <w:pStyle w:val="af2"/>
              <w:spacing w:before="0" w:beforeAutospacing="0" w:after="0" w:afterAutospacing="0"/>
              <w:rPr>
                <w:color w:val="000000"/>
              </w:rPr>
            </w:pPr>
            <w:r>
              <w:rPr>
                <w:color w:val="000000"/>
              </w:rPr>
              <w:t>Д) балет</w:t>
            </w:r>
          </w:p>
        </w:tc>
        <w:tc>
          <w:tcPr>
            <w:tcW w:w="3261" w:type="dxa"/>
          </w:tcPr>
          <w:p w14:paraId="3A383F8D"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1AEADA8B"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ECEC390"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34888BED" w14:textId="77777777" w:rsidTr="001A49B4">
        <w:tc>
          <w:tcPr>
            <w:tcW w:w="4644" w:type="dxa"/>
          </w:tcPr>
          <w:p w14:paraId="066D5863" w14:textId="77777777" w:rsidR="005971FC" w:rsidRDefault="005971FC" w:rsidP="001A49B4">
            <w:pPr>
              <w:pStyle w:val="af2"/>
              <w:spacing w:before="0" w:beforeAutospacing="0" w:after="0" w:afterAutospacing="0"/>
              <w:rPr>
                <w:color w:val="000000"/>
              </w:rPr>
            </w:pPr>
            <w:r w:rsidRPr="001A49B4">
              <w:rPr>
                <w:b/>
                <w:color w:val="000000"/>
              </w:rPr>
              <w:t>3. Какой великий немецкий композитор сочинял музыку, в основном, для органа?</w:t>
            </w:r>
            <w:r>
              <w:rPr>
                <w:color w:val="000000"/>
              </w:rPr>
              <w:t xml:space="preserve">     _</w:t>
            </w:r>
          </w:p>
          <w:p w14:paraId="2BE47F6B" w14:textId="77777777" w:rsidR="005971FC" w:rsidRPr="001A49B4" w:rsidRDefault="005971FC" w:rsidP="001A49B4">
            <w:pPr>
              <w:pStyle w:val="af2"/>
              <w:spacing w:before="0" w:beforeAutospacing="0" w:after="0" w:afterAutospacing="0"/>
              <w:rPr>
                <w:color w:val="000000"/>
              </w:rPr>
            </w:pPr>
            <w:r>
              <w:rPr>
                <w:color w:val="000000"/>
              </w:rPr>
              <w:t xml:space="preserve">- </w:t>
            </w:r>
            <w:r w:rsidRPr="001A49B4">
              <w:rPr>
                <w:color w:val="000000"/>
              </w:rPr>
              <w:t>И. Бах</w:t>
            </w:r>
          </w:p>
          <w:p w14:paraId="77F90136" w14:textId="77777777" w:rsidR="005971FC" w:rsidRDefault="005971FC" w:rsidP="006A68BA">
            <w:pPr>
              <w:jc w:val="center"/>
              <w:rPr>
                <w:rFonts w:ascii="Times New Roman" w:hAnsi="Times New Roman" w:cs="Times New Roman"/>
                <w:b/>
                <w:bCs/>
                <w:sz w:val="24"/>
                <w:szCs w:val="24"/>
                <w:lang w:val="ru-RU"/>
              </w:rPr>
            </w:pPr>
          </w:p>
        </w:tc>
        <w:tc>
          <w:tcPr>
            <w:tcW w:w="3261" w:type="dxa"/>
          </w:tcPr>
          <w:p w14:paraId="26B0708D"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59DA957B"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31A57BBB"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276E445A" w14:textId="77777777" w:rsidTr="001A49B4">
        <w:tc>
          <w:tcPr>
            <w:tcW w:w="4644" w:type="dxa"/>
          </w:tcPr>
          <w:p w14:paraId="756CD883" w14:textId="77777777" w:rsidR="005971FC" w:rsidRPr="001A49B4" w:rsidRDefault="005971FC" w:rsidP="001A49B4">
            <w:pPr>
              <w:pStyle w:val="af2"/>
              <w:spacing w:before="0" w:beforeAutospacing="0" w:after="0" w:afterAutospacing="0"/>
              <w:rPr>
                <w:b/>
                <w:color w:val="000000"/>
              </w:rPr>
            </w:pPr>
            <w:r w:rsidRPr="001A49B4">
              <w:rPr>
                <w:b/>
                <w:color w:val="000000"/>
              </w:rPr>
              <w:t>4.</w:t>
            </w:r>
            <w:r w:rsidRPr="001A49B4">
              <w:rPr>
                <w:b/>
                <w:bCs/>
                <w:color w:val="000000"/>
              </w:rPr>
              <w:t> </w:t>
            </w:r>
            <w:r w:rsidRPr="001A49B4">
              <w:rPr>
                <w:b/>
                <w:color w:val="000000"/>
              </w:rPr>
              <w:t>Какой инструмент не относится к духовой группе симфонического оркестра:</w:t>
            </w:r>
          </w:p>
          <w:p w14:paraId="6BBB1C7D" w14:textId="77777777" w:rsidR="005971FC" w:rsidRDefault="005971FC" w:rsidP="001A49B4">
            <w:pPr>
              <w:pStyle w:val="af2"/>
              <w:spacing w:before="0" w:beforeAutospacing="0" w:after="0" w:afterAutospacing="0"/>
              <w:rPr>
                <w:color w:val="000000"/>
              </w:rPr>
            </w:pPr>
            <w:r>
              <w:rPr>
                <w:color w:val="000000"/>
              </w:rPr>
              <w:t xml:space="preserve">А) гобой; </w:t>
            </w:r>
          </w:p>
          <w:p w14:paraId="0440CDD7" w14:textId="77777777" w:rsidR="005971FC" w:rsidRDefault="005971FC" w:rsidP="001A49B4">
            <w:pPr>
              <w:pStyle w:val="af2"/>
              <w:spacing w:before="0" w:beforeAutospacing="0" w:after="0" w:afterAutospacing="0"/>
              <w:rPr>
                <w:color w:val="000000"/>
              </w:rPr>
            </w:pPr>
            <w:r>
              <w:rPr>
                <w:color w:val="000000"/>
              </w:rPr>
              <w:t xml:space="preserve">Б) труба; </w:t>
            </w:r>
          </w:p>
          <w:p w14:paraId="45257045" w14:textId="77777777" w:rsidR="005971FC" w:rsidRDefault="005971FC" w:rsidP="001A49B4">
            <w:pPr>
              <w:pStyle w:val="af2"/>
              <w:spacing w:before="0" w:beforeAutospacing="0" w:after="0" w:afterAutospacing="0"/>
              <w:rPr>
                <w:color w:val="000000"/>
              </w:rPr>
            </w:pPr>
            <w:r>
              <w:rPr>
                <w:b/>
                <w:color w:val="000000"/>
              </w:rPr>
              <w:t>В) альт</w:t>
            </w:r>
            <w:r>
              <w:rPr>
                <w:color w:val="000000"/>
              </w:rPr>
              <w:t xml:space="preserve">; </w:t>
            </w:r>
          </w:p>
          <w:p w14:paraId="4850E5A0" w14:textId="77777777" w:rsidR="005971FC" w:rsidRPr="005971FC" w:rsidRDefault="005971FC" w:rsidP="005971FC">
            <w:pPr>
              <w:pStyle w:val="af2"/>
              <w:spacing w:before="0" w:beforeAutospacing="0" w:after="0" w:afterAutospacing="0"/>
              <w:rPr>
                <w:color w:val="000000"/>
              </w:rPr>
            </w:pPr>
            <w:r>
              <w:rPr>
                <w:color w:val="000000"/>
              </w:rPr>
              <w:t>Г) туба.</w:t>
            </w:r>
          </w:p>
        </w:tc>
        <w:tc>
          <w:tcPr>
            <w:tcW w:w="3261" w:type="dxa"/>
          </w:tcPr>
          <w:p w14:paraId="62860DCE"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4BCC7A2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7E769CE7"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51C19915" w14:textId="77777777" w:rsidTr="001A49B4">
        <w:tc>
          <w:tcPr>
            <w:tcW w:w="4644" w:type="dxa"/>
          </w:tcPr>
          <w:p w14:paraId="4C41030B" w14:textId="77777777" w:rsidR="005971FC" w:rsidRDefault="005971FC" w:rsidP="001A49B4">
            <w:pPr>
              <w:pStyle w:val="af2"/>
              <w:spacing w:before="0" w:beforeAutospacing="0" w:after="0" w:afterAutospacing="0"/>
              <w:rPr>
                <w:color w:val="000000"/>
              </w:rPr>
            </w:pPr>
            <w:r w:rsidRPr="001A49B4">
              <w:rPr>
                <w:b/>
                <w:color w:val="000000"/>
              </w:rPr>
              <w:t>5.</w:t>
            </w:r>
            <w:r w:rsidRPr="001A49B4">
              <w:rPr>
                <w:b/>
                <w:bCs/>
                <w:color w:val="000000"/>
              </w:rPr>
              <w:t> </w:t>
            </w:r>
            <w:r w:rsidRPr="001A49B4">
              <w:rPr>
                <w:b/>
                <w:color w:val="000000"/>
              </w:rPr>
              <w:t>«Цикл» ‒</w:t>
            </w:r>
            <w:r w:rsidRPr="001A49B4">
              <w:rPr>
                <w:b/>
                <w:bCs/>
                <w:color w:val="000000"/>
              </w:rPr>
              <w:t> </w:t>
            </w:r>
            <w:r w:rsidRPr="001A49B4">
              <w:rPr>
                <w:b/>
                <w:color w:val="000000"/>
              </w:rPr>
              <w:t>это</w:t>
            </w:r>
            <w:r>
              <w:rPr>
                <w:color w:val="000000"/>
              </w:rPr>
              <w:t>:</w:t>
            </w:r>
          </w:p>
          <w:p w14:paraId="751E885F" w14:textId="77777777" w:rsidR="005971FC" w:rsidRPr="005971FC" w:rsidRDefault="005971FC" w:rsidP="005971FC">
            <w:pPr>
              <w:pStyle w:val="af2"/>
              <w:spacing w:before="0" w:beforeAutospacing="0" w:after="0" w:afterAutospacing="0"/>
              <w:rPr>
                <w:color w:val="000000"/>
              </w:rPr>
            </w:pPr>
            <w:r>
              <w:rPr>
                <w:color w:val="000000"/>
              </w:rPr>
              <w:t>А) совместное исполнение произведения;</w:t>
            </w:r>
            <w:r>
              <w:rPr>
                <w:color w:val="000000"/>
              </w:rPr>
              <w:br/>
              <w:t>Б) форма музыкальных произведений;</w:t>
            </w:r>
            <w:r>
              <w:rPr>
                <w:color w:val="000000"/>
              </w:rPr>
              <w:br/>
            </w:r>
            <w:r>
              <w:rPr>
                <w:b/>
                <w:color w:val="000000"/>
              </w:rPr>
              <w:t>В) несколько пьес под общим названием;</w:t>
            </w:r>
            <w:r>
              <w:rPr>
                <w:color w:val="000000"/>
              </w:rPr>
              <w:br/>
              <w:t>Г) вид музыкального сопровождения.</w:t>
            </w:r>
          </w:p>
        </w:tc>
        <w:tc>
          <w:tcPr>
            <w:tcW w:w="3261" w:type="dxa"/>
          </w:tcPr>
          <w:p w14:paraId="2F629A60"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74C92412"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6379C684"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0B1AA063" w14:textId="77777777" w:rsidR="005971FC" w:rsidRDefault="005971FC" w:rsidP="001A49B4">
      <w:pPr>
        <w:autoSpaceDE w:val="0"/>
        <w:autoSpaceDN w:val="0"/>
        <w:spacing w:after="78" w:line="220" w:lineRule="exact"/>
        <w:rPr>
          <w:rFonts w:ascii="Times New Roman" w:hAnsi="Times New Roman" w:cs="Times New Roman"/>
          <w:sz w:val="24"/>
          <w:szCs w:val="24"/>
          <w:lang w:val="ru-RU"/>
        </w:rPr>
      </w:pPr>
    </w:p>
    <w:p w14:paraId="17879CB5"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48937BB5"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5CFDB22F" w14:textId="77777777" w:rsidR="003439B0" w:rsidRPr="00C736AB" w:rsidRDefault="003439B0" w:rsidP="003439B0">
      <w:pPr>
        <w:spacing w:after="0" w:line="240" w:lineRule="auto"/>
        <w:jc w:val="both"/>
        <w:rPr>
          <w:rFonts w:ascii="Times New Roman" w:hAnsi="Times New Roman" w:cs="Times New Roman"/>
          <w:sz w:val="24"/>
          <w:szCs w:val="24"/>
          <w:lang w:val="ru-RU"/>
        </w:rPr>
      </w:pPr>
    </w:p>
    <w:p w14:paraId="0BA99057" w14:textId="77777777" w:rsidR="003439B0" w:rsidRPr="00C736AB" w:rsidRDefault="003439B0" w:rsidP="003439B0">
      <w:pPr>
        <w:spacing w:after="0" w:line="240" w:lineRule="auto"/>
        <w:jc w:val="center"/>
        <w:rPr>
          <w:rFonts w:ascii="Times New Roman" w:hAnsi="Times New Roman" w:cs="Times New Roman"/>
          <w:sz w:val="24"/>
          <w:szCs w:val="24"/>
          <w:u w:val="single"/>
          <w:lang w:val="ru-RU"/>
        </w:rPr>
      </w:pPr>
    </w:p>
    <w:p w14:paraId="0313163A" w14:textId="77777777" w:rsidR="005971FC" w:rsidRDefault="005971FC" w:rsidP="003439B0">
      <w:pPr>
        <w:spacing w:after="0" w:line="240" w:lineRule="auto"/>
        <w:jc w:val="center"/>
        <w:rPr>
          <w:rFonts w:ascii="Times New Roman" w:hAnsi="Times New Roman" w:cs="Times New Roman"/>
          <w:b/>
          <w:bCs/>
          <w:sz w:val="24"/>
          <w:szCs w:val="24"/>
          <w:u w:val="single"/>
          <w:lang w:val="ru-RU"/>
        </w:rPr>
      </w:pPr>
    </w:p>
    <w:p w14:paraId="0E486087" w14:textId="77777777" w:rsidR="005971FC" w:rsidRDefault="005971FC" w:rsidP="003439B0">
      <w:pPr>
        <w:spacing w:after="0" w:line="240" w:lineRule="auto"/>
        <w:jc w:val="center"/>
        <w:rPr>
          <w:rFonts w:ascii="Times New Roman" w:hAnsi="Times New Roman" w:cs="Times New Roman"/>
          <w:b/>
          <w:bCs/>
          <w:sz w:val="24"/>
          <w:szCs w:val="24"/>
          <w:u w:val="single"/>
          <w:lang w:val="ru-RU"/>
        </w:rPr>
      </w:pPr>
    </w:p>
    <w:p w14:paraId="09ABCA07" w14:textId="77777777" w:rsidR="003439B0" w:rsidRDefault="003439B0" w:rsidP="003439B0">
      <w:pPr>
        <w:spacing w:after="0" w:line="240" w:lineRule="auto"/>
        <w:jc w:val="center"/>
        <w:rPr>
          <w:rFonts w:ascii="Times New Roman" w:hAnsi="Times New Roman" w:cs="Times New Roman"/>
          <w:b/>
          <w:bCs/>
          <w:sz w:val="24"/>
          <w:szCs w:val="24"/>
          <w:u w:val="single"/>
          <w:lang w:val="ru-RU"/>
        </w:rPr>
      </w:pPr>
      <w:r w:rsidRPr="00C736AB">
        <w:rPr>
          <w:rFonts w:ascii="Times New Roman" w:hAnsi="Times New Roman" w:cs="Times New Roman"/>
          <w:b/>
          <w:bCs/>
          <w:sz w:val="24"/>
          <w:szCs w:val="24"/>
          <w:u w:val="single"/>
          <w:lang w:val="ru-RU"/>
        </w:rPr>
        <w:t>Итоговая контрольная работа (промежуточная аттестация)</w:t>
      </w:r>
    </w:p>
    <w:p w14:paraId="1E7234C1" w14:textId="77777777" w:rsidR="001A49B4" w:rsidRDefault="001A49B4" w:rsidP="003439B0">
      <w:pPr>
        <w:spacing w:after="0" w:line="240" w:lineRule="auto"/>
        <w:jc w:val="center"/>
        <w:rPr>
          <w:rFonts w:ascii="Times New Roman" w:hAnsi="Times New Roman" w:cs="Times New Roman"/>
          <w:b/>
          <w:bCs/>
          <w:sz w:val="24"/>
          <w:szCs w:val="24"/>
          <w:u w:val="single"/>
          <w:lang w:val="ru-RU"/>
        </w:rPr>
      </w:pPr>
    </w:p>
    <w:tbl>
      <w:tblPr>
        <w:tblStyle w:val="ae"/>
        <w:tblW w:w="10881" w:type="dxa"/>
        <w:tblInd w:w="-510" w:type="dxa"/>
        <w:tblLook w:val="04A0" w:firstRow="1" w:lastRow="0" w:firstColumn="1" w:lastColumn="0" w:noHBand="0" w:noVBand="1"/>
      </w:tblPr>
      <w:tblGrid>
        <w:gridCol w:w="4644"/>
        <w:gridCol w:w="3261"/>
        <w:gridCol w:w="2976"/>
      </w:tblGrid>
      <w:tr w:rsidR="001A49B4" w14:paraId="1B646A08" w14:textId="77777777" w:rsidTr="001A49B4">
        <w:tc>
          <w:tcPr>
            <w:tcW w:w="4644" w:type="dxa"/>
          </w:tcPr>
          <w:p w14:paraId="1E5E8B29"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Задания </w:t>
            </w:r>
          </w:p>
        </w:tc>
        <w:tc>
          <w:tcPr>
            <w:tcW w:w="3261" w:type="dxa"/>
          </w:tcPr>
          <w:p w14:paraId="2C0D5C78"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Предметные </w:t>
            </w:r>
          </w:p>
        </w:tc>
        <w:tc>
          <w:tcPr>
            <w:tcW w:w="2976" w:type="dxa"/>
          </w:tcPr>
          <w:p w14:paraId="17A12064" w14:textId="77777777" w:rsidR="001A49B4" w:rsidRDefault="001A49B4" w:rsidP="006A68B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tc>
      </w:tr>
      <w:tr w:rsidR="005971FC" w:rsidRPr="0080063F" w14:paraId="59EF01DC" w14:textId="77777777" w:rsidTr="001A49B4">
        <w:tc>
          <w:tcPr>
            <w:tcW w:w="4644" w:type="dxa"/>
          </w:tcPr>
          <w:p w14:paraId="7644763E" w14:textId="77777777" w:rsidR="005971FC" w:rsidRPr="005971FC" w:rsidRDefault="005971FC" w:rsidP="005971FC">
            <w:pPr>
              <w:shd w:val="clear" w:color="auto" w:fill="FFFFFF"/>
              <w:textAlignment w:val="baseline"/>
              <w:rPr>
                <w:rFonts w:ascii="Times New Roman" w:eastAsia="Times New Roman" w:hAnsi="Times New Roman" w:cs="Times New Roman"/>
                <w:color w:val="000000"/>
                <w:sz w:val="24"/>
                <w:szCs w:val="24"/>
                <w:lang w:val="ru-RU"/>
              </w:rPr>
            </w:pPr>
            <w:r w:rsidRPr="001A49B4">
              <w:rPr>
                <w:rFonts w:ascii="Times New Roman" w:eastAsia="Times New Roman" w:hAnsi="Times New Roman" w:cs="Times New Roman"/>
                <w:b/>
                <w:color w:val="000000"/>
                <w:sz w:val="24"/>
                <w:szCs w:val="24"/>
                <w:lang w:val="ru-RU"/>
              </w:rPr>
              <w:t>1. Какой из жанров в музыке означает «Качание на волнах»:</w:t>
            </w:r>
            <w:r w:rsidRPr="00C736AB">
              <w:rPr>
                <w:rFonts w:ascii="Times New Roman" w:eastAsia="Times New Roman" w:hAnsi="Times New Roman" w:cs="Times New Roman"/>
                <w:color w:val="000000"/>
                <w:sz w:val="24"/>
                <w:szCs w:val="24"/>
                <w:lang w:val="ru-RU"/>
              </w:rPr>
              <w:br/>
              <w:t>А) Ноктюрн</w:t>
            </w:r>
            <w:r w:rsidRPr="00C736AB">
              <w:rPr>
                <w:rFonts w:ascii="Times New Roman" w:eastAsia="Times New Roman" w:hAnsi="Times New Roman" w:cs="Times New Roman"/>
                <w:color w:val="000000"/>
                <w:sz w:val="24"/>
                <w:szCs w:val="24"/>
                <w:lang w:val="ru-RU"/>
              </w:rPr>
              <w:br/>
              <w:t>Б) Баркарола</w:t>
            </w:r>
            <w:r w:rsidRPr="00C736AB">
              <w:rPr>
                <w:rFonts w:ascii="Times New Roman" w:eastAsia="Times New Roman" w:hAnsi="Times New Roman" w:cs="Times New Roman"/>
                <w:color w:val="000000"/>
                <w:sz w:val="24"/>
                <w:szCs w:val="24"/>
                <w:lang w:val="ru-RU"/>
              </w:rPr>
              <w:br/>
              <w:t>В) Сюита</w:t>
            </w:r>
            <w:r w:rsidRPr="00C736AB">
              <w:rPr>
                <w:rFonts w:ascii="Times New Roman" w:eastAsia="Times New Roman" w:hAnsi="Times New Roman" w:cs="Times New Roman"/>
                <w:color w:val="000000"/>
                <w:sz w:val="24"/>
                <w:szCs w:val="24"/>
                <w:lang w:val="ru-RU"/>
              </w:rPr>
              <w:br/>
              <w:t>Г) Романс</w:t>
            </w:r>
          </w:p>
        </w:tc>
        <w:tc>
          <w:tcPr>
            <w:tcW w:w="3261" w:type="dxa"/>
          </w:tcPr>
          <w:p w14:paraId="3B791159"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2E9B61AB"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19FEAAE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426F58F7" w14:textId="77777777" w:rsidTr="001A49B4">
        <w:tc>
          <w:tcPr>
            <w:tcW w:w="4644" w:type="dxa"/>
          </w:tcPr>
          <w:p w14:paraId="412739A0" w14:textId="77777777" w:rsidR="005971FC" w:rsidRPr="001A49B4" w:rsidRDefault="005971FC" w:rsidP="001A49B4">
            <w:pPr>
              <w:shd w:val="clear" w:color="auto" w:fill="FFFFFF"/>
              <w:textAlignment w:val="baseline"/>
              <w:rPr>
                <w:rFonts w:ascii="Times New Roman" w:eastAsia="Times New Roman" w:hAnsi="Times New Roman" w:cs="Times New Roman"/>
                <w:b/>
                <w:color w:val="000000"/>
                <w:sz w:val="24"/>
                <w:szCs w:val="24"/>
                <w:lang w:val="ru-RU"/>
              </w:rPr>
            </w:pPr>
            <w:r w:rsidRPr="001A49B4">
              <w:rPr>
                <w:rFonts w:ascii="Times New Roman" w:eastAsia="Times New Roman" w:hAnsi="Times New Roman" w:cs="Times New Roman"/>
                <w:b/>
                <w:color w:val="000000"/>
                <w:sz w:val="24"/>
                <w:szCs w:val="24"/>
                <w:lang w:val="ru-RU"/>
              </w:rPr>
              <w:t>2. Как называется сообщество музыкантов, членами которого были М. П. Мусоргский, М. А. Балакирев, Ц. Кюи?</w:t>
            </w:r>
          </w:p>
          <w:p w14:paraId="18DA8DC3" w14:textId="77777777" w:rsidR="005971FC" w:rsidRPr="005971FC" w:rsidRDefault="005971FC" w:rsidP="005971FC">
            <w:pPr>
              <w:shd w:val="clear" w:color="auto" w:fill="FFFFFF"/>
              <w:textAlignment w:val="baseline"/>
              <w:rPr>
                <w:rFonts w:ascii="Times New Roman" w:eastAsia="Times New Roman" w:hAnsi="Times New Roman" w:cs="Times New Roman"/>
                <w:color w:val="000000"/>
                <w:sz w:val="24"/>
                <w:szCs w:val="24"/>
                <w:lang w:val="ru-RU"/>
              </w:rPr>
            </w:pPr>
            <w:r w:rsidRPr="00C736AB">
              <w:rPr>
                <w:rFonts w:ascii="Times New Roman" w:eastAsia="Times New Roman" w:hAnsi="Times New Roman" w:cs="Times New Roman"/>
                <w:color w:val="000000"/>
                <w:sz w:val="24"/>
                <w:szCs w:val="24"/>
                <w:lang w:val="ru-RU"/>
              </w:rPr>
              <w:t>А) «Единая Россия»</w:t>
            </w:r>
            <w:r w:rsidRPr="00C736AB">
              <w:rPr>
                <w:rFonts w:ascii="Times New Roman" w:eastAsia="Times New Roman" w:hAnsi="Times New Roman" w:cs="Times New Roman"/>
                <w:color w:val="000000"/>
                <w:sz w:val="24"/>
                <w:szCs w:val="24"/>
                <w:lang w:val="ru-RU"/>
              </w:rPr>
              <w:br/>
              <w:t>Б) «Могучая кучка»</w:t>
            </w:r>
            <w:r w:rsidRPr="00C736AB">
              <w:rPr>
                <w:rFonts w:ascii="Times New Roman" w:eastAsia="Times New Roman" w:hAnsi="Times New Roman" w:cs="Times New Roman"/>
                <w:color w:val="000000"/>
                <w:sz w:val="24"/>
                <w:szCs w:val="24"/>
                <w:lang w:val="ru-RU"/>
              </w:rPr>
              <w:br/>
              <w:t>В) «Мир искусства»</w:t>
            </w:r>
            <w:r w:rsidRPr="00C736AB">
              <w:rPr>
                <w:rFonts w:ascii="Times New Roman" w:eastAsia="Times New Roman" w:hAnsi="Times New Roman" w:cs="Times New Roman"/>
                <w:color w:val="000000"/>
                <w:sz w:val="24"/>
                <w:szCs w:val="24"/>
                <w:lang w:val="ru-RU"/>
              </w:rPr>
              <w:br/>
              <w:t>Г) «Новая волна»</w:t>
            </w:r>
          </w:p>
        </w:tc>
        <w:tc>
          <w:tcPr>
            <w:tcW w:w="3261" w:type="dxa"/>
          </w:tcPr>
          <w:p w14:paraId="137D3521"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456BEACF"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581BED6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2EC62D8A" w14:textId="77777777" w:rsidTr="001A49B4">
        <w:tc>
          <w:tcPr>
            <w:tcW w:w="4644" w:type="dxa"/>
          </w:tcPr>
          <w:p w14:paraId="44B4DFAF" w14:textId="77777777" w:rsidR="005971FC" w:rsidRPr="001A49B4" w:rsidRDefault="005971FC" w:rsidP="001A49B4">
            <w:pPr>
              <w:shd w:val="clear" w:color="auto" w:fill="FFFFFF"/>
              <w:textAlignment w:val="baseline"/>
              <w:rPr>
                <w:rFonts w:ascii="Times New Roman" w:eastAsia="Times New Roman" w:hAnsi="Times New Roman" w:cs="Times New Roman"/>
                <w:b/>
                <w:color w:val="000000"/>
                <w:sz w:val="24"/>
                <w:szCs w:val="24"/>
                <w:lang w:val="ru-RU"/>
              </w:rPr>
            </w:pPr>
            <w:r w:rsidRPr="001A49B4">
              <w:rPr>
                <w:rFonts w:ascii="Times New Roman" w:eastAsia="Times New Roman" w:hAnsi="Times New Roman" w:cs="Times New Roman"/>
                <w:b/>
                <w:color w:val="000000"/>
                <w:sz w:val="24"/>
                <w:szCs w:val="24"/>
                <w:lang w:val="ru-RU"/>
              </w:rPr>
              <w:t>3.Кто из композиторов создал первую русскую национальную оперу?</w:t>
            </w:r>
          </w:p>
          <w:p w14:paraId="69F62240" w14:textId="77777777" w:rsidR="005971FC" w:rsidRPr="005971FC" w:rsidRDefault="005971FC" w:rsidP="005971FC">
            <w:pPr>
              <w:shd w:val="clear" w:color="auto" w:fill="FFFFFF"/>
              <w:textAlignment w:val="baseline"/>
              <w:rPr>
                <w:rFonts w:ascii="Times New Roman" w:eastAsia="Times New Roman" w:hAnsi="Times New Roman" w:cs="Times New Roman"/>
                <w:color w:val="000000"/>
                <w:sz w:val="24"/>
                <w:szCs w:val="24"/>
                <w:lang w:val="ru-RU"/>
              </w:rPr>
            </w:pPr>
            <w:r w:rsidRPr="00C736AB">
              <w:rPr>
                <w:rFonts w:ascii="Times New Roman" w:eastAsia="Times New Roman" w:hAnsi="Times New Roman" w:cs="Times New Roman"/>
                <w:color w:val="000000"/>
                <w:sz w:val="24"/>
                <w:szCs w:val="24"/>
                <w:lang w:val="ru-RU"/>
              </w:rPr>
              <w:t>А) Глинка</w:t>
            </w:r>
            <w:r w:rsidRPr="00C736AB">
              <w:rPr>
                <w:rFonts w:ascii="Times New Roman" w:eastAsia="Times New Roman" w:hAnsi="Times New Roman" w:cs="Times New Roman"/>
                <w:color w:val="000000"/>
                <w:sz w:val="24"/>
                <w:szCs w:val="24"/>
                <w:lang w:val="ru-RU"/>
              </w:rPr>
              <w:br/>
              <w:t>Б) Мусоргский</w:t>
            </w:r>
            <w:r w:rsidRPr="00C736AB">
              <w:rPr>
                <w:rFonts w:ascii="Times New Roman" w:eastAsia="Times New Roman" w:hAnsi="Times New Roman" w:cs="Times New Roman"/>
                <w:color w:val="000000"/>
                <w:sz w:val="24"/>
                <w:szCs w:val="24"/>
                <w:lang w:val="ru-RU"/>
              </w:rPr>
              <w:br/>
              <w:t>В) Рахманинов.</w:t>
            </w:r>
            <w:r w:rsidRPr="00C736AB">
              <w:rPr>
                <w:rFonts w:ascii="Times New Roman" w:eastAsia="Times New Roman" w:hAnsi="Times New Roman" w:cs="Times New Roman"/>
                <w:color w:val="000000"/>
                <w:sz w:val="24"/>
                <w:szCs w:val="24"/>
                <w:lang w:val="ru-RU"/>
              </w:rPr>
              <w:br/>
              <w:t>Г) Римский-Корсаков</w:t>
            </w:r>
          </w:p>
        </w:tc>
        <w:tc>
          <w:tcPr>
            <w:tcW w:w="3261" w:type="dxa"/>
          </w:tcPr>
          <w:p w14:paraId="228CDDC0"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1123C2D4"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23F5FBB6"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307CE928" w14:textId="77777777" w:rsidTr="001A49B4">
        <w:tc>
          <w:tcPr>
            <w:tcW w:w="4644" w:type="dxa"/>
          </w:tcPr>
          <w:p w14:paraId="03CDD85C" w14:textId="77777777" w:rsidR="005971FC" w:rsidRPr="001A49B4" w:rsidRDefault="005971FC" w:rsidP="001A49B4">
            <w:pPr>
              <w:shd w:val="clear" w:color="auto" w:fill="FFFFFF"/>
              <w:textAlignment w:val="baseline"/>
              <w:rPr>
                <w:rFonts w:ascii="Times New Roman" w:eastAsia="Times New Roman" w:hAnsi="Times New Roman" w:cs="Times New Roman"/>
                <w:b/>
                <w:color w:val="000000"/>
                <w:sz w:val="24"/>
                <w:szCs w:val="24"/>
                <w:lang w:val="ru-RU"/>
              </w:rPr>
            </w:pPr>
            <w:r w:rsidRPr="001A49B4">
              <w:rPr>
                <w:rFonts w:ascii="Times New Roman" w:eastAsia="Times New Roman" w:hAnsi="Times New Roman" w:cs="Times New Roman"/>
                <w:b/>
                <w:color w:val="000000"/>
                <w:sz w:val="24"/>
                <w:szCs w:val="24"/>
                <w:lang w:val="ru-RU"/>
              </w:rPr>
              <w:t>4. Как называется оперетта И. Штрауса?</w:t>
            </w:r>
          </w:p>
          <w:p w14:paraId="0AF1F101" w14:textId="77777777" w:rsidR="005971FC" w:rsidRPr="005971FC" w:rsidRDefault="005971FC" w:rsidP="005971FC">
            <w:pPr>
              <w:shd w:val="clear" w:color="auto" w:fill="FFFFFF"/>
              <w:textAlignment w:val="baseline"/>
              <w:rPr>
                <w:rFonts w:ascii="Times New Roman" w:eastAsia="Times New Roman" w:hAnsi="Times New Roman" w:cs="Times New Roman"/>
                <w:color w:val="000000"/>
                <w:sz w:val="24"/>
                <w:szCs w:val="24"/>
                <w:lang w:val="ru-RU"/>
              </w:rPr>
            </w:pPr>
            <w:r w:rsidRPr="00C736AB">
              <w:rPr>
                <w:rFonts w:ascii="Times New Roman" w:eastAsia="Times New Roman" w:hAnsi="Times New Roman" w:cs="Times New Roman"/>
                <w:color w:val="000000"/>
                <w:sz w:val="24"/>
                <w:szCs w:val="24"/>
                <w:lang w:val="ru-RU"/>
              </w:rPr>
              <w:t>А) «Летучая мышь»</w:t>
            </w:r>
            <w:r w:rsidRPr="00C736AB">
              <w:rPr>
                <w:rFonts w:ascii="Times New Roman" w:eastAsia="Times New Roman" w:hAnsi="Times New Roman" w:cs="Times New Roman"/>
                <w:color w:val="000000"/>
                <w:sz w:val="24"/>
                <w:szCs w:val="24"/>
                <w:lang w:val="ru-RU"/>
              </w:rPr>
              <w:br/>
              <w:t>Б) «Летучая собака»</w:t>
            </w:r>
            <w:r w:rsidRPr="00C736AB">
              <w:rPr>
                <w:rFonts w:ascii="Times New Roman" w:eastAsia="Times New Roman" w:hAnsi="Times New Roman" w:cs="Times New Roman"/>
                <w:color w:val="000000"/>
                <w:sz w:val="24"/>
                <w:szCs w:val="24"/>
                <w:lang w:val="ru-RU"/>
              </w:rPr>
              <w:br/>
              <w:t>В) «Летучая рыба»</w:t>
            </w:r>
            <w:r w:rsidRPr="00C736AB">
              <w:rPr>
                <w:rFonts w:ascii="Times New Roman" w:eastAsia="Times New Roman" w:hAnsi="Times New Roman" w:cs="Times New Roman"/>
                <w:color w:val="000000"/>
                <w:sz w:val="24"/>
                <w:szCs w:val="24"/>
                <w:lang w:val="ru-RU"/>
              </w:rPr>
              <w:br/>
              <w:t>Г) «Летучая белка»</w:t>
            </w:r>
          </w:p>
        </w:tc>
        <w:tc>
          <w:tcPr>
            <w:tcW w:w="3261" w:type="dxa"/>
          </w:tcPr>
          <w:p w14:paraId="7EB773F3"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tc>
        <w:tc>
          <w:tcPr>
            <w:tcW w:w="2976" w:type="dxa"/>
          </w:tcPr>
          <w:p w14:paraId="5EE82125"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0A4C69A1"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r w:rsidR="005971FC" w:rsidRPr="0080063F" w14:paraId="2C88A7C7" w14:textId="77777777" w:rsidTr="001A49B4">
        <w:tc>
          <w:tcPr>
            <w:tcW w:w="4644" w:type="dxa"/>
          </w:tcPr>
          <w:p w14:paraId="430968B1" w14:textId="77777777" w:rsidR="005971FC" w:rsidRPr="001A49B4" w:rsidRDefault="005971FC" w:rsidP="001A49B4">
            <w:pPr>
              <w:shd w:val="clear" w:color="auto" w:fill="FFFFFF"/>
              <w:textAlignment w:val="baseline"/>
              <w:rPr>
                <w:rFonts w:ascii="Times New Roman" w:eastAsia="Times New Roman" w:hAnsi="Times New Roman" w:cs="Times New Roman"/>
                <w:b/>
                <w:color w:val="000000"/>
                <w:sz w:val="24"/>
                <w:szCs w:val="24"/>
                <w:lang w:val="ru-RU"/>
              </w:rPr>
            </w:pPr>
            <w:r w:rsidRPr="001A49B4">
              <w:rPr>
                <w:rFonts w:ascii="Times New Roman" w:eastAsia="Times New Roman" w:hAnsi="Times New Roman" w:cs="Times New Roman"/>
                <w:b/>
                <w:color w:val="000000"/>
                <w:sz w:val="24"/>
                <w:szCs w:val="24"/>
                <w:lang w:val="ru-RU"/>
              </w:rPr>
              <w:t>5. Выберите термин, который обозначает противоположные по настроению части произведения</w:t>
            </w:r>
          </w:p>
          <w:p w14:paraId="5B021AE0" w14:textId="77777777" w:rsidR="005971FC" w:rsidRPr="005971FC" w:rsidRDefault="005971FC" w:rsidP="005971FC">
            <w:pPr>
              <w:shd w:val="clear" w:color="auto" w:fill="FFFFFF"/>
              <w:textAlignment w:val="baseline"/>
              <w:rPr>
                <w:rFonts w:ascii="Times New Roman" w:eastAsia="Times New Roman" w:hAnsi="Times New Roman" w:cs="Times New Roman"/>
                <w:color w:val="000000"/>
                <w:sz w:val="24"/>
                <w:szCs w:val="24"/>
                <w:lang w:val="ru-RU"/>
              </w:rPr>
            </w:pPr>
            <w:r w:rsidRPr="00C736AB">
              <w:rPr>
                <w:rFonts w:ascii="Times New Roman" w:eastAsia="Times New Roman" w:hAnsi="Times New Roman" w:cs="Times New Roman"/>
                <w:color w:val="000000"/>
                <w:sz w:val="24"/>
                <w:szCs w:val="24"/>
                <w:lang w:val="ru-RU"/>
              </w:rPr>
              <w:t>А) композиция</w:t>
            </w:r>
            <w:r w:rsidRPr="00C736AB">
              <w:rPr>
                <w:rFonts w:ascii="Times New Roman" w:eastAsia="Times New Roman" w:hAnsi="Times New Roman" w:cs="Times New Roman"/>
                <w:color w:val="000000"/>
                <w:sz w:val="24"/>
                <w:szCs w:val="24"/>
                <w:lang w:val="ru-RU"/>
              </w:rPr>
              <w:br/>
              <w:t>Б) контраст</w:t>
            </w:r>
            <w:r w:rsidRPr="00C736AB">
              <w:rPr>
                <w:rFonts w:ascii="Times New Roman" w:eastAsia="Times New Roman" w:hAnsi="Times New Roman" w:cs="Times New Roman"/>
                <w:color w:val="000000"/>
                <w:sz w:val="24"/>
                <w:szCs w:val="24"/>
                <w:lang w:val="ru-RU"/>
              </w:rPr>
              <w:br/>
              <w:t>В) кульминация</w:t>
            </w:r>
            <w:r w:rsidRPr="00C736AB">
              <w:rPr>
                <w:rFonts w:ascii="Times New Roman" w:eastAsia="Times New Roman" w:hAnsi="Times New Roman" w:cs="Times New Roman"/>
                <w:color w:val="000000"/>
                <w:sz w:val="24"/>
                <w:szCs w:val="24"/>
                <w:lang w:val="ru-RU"/>
              </w:rPr>
              <w:br/>
              <w:t>Г) девальвация</w:t>
            </w:r>
          </w:p>
        </w:tc>
        <w:tc>
          <w:tcPr>
            <w:tcW w:w="3261" w:type="dxa"/>
          </w:tcPr>
          <w:p w14:paraId="7ACDF5A3" w14:textId="77777777" w:rsidR="005971FC" w:rsidRPr="005971FC" w:rsidRDefault="005971FC" w:rsidP="005971FC">
            <w:pPr>
              <w:jc w:val="both"/>
              <w:rPr>
                <w:rFonts w:ascii="Times New Roman" w:hAnsi="Times New Roman" w:cs="Times New Roman"/>
                <w:b/>
                <w:bCs/>
                <w:sz w:val="24"/>
                <w:szCs w:val="24"/>
                <w:lang w:val="ru-RU"/>
              </w:rPr>
            </w:pPr>
            <w:r w:rsidRPr="005971FC">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2976" w:type="dxa"/>
          </w:tcPr>
          <w:p w14:paraId="4A556E7E" w14:textId="77777777" w:rsidR="005971FC" w:rsidRP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П. </w:t>
            </w:r>
            <w:r w:rsidRPr="005971FC">
              <w:rPr>
                <w:rFonts w:ascii="Times New Roman" w:hAnsi="Times New Roman"/>
                <w:color w:val="000000"/>
                <w:sz w:val="24"/>
                <w:szCs w:val="24"/>
                <w:lang w:val="ru-RU"/>
              </w:rPr>
              <w:t>Устанавливать существенные признаки для классификации музыкальных явлений.</w:t>
            </w:r>
          </w:p>
          <w:p w14:paraId="4A7CB06A" w14:textId="77777777" w:rsidR="005971FC" w:rsidRDefault="005971FC" w:rsidP="006A68BA">
            <w:pPr>
              <w:rPr>
                <w:rFonts w:ascii="Times New Roman" w:hAnsi="Times New Roman" w:cs="Times New Roman"/>
                <w:b/>
                <w:bCs/>
                <w:sz w:val="24"/>
                <w:szCs w:val="24"/>
                <w:lang w:val="ru-RU"/>
              </w:rPr>
            </w:pPr>
            <w:r w:rsidRPr="005971FC">
              <w:rPr>
                <w:rFonts w:ascii="Times New Roman" w:hAnsi="Times New Roman" w:cs="Times New Roman"/>
                <w:b/>
                <w:bCs/>
                <w:sz w:val="24"/>
                <w:szCs w:val="24"/>
                <w:lang w:val="ru-RU"/>
              </w:rPr>
              <w:t xml:space="preserve">Р. </w:t>
            </w:r>
            <w:r w:rsidRPr="005971FC">
              <w:rPr>
                <w:rFonts w:ascii="Times New Roman" w:hAnsi="Times New Roman"/>
                <w:color w:val="000000"/>
                <w:sz w:val="24"/>
                <w:szCs w:val="24"/>
                <w:lang w:val="ru-RU"/>
              </w:rPr>
              <w:t>Самостоятельно составлять алгоритм решения задачи (или его часть)</w:t>
            </w:r>
          </w:p>
        </w:tc>
      </w:tr>
    </w:tbl>
    <w:p w14:paraId="11994BE5"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sidRPr="00356DAF">
        <w:rPr>
          <w:rFonts w:ascii="Times New Roman" w:hAnsi="Times New Roman" w:cs="Times New Roman"/>
          <w:sz w:val="24"/>
          <w:szCs w:val="24"/>
          <w:lang w:val="ru-RU"/>
        </w:rPr>
        <w:t>С</w:t>
      </w:r>
      <w:r>
        <w:rPr>
          <w:rFonts w:ascii="Times New Roman" w:hAnsi="Times New Roman" w:cs="Times New Roman"/>
          <w:sz w:val="24"/>
          <w:szCs w:val="24"/>
          <w:lang w:val="ru-RU"/>
        </w:rPr>
        <w:t>истема оценивания заданий с 1-5</w:t>
      </w:r>
      <w:r w:rsidRPr="00356DAF">
        <w:rPr>
          <w:rFonts w:ascii="Times New Roman" w:hAnsi="Times New Roman" w:cs="Times New Roman"/>
          <w:sz w:val="24"/>
          <w:szCs w:val="24"/>
          <w:lang w:val="ru-RU"/>
        </w:rPr>
        <w:t xml:space="preserve"> работы по 1 баллу:</w:t>
      </w:r>
    </w:p>
    <w:p w14:paraId="4101586C" w14:textId="77777777" w:rsidR="001A49B4" w:rsidRPr="00356DAF" w:rsidRDefault="001A49B4" w:rsidP="001A49B4">
      <w:pPr>
        <w:autoSpaceDE w:val="0"/>
        <w:autoSpaceDN w:val="0"/>
        <w:spacing w:after="78" w:line="220"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На «5» - 5 баллов, на «4» - 4 балла, на «3» - 3 балла, на «2» - 2 </w:t>
      </w:r>
      <w:r w:rsidRPr="00356DAF">
        <w:rPr>
          <w:rFonts w:ascii="Times New Roman" w:hAnsi="Times New Roman" w:cs="Times New Roman"/>
          <w:sz w:val="24"/>
          <w:szCs w:val="24"/>
          <w:lang w:val="ru-RU"/>
        </w:rPr>
        <w:t xml:space="preserve"> и ниже баллов.</w:t>
      </w:r>
    </w:p>
    <w:p w14:paraId="6BAA04F8" w14:textId="77777777" w:rsidR="001A49B4" w:rsidRPr="00C736AB" w:rsidRDefault="001A49B4" w:rsidP="003439B0">
      <w:pPr>
        <w:spacing w:after="0" w:line="240" w:lineRule="auto"/>
        <w:jc w:val="center"/>
        <w:rPr>
          <w:rFonts w:ascii="Times New Roman" w:hAnsi="Times New Roman" w:cs="Times New Roman"/>
          <w:b/>
          <w:bCs/>
          <w:sz w:val="24"/>
          <w:szCs w:val="24"/>
          <w:lang w:val="ru-RU"/>
        </w:rPr>
      </w:pPr>
    </w:p>
    <w:p w14:paraId="748D80D9" w14:textId="77777777" w:rsidR="003439B0" w:rsidRPr="00E57210" w:rsidRDefault="003439B0">
      <w:pPr>
        <w:rPr>
          <w:lang w:val="ru-RU"/>
        </w:rPr>
      </w:pPr>
    </w:p>
    <w:sectPr w:rsidR="003439B0" w:rsidRPr="00E57210" w:rsidSect="001578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FBF5766"/>
    <w:multiLevelType w:val="multilevel"/>
    <w:tmpl w:val="62B886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1F0833"/>
    <w:multiLevelType w:val="multilevel"/>
    <w:tmpl w:val="853AA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C4BED"/>
    <w:multiLevelType w:val="hybridMultilevel"/>
    <w:tmpl w:val="41D2A376"/>
    <w:lvl w:ilvl="0" w:tplc="B32E84BA">
      <w:start w:val="1"/>
      <w:numFmt w:val="decimal"/>
      <w:lvlText w:val="%1."/>
      <w:lvlJc w:val="left"/>
      <w:pPr>
        <w:ind w:left="502"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96E4A31"/>
    <w:multiLevelType w:val="hybridMultilevel"/>
    <w:tmpl w:val="4B1C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FE6A34"/>
    <w:multiLevelType w:val="hybridMultilevel"/>
    <w:tmpl w:val="4B1C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D2622"/>
    <w:multiLevelType w:val="hybridMultilevel"/>
    <w:tmpl w:val="4B1C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EE356A"/>
    <w:multiLevelType w:val="hybridMultilevel"/>
    <w:tmpl w:val="2B1C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A05700"/>
    <w:multiLevelType w:val="hybridMultilevel"/>
    <w:tmpl w:val="4B1C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016CBB"/>
    <w:multiLevelType w:val="hybridMultilevel"/>
    <w:tmpl w:val="41D2A376"/>
    <w:lvl w:ilvl="0" w:tplc="B32E84BA">
      <w:start w:val="1"/>
      <w:numFmt w:val="decimal"/>
      <w:lvlText w:val="%1."/>
      <w:lvlJc w:val="left"/>
      <w:pPr>
        <w:ind w:left="502"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B942856"/>
    <w:multiLevelType w:val="multilevel"/>
    <w:tmpl w:val="5D82C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9177784">
    <w:abstractNumId w:val="10"/>
  </w:num>
  <w:num w:numId="2" w16cid:durableId="1910075391">
    <w:abstractNumId w:val="18"/>
  </w:num>
  <w:num w:numId="3" w16cid:durableId="1856573974">
    <w:abstractNumId w:val="9"/>
  </w:num>
  <w:num w:numId="4" w16cid:durableId="1798599750">
    <w:abstractNumId w:val="12"/>
  </w:num>
  <w:num w:numId="5" w16cid:durableId="1051997905">
    <w:abstractNumId w:val="11"/>
  </w:num>
  <w:num w:numId="6" w16cid:durableId="888229326">
    <w:abstractNumId w:val="8"/>
  </w:num>
  <w:num w:numId="7" w16cid:durableId="707874225">
    <w:abstractNumId w:val="6"/>
  </w:num>
  <w:num w:numId="8" w16cid:durableId="1234975658">
    <w:abstractNumId w:val="5"/>
  </w:num>
  <w:num w:numId="9" w16cid:durableId="2124300085">
    <w:abstractNumId w:val="4"/>
  </w:num>
  <w:num w:numId="10" w16cid:durableId="1809279566">
    <w:abstractNumId w:val="7"/>
  </w:num>
  <w:num w:numId="11" w16cid:durableId="951976571">
    <w:abstractNumId w:val="3"/>
  </w:num>
  <w:num w:numId="12" w16cid:durableId="1473519657">
    <w:abstractNumId w:val="2"/>
  </w:num>
  <w:num w:numId="13" w16cid:durableId="1470367984">
    <w:abstractNumId w:val="1"/>
  </w:num>
  <w:num w:numId="14" w16cid:durableId="595334894">
    <w:abstractNumId w:val="0"/>
  </w:num>
  <w:num w:numId="15" w16cid:durableId="1991054684">
    <w:abstractNumId w:val="14"/>
  </w:num>
  <w:num w:numId="16" w16cid:durableId="1855070867">
    <w:abstractNumId w:val="16"/>
  </w:num>
  <w:num w:numId="17" w16cid:durableId="358315665">
    <w:abstractNumId w:val="13"/>
  </w:num>
  <w:num w:numId="18" w16cid:durableId="180509436">
    <w:abstractNumId w:val="17"/>
  </w:num>
  <w:num w:numId="19" w16cid:durableId="1361498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16AF"/>
    <w:rsid w:val="0007427F"/>
    <w:rsid w:val="0007600E"/>
    <w:rsid w:val="000916AF"/>
    <w:rsid w:val="001578F4"/>
    <w:rsid w:val="0016098F"/>
    <w:rsid w:val="00170734"/>
    <w:rsid w:val="001A49B4"/>
    <w:rsid w:val="002C1275"/>
    <w:rsid w:val="003439B0"/>
    <w:rsid w:val="005508C0"/>
    <w:rsid w:val="005971FC"/>
    <w:rsid w:val="006A68BA"/>
    <w:rsid w:val="007B1DB4"/>
    <w:rsid w:val="007B509F"/>
    <w:rsid w:val="007D6BEB"/>
    <w:rsid w:val="0080063F"/>
    <w:rsid w:val="00846C24"/>
    <w:rsid w:val="008553B5"/>
    <w:rsid w:val="00867822"/>
    <w:rsid w:val="00986D29"/>
    <w:rsid w:val="00997EAE"/>
    <w:rsid w:val="00A903CB"/>
    <w:rsid w:val="00B456BC"/>
    <w:rsid w:val="00BB00CC"/>
    <w:rsid w:val="00CC01D1"/>
    <w:rsid w:val="00E31576"/>
    <w:rsid w:val="00E5501B"/>
    <w:rsid w:val="00E57210"/>
    <w:rsid w:val="00EB7D46"/>
    <w:rsid w:val="00EC1471"/>
    <w:rsid w:val="00ED0BB5"/>
    <w:rsid w:val="00ED54E5"/>
    <w:rsid w:val="00F75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95B133B"/>
  <w15:docId w15:val="{D67AB1DF-A855-48D0-A1E7-FF7ADC6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3277"/>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ED0BB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ED0BB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ED0B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ED0BB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ED0B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5B9BD5" w:themeColor="accent1"/>
      <w:sz w:val="26"/>
      <w:szCs w:val="26"/>
    </w:rPr>
  </w:style>
  <w:style w:type="character" w:customStyle="1" w:styleId="32">
    <w:name w:val="Заголовок 3 Знак"/>
    <w:basedOn w:val="a2"/>
    <w:link w:val="31"/>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5B9BD5" w:themeColor="accent1"/>
    </w:rPr>
  </w:style>
  <w:style w:type="character" w:customStyle="1" w:styleId="50">
    <w:name w:val="Заголовок 5 Знак"/>
    <w:basedOn w:val="a2"/>
    <w:link w:val="5"/>
    <w:uiPriority w:val="9"/>
    <w:semiHidden/>
    <w:rsid w:val="00ED0BB5"/>
    <w:rPr>
      <w:rFonts w:asciiTheme="majorHAnsi" w:eastAsiaTheme="majorEastAsia" w:hAnsiTheme="majorHAnsi" w:cstheme="majorBidi"/>
      <w:color w:val="1F4D78" w:themeColor="accent1" w:themeShade="7F"/>
    </w:rPr>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5B9BD5" w:themeColor="accent1"/>
      <w:spacing w:val="15"/>
      <w:sz w:val="24"/>
      <w:szCs w:val="24"/>
    </w:rPr>
  </w:style>
  <w:style w:type="paragraph" w:styleId="aa">
    <w:name w:val="Title"/>
    <w:basedOn w:val="a1"/>
    <w:next w:val="a1"/>
    <w:link w:val="ab"/>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Заголовок Знак"/>
    <w:basedOn w:val="a2"/>
    <w:link w:val="aa"/>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sid w:val="001578F4"/>
    <w:rPr>
      <w:color w:val="0563C1" w:themeColor="hyperlink"/>
      <w:u w:val="single"/>
    </w:rPr>
  </w:style>
  <w:style w:type="table" w:styleId="ae">
    <w:name w:val="Table Grid"/>
    <w:basedOn w:val="a3"/>
    <w:uiPriority w:val="59"/>
    <w:rsid w:val="00157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7109C0"/>
    <w:pPr>
      <w:spacing w:line="240" w:lineRule="auto"/>
    </w:pPr>
    <w:rPr>
      <w:b/>
      <w:bCs/>
      <w:color w:val="5B9BD5" w:themeColor="accent1"/>
      <w:sz w:val="18"/>
      <w:szCs w:val="18"/>
    </w:rPr>
  </w:style>
  <w:style w:type="paragraph" w:styleId="af0">
    <w:name w:val="List Paragraph"/>
    <w:basedOn w:val="a1"/>
    <w:link w:val="af1"/>
    <w:uiPriority w:val="34"/>
    <w:qFormat/>
    <w:rsid w:val="00ED0BB5"/>
    <w:pPr>
      <w:ind w:left="720"/>
      <w:contextualSpacing/>
    </w:pPr>
    <w:rPr>
      <w:rFonts w:eastAsiaTheme="minorEastAsia"/>
    </w:rPr>
  </w:style>
  <w:style w:type="character" w:customStyle="1" w:styleId="af1">
    <w:name w:val="Абзац списка Знак"/>
    <w:link w:val="af0"/>
    <w:uiPriority w:val="34"/>
    <w:qFormat/>
    <w:rsid w:val="00ED0BB5"/>
    <w:rPr>
      <w:rFonts w:eastAsiaTheme="minorEastAsia"/>
    </w:rPr>
  </w:style>
  <w:style w:type="character" w:customStyle="1" w:styleId="apple-converted-space">
    <w:name w:val="apple-converted-space"/>
    <w:basedOn w:val="a2"/>
    <w:rsid w:val="00ED0BB5"/>
  </w:style>
  <w:style w:type="paragraph" w:styleId="af2">
    <w:name w:val="Normal (Web)"/>
    <w:basedOn w:val="a1"/>
    <w:uiPriority w:val="99"/>
    <w:unhideWhenUsed/>
    <w:rsid w:val="00ED0B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сновной текст (14)_"/>
    <w:link w:val="141"/>
    <w:rsid w:val="00ED0BB5"/>
    <w:rPr>
      <w:i/>
      <w:iCs/>
      <w:shd w:val="clear" w:color="auto" w:fill="FFFFFF"/>
    </w:rPr>
  </w:style>
  <w:style w:type="paragraph" w:customStyle="1" w:styleId="141">
    <w:name w:val="Основной текст (14)1"/>
    <w:basedOn w:val="a1"/>
    <w:link w:val="14"/>
    <w:rsid w:val="00ED0BB5"/>
    <w:pPr>
      <w:shd w:val="clear" w:color="auto" w:fill="FFFFFF"/>
      <w:spacing w:after="0" w:line="211" w:lineRule="exact"/>
      <w:ind w:firstLine="400"/>
      <w:jc w:val="both"/>
    </w:pPr>
    <w:rPr>
      <w:i/>
      <w:iCs/>
    </w:rPr>
  </w:style>
  <w:style w:type="character" w:customStyle="1" w:styleId="60">
    <w:name w:val="Заголовок 6 Знак"/>
    <w:basedOn w:val="a2"/>
    <w:link w:val="6"/>
    <w:uiPriority w:val="9"/>
    <w:semiHidden/>
    <w:rsid w:val="00ED0BB5"/>
    <w:rPr>
      <w:rFonts w:asciiTheme="majorHAnsi" w:eastAsiaTheme="majorEastAsia" w:hAnsiTheme="majorHAnsi" w:cstheme="majorBidi"/>
      <w:i/>
      <w:iCs/>
      <w:color w:val="1F4D78" w:themeColor="accent1" w:themeShade="7F"/>
    </w:rPr>
  </w:style>
  <w:style w:type="character" w:customStyle="1" w:styleId="70">
    <w:name w:val="Заголовок 7 Знак"/>
    <w:basedOn w:val="a2"/>
    <w:link w:val="7"/>
    <w:uiPriority w:val="9"/>
    <w:semiHidden/>
    <w:rsid w:val="00ED0BB5"/>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ED0BB5"/>
    <w:rPr>
      <w:rFonts w:asciiTheme="majorHAnsi" w:eastAsiaTheme="majorEastAsia" w:hAnsiTheme="majorHAnsi" w:cstheme="majorBidi"/>
      <w:color w:val="5B9BD5" w:themeColor="accent1"/>
      <w:sz w:val="20"/>
      <w:szCs w:val="20"/>
    </w:rPr>
  </w:style>
  <w:style w:type="character" w:customStyle="1" w:styleId="90">
    <w:name w:val="Заголовок 9 Знак"/>
    <w:basedOn w:val="a2"/>
    <w:link w:val="9"/>
    <w:uiPriority w:val="9"/>
    <w:semiHidden/>
    <w:rsid w:val="00ED0BB5"/>
    <w:rPr>
      <w:rFonts w:asciiTheme="majorHAnsi" w:eastAsiaTheme="majorEastAsia" w:hAnsiTheme="majorHAnsi" w:cstheme="majorBidi"/>
      <w:i/>
      <w:iCs/>
      <w:color w:val="404040" w:themeColor="text1" w:themeTint="BF"/>
      <w:sz w:val="20"/>
      <w:szCs w:val="20"/>
    </w:rPr>
  </w:style>
  <w:style w:type="paragraph" w:styleId="af3">
    <w:name w:val="footer"/>
    <w:basedOn w:val="a1"/>
    <w:link w:val="af4"/>
    <w:uiPriority w:val="99"/>
    <w:unhideWhenUsed/>
    <w:rsid w:val="00ED0BB5"/>
    <w:pPr>
      <w:tabs>
        <w:tab w:val="center" w:pos="4680"/>
        <w:tab w:val="right" w:pos="9360"/>
      </w:tabs>
      <w:spacing w:after="0" w:line="240" w:lineRule="auto"/>
    </w:pPr>
    <w:rPr>
      <w:rFonts w:eastAsiaTheme="minorEastAsia"/>
    </w:rPr>
  </w:style>
  <w:style w:type="character" w:customStyle="1" w:styleId="af4">
    <w:name w:val="Нижний колонтитул Знак"/>
    <w:basedOn w:val="a2"/>
    <w:link w:val="af3"/>
    <w:uiPriority w:val="99"/>
    <w:rsid w:val="00ED0BB5"/>
    <w:rPr>
      <w:rFonts w:eastAsiaTheme="minorEastAsia"/>
    </w:rPr>
  </w:style>
  <w:style w:type="paragraph" w:styleId="af5">
    <w:name w:val="No Spacing"/>
    <w:uiPriority w:val="1"/>
    <w:qFormat/>
    <w:rsid w:val="00ED0BB5"/>
    <w:pPr>
      <w:spacing w:after="0" w:line="240" w:lineRule="auto"/>
    </w:pPr>
    <w:rPr>
      <w:rFonts w:eastAsiaTheme="minorEastAsia"/>
    </w:rPr>
  </w:style>
  <w:style w:type="paragraph" w:styleId="af6">
    <w:name w:val="Body Text"/>
    <w:basedOn w:val="a1"/>
    <w:link w:val="af7"/>
    <w:uiPriority w:val="99"/>
    <w:unhideWhenUsed/>
    <w:rsid w:val="00ED0BB5"/>
    <w:pPr>
      <w:spacing w:after="120"/>
    </w:pPr>
    <w:rPr>
      <w:rFonts w:eastAsiaTheme="minorEastAsia"/>
    </w:rPr>
  </w:style>
  <w:style w:type="character" w:customStyle="1" w:styleId="af7">
    <w:name w:val="Основной текст Знак"/>
    <w:basedOn w:val="a2"/>
    <w:link w:val="af6"/>
    <w:uiPriority w:val="99"/>
    <w:rsid w:val="00ED0BB5"/>
    <w:rPr>
      <w:rFonts w:eastAsiaTheme="minorEastAsia"/>
    </w:rPr>
  </w:style>
  <w:style w:type="paragraph" w:styleId="23">
    <w:name w:val="Body Text 2"/>
    <w:basedOn w:val="a1"/>
    <w:link w:val="24"/>
    <w:uiPriority w:val="99"/>
    <w:unhideWhenUsed/>
    <w:rsid w:val="00ED0BB5"/>
    <w:pPr>
      <w:spacing w:after="120" w:line="480" w:lineRule="auto"/>
    </w:pPr>
    <w:rPr>
      <w:rFonts w:eastAsiaTheme="minorEastAsia"/>
    </w:rPr>
  </w:style>
  <w:style w:type="character" w:customStyle="1" w:styleId="24">
    <w:name w:val="Основной текст 2 Знак"/>
    <w:basedOn w:val="a2"/>
    <w:link w:val="23"/>
    <w:uiPriority w:val="99"/>
    <w:rsid w:val="00ED0BB5"/>
    <w:rPr>
      <w:rFonts w:eastAsiaTheme="minorEastAsia"/>
    </w:rPr>
  </w:style>
  <w:style w:type="paragraph" w:styleId="33">
    <w:name w:val="Body Text 3"/>
    <w:basedOn w:val="a1"/>
    <w:link w:val="34"/>
    <w:uiPriority w:val="99"/>
    <w:unhideWhenUsed/>
    <w:rsid w:val="00ED0BB5"/>
    <w:pPr>
      <w:spacing w:after="120"/>
    </w:pPr>
    <w:rPr>
      <w:rFonts w:eastAsiaTheme="minorEastAsia"/>
      <w:sz w:val="16"/>
      <w:szCs w:val="16"/>
    </w:rPr>
  </w:style>
  <w:style w:type="character" w:customStyle="1" w:styleId="34">
    <w:name w:val="Основной текст 3 Знак"/>
    <w:basedOn w:val="a2"/>
    <w:link w:val="33"/>
    <w:uiPriority w:val="99"/>
    <w:rsid w:val="00ED0BB5"/>
    <w:rPr>
      <w:rFonts w:eastAsiaTheme="minorEastAsia"/>
      <w:sz w:val="16"/>
      <w:szCs w:val="16"/>
    </w:rPr>
  </w:style>
  <w:style w:type="paragraph" w:styleId="af8">
    <w:name w:val="List"/>
    <w:basedOn w:val="a1"/>
    <w:uiPriority w:val="99"/>
    <w:unhideWhenUsed/>
    <w:rsid w:val="00ED0BB5"/>
    <w:pPr>
      <w:ind w:left="360" w:hanging="360"/>
      <w:contextualSpacing/>
    </w:pPr>
    <w:rPr>
      <w:rFonts w:eastAsiaTheme="minorEastAsia"/>
    </w:rPr>
  </w:style>
  <w:style w:type="paragraph" w:styleId="25">
    <w:name w:val="List 2"/>
    <w:basedOn w:val="a1"/>
    <w:uiPriority w:val="99"/>
    <w:unhideWhenUsed/>
    <w:rsid w:val="00ED0BB5"/>
    <w:pPr>
      <w:ind w:left="720" w:hanging="360"/>
      <w:contextualSpacing/>
    </w:pPr>
    <w:rPr>
      <w:rFonts w:eastAsiaTheme="minorEastAsia"/>
    </w:rPr>
  </w:style>
  <w:style w:type="paragraph" w:styleId="35">
    <w:name w:val="List 3"/>
    <w:basedOn w:val="a1"/>
    <w:uiPriority w:val="99"/>
    <w:unhideWhenUsed/>
    <w:rsid w:val="00ED0BB5"/>
    <w:pPr>
      <w:ind w:left="1080" w:hanging="360"/>
      <w:contextualSpacing/>
    </w:pPr>
    <w:rPr>
      <w:rFonts w:eastAsiaTheme="minorEastAsia"/>
    </w:rPr>
  </w:style>
  <w:style w:type="paragraph" w:styleId="a0">
    <w:name w:val="List Bullet"/>
    <w:basedOn w:val="a1"/>
    <w:uiPriority w:val="99"/>
    <w:unhideWhenUsed/>
    <w:rsid w:val="00ED0BB5"/>
    <w:pPr>
      <w:numPr>
        <w:numId w:val="6"/>
      </w:numPr>
      <w:contextualSpacing/>
    </w:pPr>
    <w:rPr>
      <w:rFonts w:eastAsiaTheme="minorEastAsia"/>
    </w:rPr>
  </w:style>
  <w:style w:type="paragraph" w:styleId="20">
    <w:name w:val="List Bullet 2"/>
    <w:basedOn w:val="a1"/>
    <w:uiPriority w:val="99"/>
    <w:unhideWhenUsed/>
    <w:rsid w:val="00ED0BB5"/>
    <w:pPr>
      <w:numPr>
        <w:numId w:val="7"/>
      </w:numPr>
      <w:contextualSpacing/>
    </w:pPr>
    <w:rPr>
      <w:rFonts w:eastAsiaTheme="minorEastAsia"/>
    </w:rPr>
  </w:style>
  <w:style w:type="paragraph" w:styleId="30">
    <w:name w:val="List Bullet 3"/>
    <w:basedOn w:val="a1"/>
    <w:uiPriority w:val="99"/>
    <w:unhideWhenUsed/>
    <w:rsid w:val="00ED0BB5"/>
    <w:pPr>
      <w:numPr>
        <w:numId w:val="8"/>
      </w:numPr>
      <w:contextualSpacing/>
    </w:pPr>
    <w:rPr>
      <w:rFonts w:eastAsiaTheme="minorEastAsia"/>
    </w:rPr>
  </w:style>
  <w:style w:type="paragraph" w:styleId="a">
    <w:name w:val="List Number"/>
    <w:basedOn w:val="a1"/>
    <w:uiPriority w:val="99"/>
    <w:unhideWhenUsed/>
    <w:rsid w:val="00ED0BB5"/>
    <w:pPr>
      <w:numPr>
        <w:numId w:val="10"/>
      </w:numPr>
      <w:contextualSpacing/>
    </w:pPr>
    <w:rPr>
      <w:rFonts w:eastAsiaTheme="minorEastAsia"/>
    </w:rPr>
  </w:style>
  <w:style w:type="paragraph" w:styleId="2">
    <w:name w:val="List Number 2"/>
    <w:basedOn w:val="a1"/>
    <w:uiPriority w:val="99"/>
    <w:unhideWhenUsed/>
    <w:rsid w:val="00ED0BB5"/>
    <w:pPr>
      <w:numPr>
        <w:numId w:val="11"/>
      </w:numPr>
      <w:contextualSpacing/>
    </w:pPr>
    <w:rPr>
      <w:rFonts w:eastAsiaTheme="minorEastAsia"/>
    </w:rPr>
  </w:style>
  <w:style w:type="paragraph" w:styleId="3">
    <w:name w:val="List Number 3"/>
    <w:basedOn w:val="a1"/>
    <w:uiPriority w:val="99"/>
    <w:unhideWhenUsed/>
    <w:rsid w:val="00ED0BB5"/>
    <w:pPr>
      <w:numPr>
        <w:numId w:val="12"/>
      </w:numPr>
      <w:contextualSpacing/>
    </w:pPr>
    <w:rPr>
      <w:rFonts w:eastAsiaTheme="minorEastAsia"/>
    </w:rPr>
  </w:style>
  <w:style w:type="paragraph" w:styleId="af9">
    <w:name w:val="List Continue"/>
    <w:basedOn w:val="a1"/>
    <w:uiPriority w:val="99"/>
    <w:unhideWhenUsed/>
    <w:rsid w:val="00ED0BB5"/>
    <w:pPr>
      <w:spacing w:after="120"/>
      <w:ind w:left="360"/>
      <w:contextualSpacing/>
    </w:pPr>
    <w:rPr>
      <w:rFonts w:eastAsiaTheme="minorEastAsia"/>
    </w:rPr>
  </w:style>
  <w:style w:type="paragraph" w:styleId="26">
    <w:name w:val="List Continue 2"/>
    <w:basedOn w:val="a1"/>
    <w:uiPriority w:val="99"/>
    <w:unhideWhenUsed/>
    <w:rsid w:val="00ED0BB5"/>
    <w:pPr>
      <w:spacing w:after="120"/>
      <w:ind w:left="720"/>
      <w:contextualSpacing/>
    </w:pPr>
    <w:rPr>
      <w:rFonts w:eastAsiaTheme="minorEastAsia"/>
    </w:rPr>
  </w:style>
  <w:style w:type="paragraph" w:styleId="36">
    <w:name w:val="List Continue 3"/>
    <w:basedOn w:val="a1"/>
    <w:uiPriority w:val="99"/>
    <w:unhideWhenUsed/>
    <w:rsid w:val="00ED0BB5"/>
    <w:pPr>
      <w:spacing w:after="120"/>
      <w:ind w:left="1080"/>
      <w:contextualSpacing/>
    </w:pPr>
    <w:rPr>
      <w:rFonts w:eastAsiaTheme="minorEastAsia"/>
    </w:rPr>
  </w:style>
  <w:style w:type="paragraph" w:styleId="afa">
    <w:name w:val="macro"/>
    <w:link w:val="afb"/>
    <w:uiPriority w:val="99"/>
    <w:unhideWhenUsed/>
    <w:rsid w:val="00ED0BB5"/>
    <w:pPr>
      <w:tabs>
        <w:tab w:val="left" w:pos="576"/>
        <w:tab w:val="left" w:pos="1152"/>
        <w:tab w:val="left" w:pos="1728"/>
        <w:tab w:val="left" w:pos="2304"/>
        <w:tab w:val="left" w:pos="2880"/>
        <w:tab w:val="left" w:pos="3456"/>
        <w:tab w:val="left" w:pos="4032"/>
      </w:tabs>
    </w:pPr>
    <w:rPr>
      <w:rFonts w:ascii="Courier" w:eastAsiaTheme="minorEastAsia" w:hAnsi="Courier"/>
      <w:sz w:val="20"/>
      <w:szCs w:val="20"/>
    </w:rPr>
  </w:style>
  <w:style w:type="character" w:customStyle="1" w:styleId="afb">
    <w:name w:val="Текст макроса Знак"/>
    <w:basedOn w:val="a2"/>
    <w:link w:val="afa"/>
    <w:uiPriority w:val="99"/>
    <w:rsid w:val="00ED0BB5"/>
    <w:rPr>
      <w:rFonts w:ascii="Courier" w:eastAsiaTheme="minorEastAsia" w:hAnsi="Courier"/>
      <w:sz w:val="20"/>
      <w:szCs w:val="20"/>
    </w:rPr>
  </w:style>
  <w:style w:type="paragraph" w:styleId="27">
    <w:name w:val="Quote"/>
    <w:basedOn w:val="a1"/>
    <w:next w:val="a1"/>
    <w:link w:val="28"/>
    <w:uiPriority w:val="29"/>
    <w:qFormat/>
    <w:rsid w:val="00ED0BB5"/>
    <w:rPr>
      <w:rFonts w:eastAsiaTheme="minorEastAsia"/>
      <w:i/>
      <w:iCs/>
      <w:color w:val="000000" w:themeColor="text1"/>
    </w:rPr>
  </w:style>
  <w:style w:type="character" w:customStyle="1" w:styleId="28">
    <w:name w:val="Цитата 2 Знак"/>
    <w:basedOn w:val="a2"/>
    <w:link w:val="27"/>
    <w:uiPriority w:val="29"/>
    <w:rsid w:val="00ED0BB5"/>
    <w:rPr>
      <w:rFonts w:eastAsiaTheme="minorEastAsia"/>
      <w:i/>
      <w:iCs/>
      <w:color w:val="000000" w:themeColor="text1"/>
    </w:rPr>
  </w:style>
  <w:style w:type="character" w:styleId="afc">
    <w:name w:val="Strong"/>
    <w:basedOn w:val="a2"/>
    <w:uiPriority w:val="22"/>
    <w:qFormat/>
    <w:rsid w:val="00ED0BB5"/>
    <w:rPr>
      <w:b/>
      <w:bCs/>
    </w:rPr>
  </w:style>
  <w:style w:type="paragraph" w:styleId="afd">
    <w:name w:val="Intense Quote"/>
    <w:basedOn w:val="a1"/>
    <w:next w:val="a1"/>
    <w:link w:val="afe"/>
    <w:uiPriority w:val="30"/>
    <w:qFormat/>
    <w:rsid w:val="00ED0BB5"/>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afe">
    <w:name w:val="Выделенная цитата Знак"/>
    <w:basedOn w:val="a2"/>
    <w:link w:val="afd"/>
    <w:uiPriority w:val="30"/>
    <w:rsid w:val="00ED0BB5"/>
    <w:rPr>
      <w:rFonts w:eastAsiaTheme="minorEastAsia"/>
      <w:b/>
      <w:bCs/>
      <w:i/>
      <w:iCs/>
      <w:color w:val="5B9BD5" w:themeColor="accent1"/>
    </w:rPr>
  </w:style>
  <w:style w:type="character" w:styleId="aff">
    <w:name w:val="Subtle Emphasis"/>
    <w:basedOn w:val="a2"/>
    <w:uiPriority w:val="19"/>
    <w:qFormat/>
    <w:rsid w:val="00ED0BB5"/>
    <w:rPr>
      <w:i/>
      <w:iCs/>
      <w:color w:val="808080" w:themeColor="text1" w:themeTint="7F"/>
    </w:rPr>
  </w:style>
  <w:style w:type="character" w:styleId="aff0">
    <w:name w:val="Intense Emphasis"/>
    <w:basedOn w:val="a2"/>
    <w:uiPriority w:val="21"/>
    <w:qFormat/>
    <w:rsid w:val="00ED0BB5"/>
    <w:rPr>
      <w:b/>
      <w:bCs/>
      <w:i/>
      <w:iCs/>
      <w:color w:val="5B9BD5" w:themeColor="accent1"/>
    </w:rPr>
  </w:style>
  <w:style w:type="character" w:styleId="aff1">
    <w:name w:val="Subtle Reference"/>
    <w:basedOn w:val="a2"/>
    <w:uiPriority w:val="31"/>
    <w:qFormat/>
    <w:rsid w:val="00ED0BB5"/>
    <w:rPr>
      <w:smallCaps/>
      <w:color w:val="ED7D31" w:themeColor="accent2"/>
      <w:u w:val="single"/>
    </w:rPr>
  </w:style>
  <w:style w:type="character" w:styleId="aff2">
    <w:name w:val="Intense Reference"/>
    <w:basedOn w:val="a2"/>
    <w:uiPriority w:val="32"/>
    <w:qFormat/>
    <w:rsid w:val="00ED0BB5"/>
    <w:rPr>
      <w:b/>
      <w:bCs/>
      <w:smallCaps/>
      <w:color w:val="ED7D31" w:themeColor="accent2"/>
      <w:spacing w:val="5"/>
      <w:u w:val="single"/>
    </w:rPr>
  </w:style>
  <w:style w:type="character" w:styleId="aff3">
    <w:name w:val="Book Title"/>
    <w:basedOn w:val="a2"/>
    <w:uiPriority w:val="33"/>
    <w:qFormat/>
    <w:rsid w:val="00ED0BB5"/>
    <w:rPr>
      <w:b/>
      <w:bCs/>
      <w:smallCaps/>
      <w:spacing w:val="5"/>
    </w:rPr>
  </w:style>
  <w:style w:type="table" w:styleId="-1">
    <w:name w:val="Colorful Grid Accent 1"/>
    <w:basedOn w:val="a3"/>
    <w:uiPriority w:val="73"/>
    <w:rsid w:val="00ED0BB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aff4">
    <w:name w:val="Balloon Text"/>
    <w:basedOn w:val="a1"/>
    <w:link w:val="aff5"/>
    <w:uiPriority w:val="99"/>
    <w:semiHidden/>
    <w:unhideWhenUsed/>
    <w:rsid w:val="00BB00CC"/>
    <w:pPr>
      <w:spacing w:after="0" w:line="240" w:lineRule="auto"/>
    </w:pPr>
    <w:rPr>
      <w:rFonts w:ascii="Tahoma" w:hAnsi="Tahoma" w:cs="Tahoma"/>
      <w:sz w:val="16"/>
      <w:szCs w:val="16"/>
    </w:rPr>
  </w:style>
  <w:style w:type="character" w:customStyle="1" w:styleId="aff5">
    <w:name w:val="Текст выноски Знак"/>
    <w:basedOn w:val="a2"/>
    <w:link w:val="aff4"/>
    <w:uiPriority w:val="99"/>
    <w:semiHidden/>
    <w:rsid w:val="00BB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5ea0734" TargetMode="External"/><Relationship Id="rId21" Type="http://schemas.openxmlformats.org/officeDocument/2006/relationships/hyperlink" Target="https://m.edsoo.ru/f5e9b004" TargetMode="External"/><Relationship Id="rId63" Type="http://schemas.openxmlformats.org/officeDocument/2006/relationships/hyperlink" Target="https://m.edsoo.ru/f5ea9dd4"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268" Type="http://schemas.openxmlformats.org/officeDocument/2006/relationships/control" Target="activeX/activeX39.xml"/><Relationship Id="rId32" Type="http://schemas.openxmlformats.org/officeDocument/2006/relationships/hyperlink" Target="https://m.edsoo.ru/f5ea02b6" TargetMode="External"/><Relationship Id="rId74" Type="http://schemas.openxmlformats.org/officeDocument/2006/relationships/hyperlink" Target="https://m.edsoo.ru/f5ea9dd4" TargetMode="External"/><Relationship Id="rId128" Type="http://schemas.openxmlformats.org/officeDocument/2006/relationships/hyperlink" Target="https://resh.edu.ru/" TargetMode="External"/><Relationship Id="rId5" Type="http://schemas.openxmlformats.org/officeDocument/2006/relationships/hyperlink" Target="https://m.edsoo.ru/f5e9b004" TargetMode="External"/><Relationship Id="rId181" Type="http://schemas.openxmlformats.org/officeDocument/2006/relationships/hyperlink" Target="https://m.edsoo.ru/f5ea59aa" TargetMode="External"/><Relationship Id="rId237" Type="http://schemas.openxmlformats.org/officeDocument/2006/relationships/control" Target="activeX/activeX8.xml"/><Relationship Id="rId279" Type="http://schemas.openxmlformats.org/officeDocument/2006/relationships/control" Target="activeX/activeX50.xml"/><Relationship Id="rId22" Type="http://schemas.openxmlformats.org/officeDocument/2006/relationships/hyperlink" Target="https://m.edsoo.ru/f5e9b004" TargetMode="External"/><Relationship Id="rId43" Type="http://schemas.openxmlformats.org/officeDocument/2006/relationships/hyperlink" Target="https://m.edsoo.ru/f5ea02b6" TargetMode="External"/><Relationship Id="rId64" Type="http://schemas.openxmlformats.org/officeDocument/2006/relationships/hyperlink" Target="https://m.edsoo.ru/f5ea9dd4" TargetMode="External"/><Relationship Id="rId118" Type="http://schemas.openxmlformats.org/officeDocument/2006/relationships/hyperlink" Target="https://m.edsoo.ru/f5ea0d06" TargetMode="External"/><Relationship Id="rId139" Type="http://schemas.openxmlformats.org/officeDocument/2006/relationships/hyperlink" Target="https://resh.edu.ru/" TargetMode="External"/><Relationship Id="rId85" Type="http://schemas.openxmlformats.org/officeDocument/2006/relationships/hyperlink" Target="https://m.edsoo.ru/f5e9bd1a"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control" Target="activeX/activeX19.xml"/><Relationship Id="rId269" Type="http://schemas.openxmlformats.org/officeDocument/2006/relationships/control" Target="activeX/activeX40.xml"/><Relationship Id="rId12" Type="http://schemas.openxmlformats.org/officeDocument/2006/relationships/hyperlink" Target="https://m.edsoo.ru/f5e9b004" TargetMode="External"/><Relationship Id="rId33" Type="http://schemas.openxmlformats.org/officeDocument/2006/relationships/hyperlink" Target="https://m.edsoo.ru/f5ea02b6"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fontTable" Target="fontTable.xml"/><Relationship Id="rId54" Type="http://schemas.openxmlformats.org/officeDocument/2006/relationships/hyperlink" Target="https://m.edsoo.ru/f5ea40f0" TargetMode="External"/><Relationship Id="rId75" Type="http://schemas.openxmlformats.org/officeDocument/2006/relationships/hyperlink" Target="https://m.edsoo.ru/f5ea9dd4"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m.edsoo.ru/f5ea613e" TargetMode="External"/><Relationship Id="rId217" Type="http://schemas.openxmlformats.org/officeDocument/2006/relationships/hyperlink" Target="https://m.edsoo.ru/f5eabc2e" TargetMode="External"/><Relationship Id="rId6" Type="http://schemas.openxmlformats.org/officeDocument/2006/relationships/hyperlink" Target="https://m.edsoo.ru/f5e9b004" TargetMode="External"/><Relationship Id="rId238" Type="http://schemas.openxmlformats.org/officeDocument/2006/relationships/control" Target="activeX/activeX9.xml"/><Relationship Id="rId259" Type="http://schemas.openxmlformats.org/officeDocument/2006/relationships/control" Target="activeX/activeX30.xml"/><Relationship Id="rId23" Type="http://schemas.openxmlformats.org/officeDocument/2006/relationships/hyperlink" Target="https://m.edsoo.ru/f5e9b004" TargetMode="External"/><Relationship Id="rId119" Type="http://schemas.openxmlformats.org/officeDocument/2006/relationships/hyperlink" Target="https://m.edsoo.ru/f5ea09fa" TargetMode="External"/><Relationship Id="rId270" Type="http://schemas.openxmlformats.org/officeDocument/2006/relationships/control" Target="activeX/activeX41.xml"/><Relationship Id="rId44" Type="http://schemas.openxmlformats.org/officeDocument/2006/relationships/hyperlink" Target="https://m.edsoo.ru/f5ea02b6" TargetMode="External"/><Relationship Id="rId65" Type="http://schemas.openxmlformats.org/officeDocument/2006/relationships/hyperlink" Target="https://m.edsoo.ru/f5ea9dd4" TargetMode="External"/><Relationship Id="rId86" Type="http://schemas.openxmlformats.org/officeDocument/2006/relationships/hyperlink" Target="https://m.edsoo.ru/f5e9e6a0"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m.edsoo.ru/f5ea6576"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image" Target="media/image1.wmf"/><Relationship Id="rId249" Type="http://schemas.openxmlformats.org/officeDocument/2006/relationships/control" Target="activeX/activeX20.xml"/><Relationship Id="rId13" Type="http://schemas.openxmlformats.org/officeDocument/2006/relationships/hyperlink" Target="https://m.edsoo.ru/f5e9b004" TargetMode="External"/><Relationship Id="rId109" Type="http://schemas.openxmlformats.org/officeDocument/2006/relationships/hyperlink" Target="https://resh.edu.ru/" TargetMode="External"/><Relationship Id="rId260" Type="http://schemas.openxmlformats.org/officeDocument/2006/relationships/control" Target="activeX/activeX31.xml"/><Relationship Id="rId281" Type="http://schemas.openxmlformats.org/officeDocument/2006/relationships/theme" Target="theme/theme1.xml"/><Relationship Id="rId34" Type="http://schemas.openxmlformats.org/officeDocument/2006/relationships/hyperlink" Target="https://m.edsoo.ru/f5ea02b6"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m.edsoo.ru/f5e9b004"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m.edsoo.ru/f5eabff8" TargetMode="External"/><Relationship Id="rId239" Type="http://schemas.openxmlformats.org/officeDocument/2006/relationships/control" Target="activeX/activeX10.xml"/><Relationship Id="rId250" Type="http://schemas.openxmlformats.org/officeDocument/2006/relationships/control" Target="activeX/activeX21.xml"/><Relationship Id="rId271" Type="http://schemas.openxmlformats.org/officeDocument/2006/relationships/control" Target="activeX/activeX42.xml"/><Relationship Id="rId24"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6a0" TargetMode="External"/><Relationship Id="rId110" Type="http://schemas.openxmlformats.org/officeDocument/2006/relationships/hyperlink" Target="https://m.edsoo.ru/f5e9b41e" TargetMode="External"/><Relationship Id="rId131" Type="http://schemas.openxmlformats.org/officeDocument/2006/relationships/hyperlink" Target="https://m.edsoo.ru/f5ea25c0"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m.edsoo.ru/f5eaa20c" TargetMode="External"/><Relationship Id="rId208" Type="http://schemas.openxmlformats.org/officeDocument/2006/relationships/hyperlink" Target="https://resh.edu.ru/" TargetMode="External"/><Relationship Id="rId229" Type="http://schemas.openxmlformats.org/officeDocument/2006/relationships/control" Target="activeX/activeX1.xml"/><Relationship Id="rId240" Type="http://schemas.openxmlformats.org/officeDocument/2006/relationships/control" Target="activeX/activeX11.xml"/><Relationship Id="rId261" Type="http://schemas.openxmlformats.org/officeDocument/2006/relationships/control" Target="activeX/activeX32.xml"/><Relationship Id="rId14" Type="http://schemas.openxmlformats.org/officeDocument/2006/relationships/hyperlink" Target="https://m.edsoo.ru/f5e9b004"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8" Type="http://schemas.openxmlformats.org/officeDocument/2006/relationships/hyperlink" Target="https://m.edsoo.ru/f5e9b004" TargetMode="External"/><Relationship Id="rId98" Type="http://schemas.openxmlformats.org/officeDocument/2006/relationships/hyperlink" Target="https://resh.edu.ru/" TargetMode="External"/><Relationship Id="rId121" Type="http://schemas.openxmlformats.org/officeDocument/2006/relationships/hyperlink" Target="https://m.edsoo.ru/f5ea02b6"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219" Type="http://schemas.openxmlformats.org/officeDocument/2006/relationships/hyperlink" Target="https://m.edsoo.ru/f5eac156" TargetMode="External"/><Relationship Id="rId230" Type="http://schemas.openxmlformats.org/officeDocument/2006/relationships/image" Target="media/image2.wmf"/><Relationship Id="rId251" Type="http://schemas.openxmlformats.org/officeDocument/2006/relationships/control" Target="activeX/activeX22.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272" Type="http://schemas.openxmlformats.org/officeDocument/2006/relationships/control" Target="activeX/activeX43.xml"/><Relationship Id="rId88" Type="http://schemas.openxmlformats.org/officeDocument/2006/relationships/hyperlink" Target="https://m.edsoo.ru/f5e9f104" TargetMode="External"/><Relationship Id="rId111" Type="http://schemas.openxmlformats.org/officeDocument/2006/relationships/hyperlink" Target="https://resh.edu.ru/" TargetMode="External"/><Relationship Id="rId132" Type="http://schemas.openxmlformats.org/officeDocument/2006/relationships/hyperlink" Target="https://m.edsoo.ru/f5ea30ec"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220" Type="http://schemas.openxmlformats.org/officeDocument/2006/relationships/hyperlink" Target="https://resh.edu.ru/" TargetMode="External"/><Relationship Id="rId241" Type="http://schemas.openxmlformats.org/officeDocument/2006/relationships/control" Target="activeX/activeX12.xm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262" Type="http://schemas.openxmlformats.org/officeDocument/2006/relationships/control" Target="activeX/activeX33.xml"/><Relationship Id="rId78" Type="http://schemas.openxmlformats.org/officeDocument/2006/relationships/hyperlink" Target="https://m.edsoo.ru/f5e9ae6a"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m.edsoo.ru/f5ea05b8" TargetMode="External"/><Relationship Id="rId143" Type="http://schemas.openxmlformats.org/officeDocument/2006/relationships/hyperlink" Target="https://m.edsoo.ru/f5ea17f6"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9" Type="http://schemas.openxmlformats.org/officeDocument/2006/relationships/hyperlink" Target="https://m.edsoo.ru/f5e9b004" TargetMode="External"/><Relationship Id="rId210" Type="http://schemas.openxmlformats.org/officeDocument/2006/relationships/hyperlink" Target="https://resh.edu.ru/" TargetMode="External"/><Relationship Id="rId26" Type="http://schemas.openxmlformats.org/officeDocument/2006/relationships/hyperlink" Target="https://m.edsoo.ru/f5ea02b6" TargetMode="External"/><Relationship Id="rId231" Type="http://schemas.openxmlformats.org/officeDocument/2006/relationships/control" Target="activeX/activeX2.xml"/><Relationship Id="rId252" Type="http://schemas.openxmlformats.org/officeDocument/2006/relationships/control" Target="activeX/activeX23.xml"/><Relationship Id="rId273" Type="http://schemas.openxmlformats.org/officeDocument/2006/relationships/control" Target="activeX/activeX44.xml"/><Relationship Id="rId47" Type="http://schemas.openxmlformats.org/officeDocument/2006/relationships/hyperlink" Target="https://m.edsoo.ru/f5ea40f0" TargetMode="External"/><Relationship Id="rId68" Type="http://schemas.openxmlformats.org/officeDocument/2006/relationships/hyperlink" Target="https://m.edsoo.ru/f5ea9dd4"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m.edsoo.ru/f5ea2746"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m.edsoo.ru/f5ea9c62" TargetMode="External"/><Relationship Id="rId16" Type="http://schemas.openxmlformats.org/officeDocument/2006/relationships/hyperlink" Target="https://m.edsoo.ru/f5e9b004" TargetMode="External"/><Relationship Id="rId221" Type="http://schemas.openxmlformats.org/officeDocument/2006/relationships/hyperlink" Target="https://m.edsoo.ru/f5eab86e" TargetMode="External"/><Relationship Id="rId242" Type="http://schemas.openxmlformats.org/officeDocument/2006/relationships/control" Target="activeX/activeX13.xml"/><Relationship Id="rId263" Type="http://schemas.openxmlformats.org/officeDocument/2006/relationships/control" Target="activeX/activeX34.xm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9b748" TargetMode="External"/><Relationship Id="rId102" Type="http://schemas.openxmlformats.org/officeDocument/2006/relationships/hyperlink" Target="https://m.edsoo.ru/f5e9e092" TargetMode="External"/><Relationship Id="rId123" Type="http://schemas.openxmlformats.org/officeDocument/2006/relationships/hyperlink" Target="https://m.edsoo.ru/f5ea0b80" TargetMode="External"/><Relationship Id="rId144" Type="http://schemas.openxmlformats.org/officeDocument/2006/relationships/hyperlink" Target="https://m.edsoo.ru/f5ea195e"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control" Target="activeX/activeX3.xml"/><Relationship Id="rId253" Type="http://schemas.openxmlformats.org/officeDocument/2006/relationships/control" Target="activeX/activeX24.xml"/><Relationship Id="rId274" Type="http://schemas.openxmlformats.org/officeDocument/2006/relationships/control" Target="activeX/activeX45.xml"/><Relationship Id="rId27" Type="http://schemas.openxmlformats.org/officeDocument/2006/relationships/hyperlink" Target="https://m.edsoo.ru/f5ea02b6" TargetMode="External"/><Relationship Id="rId48" Type="http://schemas.openxmlformats.org/officeDocument/2006/relationships/hyperlink" Target="https://m.edsoo.ru/f5ea40f0" TargetMode="External"/><Relationship Id="rId69" Type="http://schemas.openxmlformats.org/officeDocument/2006/relationships/hyperlink" Target="https://m.edsoo.ru/f5ea9dd4"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m.edsoo.ru/f5e9b5b8"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m.edsoo.ru/f5ea9dd4" TargetMode="External"/><Relationship Id="rId222" Type="http://schemas.openxmlformats.org/officeDocument/2006/relationships/hyperlink" Target="https://m.edsoo.ru/f5eab9c2" TargetMode="External"/><Relationship Id="rId243" Type="http://schemas.openxmlformats.org/officeDocument/2006/relationships/control" Target="activeX/activeX14.xml"/><Relationship Id="rId264" Type="http://schemas.openxmlformats.org/officeDocument/2006/relationships/control" Target="activeX/activeX35.xml"/><Relationship Id="rId17" Type="http://schemas.openxmlformats.org/officeDocument/2006/relationships/hyperlink" Target="https://m.edsoo.ru/f5e9b004"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9e236" TargetMode="External"/><Relationship Id="rId124" Type="http://schemas.openxmlformats.org/officeDocument/2006/relationships/hyperlink" Target="https://m.edsoo.ru/f5ea1c60" TargetMode="External"/><Relationship Id="rId70" Type="http://schemas.openxmlformats.org/officeDocument/2006/relationships/hyperlink" Target="https://m.edsoo.ru/f5ea9dd4"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m.edsoo.ru/f5ea6ed6"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control" Target="activeX/activeX4.xml"/><Relationship Id="rId254" Type="http://schemas.openxmlformats.org/officeDocument/2006/relationships/control" Target="activeX/activeX25.xm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9d85e" TargetMode="External"/><Relationship Id="rId275" Type="http://schemas.openxmlformats.org/officeDocument/2006/relationships/control" Target="activeX/activeX46.xml"/><Relationship Id="rId60" Type="http://schemas.openxmlformats.org/officeDocument/2006/relationships/hyperlink" Target="https://m.edsoo.ru/f5ea40f0"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m.edsoo.ru/f5eabaf8" TargetMode="External"/><Relationship Id="rId244" Type="http://schemas.openxmlformats.org/officeDocument/2006/relationships/control" Target="activeX/activeX15.xm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265" Type="http://schemas.openxmlformats.org/officeDocument/2006/relationships/control" Target="activeX/activeX36.xml"/><Relationship Id="rId50" Type="http://schemas.openxmlformats.org/officeDocument/2006/relationships/hyperlink" Target="https://m.edsoo.ru/f5ea40f0" TargetMode="External"/><Relationship Id="rId104" Type="http://schemas.openxmlformats.org/officeDocument/2006/relationships/hyperlink" Target="https://m.edsoo.ru/f5e9e3a8"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1" Type="http://schemas.openxmlformats.org/officeDocument/2006/relationships/hyperlink" Target="https://m.edsoo.ru/f5ea9dd4" TargetMode="External"/><Relationship Id="rId92" Type="http://schemas.openxmlformats.org/officeDocument/2006/relationships/hyperlink" Target="https://m.edsoo.ru/f5e9d6d8" TargetMode="External"/><Relationship Id="rId213" Type="http://schemas.openxmlformats.org/officeDocument/2006/relationships/hyperlink" Target="https://resh.edu.ru/" TargetMode="External"/><Relationship Id="rId234" Type="http://schemas.openxmlformats.org/officeDocument/2006/relationships/control" Target="activeX/activeX5.xml"/><Relationship Id="rId2" Type="http://schemas.openxmlformats.org/officeDocument/2006/relationships/styles" Target="styles.xml"/><Relationship Id="rId29" Type="http://schemas.openxmlformats.org/officeDocument/2006/relationships/hyperlink" Target="https://m.edsoo.ru/f5ea02b6" TargetMode="External"/><Relationship Id="rId255" Type="http://schemas.openxmlformats.org/officeDocument/2006/relationships/control" Target="activeX/activeX26.xml"/><Relationship Id="rId276" Type="http://schemas.openxmlformats.org/officeDocument/2006/relationships/control" Target="activeX/activeX47.xml"/><Relationship Id="rId40" Type="http://schemas.openxmlformats.org/officeDocument/2006/relationships/hyperlink" Target="https://m.edsoo.ru/f5ea02b6"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m.edsoo.ru/f5ea694a" TargetMode="External"/><Relationship Id="rId61" Type="http://schemas.openxmlformats.org/officeDocument/2006/relationships/hyperlink" Target="https://m.edsoo.ru/f5ea40f0" TargetMode="External"/><Relationship Id="rId82" Type="http://schemas.openxmlformats.org/officeDocument/2006/relationships/hyperlink" Target="https://m.edsoo.ru/f5e9b270" TargetMode="External"/><Relationship Id="rId199" Type="http://schemas.openxmlformats.org/officeDocument/2006/relationships/hyperlink" Target="https://m.edsoo.ru/f5ea9afa" TargetMode="External"/><Relationship Id="rId203" Type="http://schemas.openxmlformats.org/officeDocument/2006/relationships/hyperlink" Target="https://resh.edu.ru/" TargetMode="External"/><Relationship Id="rId19" Type="http://schemas.openxmlformats.org/officeDocument/2006/relationships/hyperlink" Target="https://m.edsoo.ru/f5e9b004" TargetMode="External"/><Relationship Id="rId224" Type="http://schemas.openxmlformats.org/officeDocument/2006/relationships/hyperlink" Target="https://m.edsoo.ru/f5ea85a6" TargetMode="External"/><Relationship Id="rId245" Type="http://schemas.openxmlformats.org/officeDocument/2006/relationships/control" Target="activeX/activeX16.xml"/><Relationship Id="rId266" Type="http://schemas.openxmlformats.org/officeDocument/2006/relationships/control" Target="activeX/activeX37.xml"/><Relationship Id="rId30" Type="http://schemas.openxmlformats.org/officeDocument/2006/relationships/hyperlink" Target="https://m.edsoo.ru/f5ea02b6"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m.edsoo.ru/f5ea36fa" TargetMode="External"/><Relationship Id="rId168" Type="http://schemas.openxmlformats.org/officeDocument/2006/relationships/hyperlink" Target="https://resh.edu.ru/"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e524"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control" Target="activeX/activeX6.xml"/><Relationship Id="rId256" Type="http://schemas.openxmlformats.org/officeDocument/2006/relationships/control" Target="activeX/activeX27.xml"/><Relationship Id="rId277" Type="http://schemas.openxmlformats.org/officeDocument/2006/relationships/control" Target="activeX/activeX48.xm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5b8" TargetMode="External"/><Relationship Id="rId179" Type="http://schemas.openxmlformats.org/officeDocument/2006/relationships/hyperlink" Target="https://m.edsoo.ru/f5ea5036"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m.edsoo.ru/f5ea8786" TargetMode="External"/><Relationship Id="rId246" Type="http://schemas.openxmlformats.org/officeDocument/2006/relationships/control" Target="activeX/activeX17.xml"/><Relationship Id="rId267" Type="http://schemas.openxmlformats.org/officeDocument/2006/relationships/control" Target="activeX/activeX38.xm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94" Type="http://schemas.openxmlformats.org/officeDocument/2006/relationships/hyperlink" Target="https://m.edsoo.ru/f5e9b5b8"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4" Type="http://schemas.openxmlformats.org/officeDocument/2006/relationships/webSettings" Target="webSettings.xml"/><Relationship Id="rId180" Type="http://schemas.openxmlformats.org/officeDocument/2006/relationships/hyperlink" Target="https://m.edsoo.ru/f5ea5fae" TargetMode="External"/><Relationship Id="rId215" Type="http://schemas.openxmlformats.org/officeDocument/2006/relationships/hyperlink" Target="https://m.edsoo.ru/f5eab27e" TargetMode="External"/><Relationship Id="rId236" Type="http://schemas.openxmlformats.org/officeDocument/2006/relationships/control" Target="activeX/activeX7.xml"/><Relationship Id="rId257" Type="http://schemas.openxmlformats.org/officeDocument/2006/relationships/control" Target="activeX/activeX28.xml"/><Relationship Id="rId278" Type="http://schemas.openxmlformats.org/officeDocument/2006/relationships/control" Target="activeX/activeX49.xml"/><Relationship Id="rId42" Type="http://schemas.openxmlformats.org/officeDocument/2006/relationships/hyperlink" Target="https://m.edsoo.ru/f5ea02b6"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control" Target="activeX/activeX18.xml"/><Relationship Id="rId107" Type="http://schemas.openxmlformats.org/officeDocument/2006/relationships/hyperlink" Target="https://m.edsoo.ru/f5e9f884" TargetMode="External"/><Relationship Id="rId11" Type="http://schemas.openxmlformats.org/officeDocument/2006/relationships/hyperlink" Target="https://m.edsoo.ru/f5e9b004" TargetMode="External"/><Relationship Id="rId53" Type="http://schemas.openxmlformats.org/officeDocument/2006/relationships/hyperlink" Target="https://m.edsoo.ru/f5ea40f0" TargetMode="External"/><Relationship Id="rId149"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m.edsoo.ru/f5eab4d6" TargetMode="External"/><Relationship Id="rId258"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20535</Words>
  <Characters>117056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18</cp:revision>
  <dcterms:created xsi:type="dcterms:W3CDTF">2023-09-09T03:53:00Z</dcterms:created>
  <dcterms:modified xsi:type="dcterms:W3CDTF">2023-11-06T08:54:00Z</dcterms:modified>
</cp:coreProperties>
</file>